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949f" w14:textId="6fe9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областного коммунального имущества, подлежащего 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ноября 2011 года № 203. Зарегистрировано Департаментом юстиции Западно-Казахстанской области 14 декабря 2011 года № 3076. Утратило силу постановлением акимата Западно-Казахстанской области от 26 июля 2013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26.07.2013 № 152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областного коммунального имущества, подлежащего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Западно-Казахстанской области"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приватизацию имущества, указанного в пункте 1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Ногаева Н.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Б. Измухамбетов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№ 203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областного коммунального имущества,</w:t>
      </w:r>
      <w:r>
        <w:br/>
      </w:r>
      <w:r>
        <w:rPr>
          <w:rFonts w:ascii="Times New Roman"/>
          <w:b/>
          <w:i w:val="false"/>
          <w:color w:val="000000"/>
        </w:rPr>
        <w:t>
подлежащего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878"/>
        <w:gridCol w:w="3503"/>
        <w:gridCol w:w="2912"/>
        <w:gridCol w:w="2045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объекта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079 КР, автомобиль марки ВАЗ-21060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076 КР, автомобиль марки ВАЗ-21061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155 КР, автомобиль марки ВАЗ-21060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156 КР, автомобиль марки ВАЗ-21060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210 КР, автомобиль марки ВАЗ-21060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205 КР, автомобиль марки ВАЗ-21060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021 КР, автомобиль марки ВАЗ-21213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144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121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110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137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342 КР, автомобиль марки УАЗ-31514 017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092 КР, автомобиль марки УАЗ-31514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091 КР, автомобиль марки УАЗ-31514 017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года выпуска, г/н L 053 КР, автомобиль марки УАЗ-3909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189 КР, автомобиль марки УАЗ-390902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188 КР, автомобиль марки УАЗ-390902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036 КР, автомобиль марки ВАЗ-21060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045 КР, автомобиль марки ВАЗ-21060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202 КР, автомобиль марки ВАЗ-21060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213 КР, автомобиль марки ВАЗ-21060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209 КР, автомобиль марки ВАЗ-21061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114 КР, автомобиль марки ВАЗ-21083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115 КР, автомобиль марки ВАЗ-21083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116 КР, автомобиль марки ВАЗ-21083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150 КР, автомобиль марки ВАЗ-21083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107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113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133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201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2001года выпуска, г/н L 047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044 КР, автомобиль марки ВАЗ-21093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109 КР, автомобиль марки ВАЗ-2109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307 КР, автомобиль марки ВАЗ-21310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022 КР, автомобиль марки ВАЗ-21213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года выпуска, г/н L 270 КР, автомобиль марки ВАЗ-21120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292 КР, автомобиль марки УАЗ-31514-017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174 КР, автомобиль марки УАЗ-31514-017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038 КР, автомобиль марки УАЗ-31514-017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170 КР, автомобиль марки УАЗ-31514-017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041 КР, автомобиль марки УАЗ-31514-017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года выпуска, г/н L 127 КР, автомобиль марки УАЗ-3909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351 КР, автомобиль марки УАЗ-390902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119 КР, автомобиль марки УАЗ-2206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года выпуска, г/н L 073 КР, автомобиль марки УАЗ-22069 04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369 КР, автомобиль марки ГАЗ-3110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215 КР, автомобиль марки ГАЗ-3110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276 КР, автомобиль марки ГАЗ-2705-222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068 КР, автомобиль марки ГАЗ-2705-242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года выпуска, г/н L 069 КР, автомобиль марки ГАЗ-322132 224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года выпуска, г/н L 449 КР, автомобиль марки ПАЗ-32060R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выпуска, г/н L 098 КР, автомобиль марки ПАЗ-32051R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года выпуска, г/н L 611 КР, автомобиль марки Nissan Patfainder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года выпуска, г/н L 135 КР, автомобиль марки Volkswagen Polo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 года выпуска, г/н L 204 АС, автомобиль марки Газ-5312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г.Уральск, Производственная база ДВД, улица Пятимарская,15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ЗКО – Западно-Казахстанская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ДВД – Департамент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г/н – государственный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- город.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