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fac9" w14:textId="758f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12 марта 2010 года № 27-12 "Об утверждении Правил определения размера и порядка оказания жилищной помощи малообеспеченным семьям (гражданам) в городе Уральске"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28 июня 2011 года № 39-13. Зарегистрировано Департаментом юстиции Западно-Казахстанской области 2 августа 2011 года № 7-1-210. Утратило силу - решением Уральского городского маслихата Западно-Казахстанской области от 25 ноября 2014 года № 30-5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- решением Уральского городского маслихата Западно-Казахстанской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№ 30-5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"Об утверждении Правил определения размера и порядка оказания жилищной помощи малообеспеченным семьям (гражданам) в городе Уральске" от 12 марта 2010 года № 27-12 (зарегистрированное в Реестре государственной регистрации нормативных правовых актов за № 7-1-183, опубликованное 29 апреля 2010 года в газете "Жайық үні" № 17 и 29 апреля 2010 года в газете "Пульс города" № 17)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городе Уральске,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"15%" заменить словами "10%";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"10%" заменить словами "7%".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социальным вопросам и делам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39-ой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сессии </w:t>
      </w:r>
      <w:r>
        <w:rPr>
          <w:rFonts w:ascii="Times New Roman"/>
          <w:b w:val="false"/>
          <w:i/>
          <w:color w:val="000000"/>
          <w:sz w:val="28"/>
        </w:rPr>
        <w:t>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А. К. Истелюев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 А. К.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