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2e05" w14:textId="a262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 апреля 2011 года N 92. Зарегистрировано Департаментом юстиции Западно-Казахстанской области 5 мая 2011 года N 7-2-119. Утратило силу - постановлением акимата Акжаикского района Западно-Казахстанской области от 25 января 2012 года N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Акжаикского района Западно-Казахстанской области от 25.01.2012 года N 31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"О местном государственном управлении и самоуправлении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>N 148-ІІ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 "О занятости населения" </w:t>
      </w:r>
      <w:r>
        <w:rPr>
          <w:rFonts w:ascii="Times New Roman"/>
          <w:b w:val="false"/>
          <w:i w:val="false"/>
          <w:color w:val="000000"/>
          <w:sz w:val="28"/>
        </w:rPr>
        <w:t>N 149-ІІ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в целях организации социальных рабочих мест для целевых групп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путем создания временных рабочих мест на предприятиях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"Акжаикский районный отдел занятости и социальных программ" в установленном законодательством порядке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М. Д. Джуматову.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А. 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ЛИСТ СОГЛАСОВАНИЯ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 предмет предоставления 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рабочих мест для целевых групп с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физическими лицами создающими социальные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рабочие места согласно постановления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Акжаикского района "Об организации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рабочих мест для целевых групп"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933"/>
        <w:gridCol w:w="2853"/>
        <w:gridCol w:w="2053"/>
        <w:gridCol w:w="16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N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 руководителя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подписания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подпись, печать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Частный предприниматель Жарылгасова с. Тайпак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Жарылгасова Жумазия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"Куттыгыз" с. Жанама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Бисенғали Асыл Масәлімқызы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"Талап"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Аймагамбетов Насипкали Заинуллинович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"Райбек"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 Мырзаберген Мырзагалиевич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"Мурат"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Кашимов Мурат Закариевич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"Әбіш"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Хибашев Габдулла Абишевич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"Ақнұр"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Тулегенов Асахат Амантаевич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Бірлік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Сагнаев Марат Есенгалиевич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"Елдос"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Муканаев Марат Хамидуллинович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"Дала"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Жексенов Жанат Булатович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"Жет-тал"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Гайдар Жарасович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"Алға"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Ашетов Руслан Амантаевич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предприниматель Жубатов Рахмет с. Тайпак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Жубатов Рахмет Галлемович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"Ай-батыр"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Кудабаева Ануар Каликеновна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"Нәсіп"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Куаншалиев Нургазы Насипович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предприниматель Жумашев Танат с. Жанама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Жумашев Танат Узакбаевич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предприниматель Досқалиев "Бактыгали" с. Аксуат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Доскалиев Бактыгали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"Балауса"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Жумашев Нурлан Абаевич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"Аврам"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Исалиев Тлеккабыл Адилханович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"Әділ" с. Есенсай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Кабашев Кайржан Кенжегалиевич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"Дархан" с. Бударин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Кауметов Кайдаш Мергалиевич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"Әсем" с. Мерген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Каиров Нух Галимович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"Бакдаулет" с. Жанама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Жумашев Жаскайрат Узакбаевич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"Сапаргали" с. Лбищен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Джубаев Нурболат Абугалиевич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"Ас-Сан"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Акмышев Даулеткерей Жалмурзинович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"Кабес"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Куспанов Бекбол Кабесович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"Дархан" с. Жаңабулақ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Сиражев Салимгерей Калимеденович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"Мақсат" с. Базаршолан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Ашихов Кобланды Курлымбаевич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предприниматель Тлеккабулова Х. с. Чапаево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Тлеккабулова Халиса Хакимжановна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предприниматель "Дильнур" с. Чапаево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Тлеккабулов Аип Тулеугалиевич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предприниматель Таженова Ж. с. Тайпак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Таженова Жамила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предприниматель Карашова с. Тайпақ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Карашова Рая Жамакуловна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"Бекарыс"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Карабалин Уали Тлешович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"Нұртілек"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Кайрхомов Насипкали Кайрхом улы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предприниматель "Сагитов Р.А" с. Чапаево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Сагитов Ришат Ахметсафиевич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"Анес и К" с. Жаңабұлақ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Утемисов Анес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"Самал" с. Тайпак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Искалиев Марат Избасарович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коммунальное предприятие "Жайықтехсервис" дочернее предприятие в с. Тайпак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Ершуаков Кайржан Адилгереевтч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"Куан" с. Бударино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Усанов Жарас Куанович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"Аймекен" с. Жанабулак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Кусаинов Жаксыбек Жакимович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Товарищество с ограниченной ответствнностью "Құрылысшы" с. Чапаево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Кусаев Серик Амандосович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"Мурагер" с. Алгабас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Бисемалиев Тобажан Бисемалиевич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"Абылайхан" с. Есенсай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Бегалиев Габит ЕРкинович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Частный предприниматель Малдыбаев Данияр с. Есенсай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Малдыбаев Данияр Абуханович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"Бибигуль" с. Базартөбе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Айсакаев Нурболат Максотович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"Алмас" с. Базартөбе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Салимов Каирбек Саясатович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"Слам" с. Базартөбе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Загипаров Бектемир Сламович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"Бахтияр"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Байгалиев Толеген Ермеккалиевич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"Тегіс жол" с. Алгабас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Танабаев Салауат Абатович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"Нурсултан" с. Жаиык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Куспанов Амангелды Муканович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"ЖОЛДАС" с. Жаиык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Мушагалиев Нуржан Жулдаспаевич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"Батыргерей" с. Лбищен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Батыргереев Аманкул Сахиевич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"Сахи" с. Тайпак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Габдуалиев Болат Сахиевич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Крестьянское хозяйство "Шамар" с. Алмалы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Калитов Рустем Шамарович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коммунальное предприятие "Жайык техсервис" с. Чапаево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Бохаев Мурат Ишанович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30.03.2011 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2011 год N 92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создающих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08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организаций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Жарылгасова с. Тайпак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"Куттыгыз" с. Жанама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"Талап"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"Мурат"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Әбіш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"Ақнұр"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Бірлік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"Райбек"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"Елдос"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"Дала"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"Жет-тал"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"Алға"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Жубатов Рахмет с. Тайпак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"Ай-батыр"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Нәсіп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Жумашев Танат с. Жанама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Досқалиев Бактыгали с. Аксуат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Балауса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Аврам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 Әділ " с. Есенсай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"Дархан" с.  Бударин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Әсем с. Мерген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Бакдаулет с. Жанама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"Сапаргали" с. Лбищен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"Ас-Сан"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Кабес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Дархан с. Жаңабулақ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Мақсат с. Базаршолан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Тлеккабулова Х ч.Чапаево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"Дильнур" с. Чапаево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Таженова Ж. с. Тайпак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Карашова с. Тайпақ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"Бекарыс"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"Нұртілек"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"Сагитов Р.А" с. Чапаево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"Анес и К" с. Жаңабұлақ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"Самал" с. Тайпак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"Жайықтехсервис" дочернее предприятие в с. Тайпак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"Куан" с. Бударино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"Аймекен" с. Жанабулак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"Құрылысшы"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"Мурагер" с. Алгабас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"Абылайхан" с. Есенсай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Малдыбаев Данияр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"Бибигуль" с. Базартөбе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Алмас с. Базартөбе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"Слам" с. Базартөбе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"Бахтияр"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"Тегіс жол" с. Алгабас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Нурсултан с. Жаиык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"ЖОЛДАС" с. Жаиык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Батыргерей с. Лбищен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"Сахи" с. Тайпак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"Шамар" с. Алмалы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"Жайык техсервис" с. Чапаево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