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81ca25" w14:textId="181ca2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ветеринарного режима карантинной зоны с введением карантинного режима и ограничительных мероприятий на территории села Тналиева Акжолского сельского округа Акжаикского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Акжаикского района Западно-Казахстанской области от 31 мая 2011 года N 145. Зарегистрировано Департаментом юстиции Западно-Казахстанской области 3 июня 2011 года N 7-2-120. Утратило силу - постановлением акимата Акжаикского района Западно-Казахстанской области от 20 июня 2011 года N 158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Акжаикского района Западно-Казахстанской области от 20.06.2011 N 158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от 23 января 2001 года,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ветеринарии" от 10 июля 2002 года, на основании представления N 326 от 24 мая 2011 года государственного учреждения "Акжайкская районная территориальная инспекция Комитета государственной инспекции в агропромышленном комплексе" Министерства сельского хозяйства Республики Казахстан и с целью уничтожения очага инфекционной болезни животных акимат Акжаикского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ветеринарный режим карантинной зоны с введением карантинного режима и ограничительных мероприятий на территории села Тналиева Акжолского сельского округа Акжаикского района, в связи возникновением заболевания ящура среди крупного скота.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Начальнику государственного учреждения "Акжайкский районный отдел предпринимательства, сельского хозяйства и ветеринарии" М. Сердалину, исполняющему обязанности начальника государственного учреждения "Акжайкская районная территориальная инспекция Комитета государственной инспекции в агропромышленном комплексе Министерства сельского хозяйства Республики Казахстан" К. Ермукашеву (по согласованию), главному государственному ветеринарно–санитарному инспектору Акжайского района А. Абугалиеву (по согласованию), начальнику государственного учреждения "Управление государственного санитарно-эпидемиологического надзора по Акжаикскому району Департамента Комитета государственного санитарно-эпидемиологического надзора Министерства здравоохранения Республики Казахстан по Западно-Казахстанской области" Т. Сулейменовой (по согласованию) принять меры, вытекающие из настоящего постановления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Данное постановление вводится в действие со дня его официального опубликования и распространяется на правоотношения, возникшие с 24 мая 2011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выполнением данного постановления возложить на заместителя акима района Н. Рахымжанова.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 района                      А. Имангалиев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И.о. начальника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"Акжайкская районная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территориальная инспекция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Комитета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инспекции в агропромышленном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комплексе Министерства сельского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хозяйства Республики Казахстан"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_____________К. Ермукашев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31.05.2011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Главный государственный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ветеринарно–санитарный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инспектор Акжаикского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_____________А. Абугалиев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31.05.2011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"Управление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санитарно-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эпидемиологического надзора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 Акжаикскому району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Департамента Комитета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санитарно-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эпидемиологического надзора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Министерства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Западно-Казахстанской области"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_____________Т. Сулейменова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31.05.2011 г.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