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da2f" w14:textId="0dfd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Бурлинского районного маслихата от 22 декабря 2010 года N 24-1 "О бюджете Бурлинского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8 апреля 2011 года N 27-1. Зарегистрировано Департаментом юстиции Западно-Казахстанской области 27 апреля 2011 года N 7-3-110. Утратило силу решением Бурлинского районного маслихата Западно-Казахстанской области от 13 декабря 2011 года № 32-7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Бурлинского районного маслихата Западно-Казахстанской области от 13.12.2011 года № 32-7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 также с учетом положительного заключения акима района,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 бюджете Бурлинского района на 2011-2013 годы" от 22 декабря 2010 года N 24-1 (зарегистрировано в Реестре государственной регистрации нормативных правовых актов за N 7-3-106, опубликовано 14 января 2011 года в газете "Бөрлі жаршысы-Бурлинские вести" N 4-5)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 цифру "5 164 415" заменить цифрой "5 888 470";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"4 437 412" заменить цифрой "4 733 030";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"577 019" заменить цифрой "1 021 838";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 цифру "5 200 023" заменить цифрой "5 880 659";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 цифру "51 900" заменить цифрой "42 526";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"35 608" заменить цифрой "58 908";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"0" заменить цифрой и словами "16 382 тыс.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 цифру "-35 608" заменить цифрой "-34 715";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 34 715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- 35 608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- 1 781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- 888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"12 018" заменить цифрой "10 025";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"50 000" заменить цифрой "80 000";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"кредитование на строительство и (или) приобретение жилья - 406 860 тыс. тенге, в том числе: по "Программе занятости 2020" - 294 000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четырнадцатым, пятнадцатым, шестнадцатым, семнадцатым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размера доплаты за квалификационную категорию, учителям школ и воспитателям дошкольных организаций образования - 16 869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"Дорожная карта бизнеса - 2020" - 84 000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- 2020" - 12 480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рамках "Программы занятости 2020" - 9 463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Махауова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И. Измагамбетов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апреля 2011 года N 27-1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24-1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53"/>
        <w:gridCol w:w="513"/>
        <w:gridCol w:w="493"/>
        <w:gridCol w:w="7813"/>
        <w:gridCol w:w="191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5 888 470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5 888 470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4 733 030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1 428 363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1 428 363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2 448 634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2 448 634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661 238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536 282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30 818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90 551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3 587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183 117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158 644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15 016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118 586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36 628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81 958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1 021 838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1 021 838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118 707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903 131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531"/>
        <w:gridCol w:w="832"/>
        <w:gridCol w:w="751"/>
        <w:gridCol w:w="6980"/>
        <w:gridCol w:w="210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5 880 659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194 595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3 343 346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408 370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408 370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391 501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2 566 766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2 566 766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2 444 596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368 210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329 377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28 823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991 969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649 275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598 575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инженерно-коммуникационной инфраструктуры в рамках Программы занятости 2020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230 300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131 764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25 069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183 152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407 363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396 857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237 722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государственных органов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45 713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– 2020"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16 382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16 382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16 382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ОПЕРАЦИЯМ, ВЫПОЛНЯЕМЫЕ ФИНАНСОВЫМИ АКТИВАМИ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-34 715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БЮДЖЕТА (использование профицита) 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34 715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35 608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