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25f8" w14:textId="3f92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Бокейординского районного маслихата от 22 декабря 2010 года № 26-1 "О бюджете на 2011-2013 годы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11 июля 2011 года № 29-2. Зарегистрировано Департаментом юстиции Западно-Казахстанской области 22 июля 2011 года № 7-4-119. Утратило силу - решением Бокейординского районного маслихата Западно-Казахстанской области от 23 января 2012 года №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Бокейординского районного маслихата Западно-Казахстанской области от 23.01.2012 № 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 внесении изменений и дополнений в решение Западно-Казахстанского областного маслихата от 13 декабря 2010 года № 28-2 "Об областном бюджете на 2011-2013 годы" от 21 июня 2010 года № 33-2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Бокейординского районного маслихата "О бюджете на 2011-2013 годы Бокейординского района" от 22 декабря 2010 года № 26-1 (зарегистрированный в Реестре государственной регистрации нормативных правовых актов № 7-4-114, опубликованое 11-17 января 2011 года в газете "Орда жұлдызы"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"1 739 305" заменить цифрами "1 732 439";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"175 896" заменить цифрами "177 356";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"2 150" заменить цифрами "750";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"100" заменить цифрами "40";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"1 561 159" заменить цифрами "1 554 293";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"1 756 679" заменить цифрами "1 723 695";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цифрами "25 000";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цифрами "25 000";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"-45 160" заменить цифрами "-44 042";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"45 160 тыс. тенге" заменить цифрами "44 042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поле "погашение займов" цифру "0" заменить цифрами "1 118";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"267 177" заменить цифрами "260 311";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"19 210" заменить цифрами "10 100";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восемьнадцатом цифры "6 706" заменить цифрами "5 800";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девятнадцатым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оборудованием, программным обеспечением детей-инвалидов, обучающихся на дому - 3 150 тыс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Т. Арыстанбеков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 Г. Бисекенова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29-1 от 11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26-1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Бокейординского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95"/>
        <w:gridCol w:w="396"/>
        <w:gridCol w:w="289"/>
        <w:gridCol w:w="8176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1732439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1554293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1554293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191305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16"/>
        <w:gridCol w:w="738"/>
        <w:gridCol w:w="826"/>
        <w:gridCol w:w="716"/>
        <w:gridCol w:w="6426"/>
        <w:gridCol w:w="1618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1723695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132689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116512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38353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67039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67039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1114082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60498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892307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848970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77086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42351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42351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-44042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