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d07d" w14:textId="c0cd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22 декабря 2010 года № 26-1 "О бюджете Бокейординского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14 ноября 2011 года № 32-1. Зарегистрировано Департаментом юстиции Западно-Казахстанской области 23 ноября 2011 года № 7-4-120. Утратило силу - решением Бокейординского районного маслихата Западно-Казахстанской области от 23 января 2012 года № 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Бокейординского районного маслихата Западно-Казахстанской области от 23.01.2012 № 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 внесении изменений и дополнений в решение Западно-Казахстанского областного маслихата от 13 декабря 2010 года № 28-2 "Об областном бюджете на 2011-2013 годы" от 3 ноября 2011 года № 35-2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Бокейординского районного маслихата "О бюджете Бокейординского района на 2011-2013 годы" от 22 декабря 2010 года № 26-1 (зарегистрированный в Реестре государственной регистрации нормативно-правовых актов за № 7-4-114, опубликованное 11-17 января 2011 года в газете "Орда жұлдызы"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"1 732 439" заменить цифрами "2 000 852";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"177 356" заменить цифрами "179 315";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"750" заменить цифрами "3 647";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"40" заменить цифрами "184";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"1 554 293" заменить цифрами "1 817 706";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"1 723 695" заменить цифрами "1 992 108";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поле "чистое бюджетное кредитование" цифру "27 786" заменить цифрами "58 002";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поле "бюджетные кредиты " цифру "27 786" заменить цифрами "58 002";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"-44 042" заменить цифрами "-74 258";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"44 042" заменить цифрами "74 258"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поле "поступление займов" цифру "18 694" заменить цифрами "48 910";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"260 311" заменить цифрами "553 940";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"4 097" заменить цифрами "4 096";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"3 846" заменить цифрами "3 228";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"3 675" заменить цифрами "1 475";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абзаце шестом цифры "26 866" заменить цифрами "26 821";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"3 038" заменить цифрами "5 282";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"18 694" заменить цифрами "48 910";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"7 500" заменить цифрами "5 404";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"120 000" заменить цифрами "391 137";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цифры "5 008"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Умурзаков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Г. Бисекенова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от 14 ноября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 от 22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Бокейординского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95"/>
        <w:gridCol w:w="396"/>
        <w:gridCol w:w="289"/>
        <w:gridCol w:w="8176"/>
        <w:gridCol w:w="168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2000852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1817706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63"/>
        <w:gridCol w:w="786"/>
        <w:gridCol w:w="880"/>
        <w:gridCol w:w="6840"/>
        <w:gridCol w:w="172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1992108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125544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44239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1390910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61638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897585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851209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425156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396867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396867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33282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39316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76132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2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с продаж финансовых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-74258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48910</w:t>
            </w:r>
          </w:p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