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8178" w14:textId="a488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22 декабря 2010 года № 26-1 "О бюджете на 2011-2013 годы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15 декабря 2011 года № 34-1. Зарегистрировано Департаментом юстиции Западно-Казахстанской области 26 декабря 2011 года № 7-4-122. Утратило силу - решением Бокейординского районного маслихата Западно-Казахстанской области от 23 января 2012 года № 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Бокейординского районного маслихата Западно-Казахстанской области от 23.01.2012 № 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Бокейординского районного маслихата от 22 декабря 2010 года № 26-1 "О бюджете на 2011-2013 годы Бокейординского района" (зарегистрированный в Реестре государственной регистрации нормативно-правовых актов за № 7-4-114, опубликованное 11-17 января 2011 года в газете "Орда жұлдызы"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Бисекенова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Г. Бисекенова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34-1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26-1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Бокейординского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Бокейординского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95"/>
        <w:gridCol w:w="396"/>
        <w:gridCol w:w="289"/>
        <w:gridCol w:w="8176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2000852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75781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1817706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63"/>
        <w:gridCol w:w="786"/>
        <w:gridCol w:w="880"/>
        <w:gridCol w:w="6840"/>
        <w:gridCol w:w="172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1992108</w:t>
            </w:r>
          </w:p>
        </w:tc>
      </w:tr>
      <w:tr>
        <w:trPr>
          <w:trHeight w:val="5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125544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44239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1390906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61638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851205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425156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28289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396867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396867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15724</w:t>
            </w:r>
          </w:p>
        </w:tc>
      </w:tr>
      <w:tr>
        <w:trPr>
          <w:trHeight w:val="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33282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39316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41089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</w:t>
            </w:r>
          </w:p>
        </w:tc>
      </w:tr>
      <w:tr>
        <w:trPr>
          <w:trHeight w:val="1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37343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2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2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24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27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долга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 продаж финансовых активов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-74258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48910</w:t>
            </w:r>
          </w:p>
        </w:tc>
      </w:tr>
      <w:tr>
        <w:trPr>
          <w:trHeight w:val="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