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3661a" w14:textId="87366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налогов и стоимости разовых талонов по Жангалинскому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14 июня 2011 года № 28-6. Зарегистрировано Департаментом юстиции Западно-Казахстанской области 15 июля 2011 года № 7-5-132. Утратило силу решением Жангалинского районного маслихата Западно-Казахстанской области от 21 января 2013 года № 6-9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Жангалинского районного маслихата Западно-Казахстанской области от 21.01.2013 № 6-9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 и Законами Республики Казахстан от 10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"О введении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действие Кодекса Республики Казахстан "О налогах и других обязательных платежах в бюджет (Налоговый Кодекс)",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стоимость разовых талонов для граждан Республики Казахстан и оралманов, индивидуальных предпринимателей и юридических лиц, осуществляющих деятельность по реализации товаров, выполнению работ, оказанию услуг на рынках, за исключением реализации в киосках, стационарных помещениях (изолированных блоках) на территории рынка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стоимость разовых талонов для граждан Республики Казахстан и оралманов, деятельность которых носит эпизодический характер,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основании проектов (схем) зонирования земель увеличить ставки земельного налога на 50 процентов от базовых ставок земельного налога, установленных статьями 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единые ставки фиксированного налога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решения возложить на постоянную комиссию по бюджету, экономики, аграрной политики и экологии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С. Губашев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Р. Саматов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июня 2011 года N 28-6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для граждан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оралманов,</w:t>
      </w:r>
      <w:r>
        <w:br/>
      </w:r>
      <w:r>
        <w:rPr>
          <w:rFonts w:ascii="Times New Roman"/>
          <w:b/>
          <w:i w:val="false"/>
          <w:color w:val="000000"/>
        </w:rPr>
        <w:t>
индивидуальных предпринимателей</w:t>
      </w:r>
      <w:r>
        <w:br/>
      </w:r>
      <w:r>
        <w:rPr>
          <w:rFonts w:ascii="Times New Roman"/>
          <w:b/>
          <w:i w:val="false"/>
          <w:color w:val="000000"/>
        </w:rPr>
        <w:t>
и юридических лиц, осуществляющих деятельность</w:t>
      </w:r>
      <w:r>
        <w:br/>
      </w:r>
      <w:r>
        <w:rPr>
          <w:rFonts w:ascii="Times New Roman"/>
          <w:b/>
          <w:i w:val="false"/>
          <w:color w:val="000000"/>
        </w:rPr>
        <w:t>
по реализации товаров, выполнению работ,</w:t>
      </w:r>
      <w:r>
        <w:br/>
      </w:r>
      <w:r>
        <w:rPr>
          <w:rFonts w:ascii="Times New Roman"/>
          <w:b/>
          <w:i w:val="false"/>
          <w:color w:val="000000"/>
        </w:rPr>
        <w:t>
оказанию услуг на рынках, за исключением</w:t>
      </w:r>
      <w:r>
        <w:br/>
      </w:r>
      <w:r>
        <w:rPr>
          <w:rFonts w:ascii="Times New Roman"/>
          <w:b/>
          <w:i w:val="false"/>
          <w:color w:val="000000"/>
        </w:rPr>
        <w:t>
реализации в киосках, стационарных помещениях</w:t>
      </w:r>
      <w:r>
        <w:br/>
      </w:r>
      <w:r>
        <w:rPr>
          <w:rFonts w:ascii="Times New Roman"/>
          <w:b/>
          <w:i w:val="false"/>
          <w:color w:val="000000"/>
        </w:rPr>
        <w:t>
(изолированных блоках) на территории рынка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6292"/>
        <w:gridCol w:w="1588"/>
        <w:gridCol w:w="3417"/>
      </w:tblGrid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деятельности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Жангала (тенге)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других сельских округах (тенге)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продовольственных товаров, в том числе: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оборудованных мест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необорудованных мест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грузовых автомашин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легковых автомашин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промышленных товаров, в том числе: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оборудованных мест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необорудованных мест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грузовых автомашин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легковых автомашин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июня 2011 года N 28-6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для граждан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оралманов, деятельность</w:t>
      </w:r>
      <w:r>
        <w:br/>
      </w:r>
      <w:r>
        <w:rPr>
          <w:rFonts w:ascii="Times New Roman"/>
          <w:b/>
          <w:i w:val="false"/>
          <w:color w:val="000000"/>
        </w:rPr>
        <w:t>
которых носит эпизодический характер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053"/>
        <w:gridCol w:w="1633"/>
        <w:gridCol w:w="203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деятельности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Жангала (тенге)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других сельских округах (тенге)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 одного торгового места (за исключением деятельности, осуществляемой в стационарных помещениях):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реализация газет и журналов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реализация семян, посадочных материалов (саженцы, рассада), бахчевых культур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реализация живых цветов, выращенных на дачных и придомовых участках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реализация продуктов подсобного сельского хозяйства, садоводства, огородничества и дачных участков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реализация кормов для животных и птиц, веников, метел, лесных ягод, меда, грибов и рыбы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по обработке земельных участков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 и птиц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июня 2011 года N 28-6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5644"/>
        <w:gridCol w:w="2567"/>
        <w:gridCol w:w="3092"/>
      </w:tblGrid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налогообложения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объектов налого-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обложения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ставки фиксированного налога (в МРП)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одним игроком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игровой автомат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игровой автомат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 для проведения игры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компьютер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Одна игровая дорожка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игровой стол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