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e945" w14:textId="f41e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Жанибекского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24 февраля 2011 года N 35. Зарегистрировано Департаментом юстиции Западно-Казахстанской области 28 марта 2011 года за N 7-6-120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Жанибекского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(территориальной) избирательной комиссией места для размещения агитационных печатных материалов для всех кандидатов в Президенты Республики Казахстан по Жанибекскому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и Государственное учреждение "Жанибекский районный отдел жилищно-коммунального хозяйства, пассажирского транспорта и автомобильных дорог Западно-Казахстанской области" оснастить места размещения агитационных печатных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 и распространяется на правоотношения возникшие с 3 марта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Есенгалиева Б.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Утешев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(территориальной)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_____________Р. Карашин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24.02.2011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N 35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 в Президенты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Жанибекскому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773"/>
        <w:gridCol w:w="3713"/>
        <w:gridCol w:w="2473"/>
        <w:gridCol w:w="139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Акоба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Абая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Борсы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Ш. Мухамбеткалиева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Тегисшиль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Жаксыбай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Ж. Каракулова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Акадыр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Жанибек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районной типографии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Т. Жарокова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Унеге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Курсай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Культабан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Камысты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Тауелсиздик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Таловка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Гагарина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Майтубек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Абая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Жигер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Жумаева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Узункуль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Школьная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Енбекши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