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46a94" w14:textId="9546a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Жанибекского районного маслихата от 24 декабря 2010 года N 29-3 "О предоставлении в 2011 году специалистам здравоохранения, образования, социального обеспечения, культуры и спорта, проживающим и работающим в сельской местности Жанибекского района, подъемного пособия и социальной поддержки для приобретения жилья"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Жанибекского районного маслихата Западно-Казахстанской области от 25 августа 2011 года N 34-2. Зарегистрировано Департаментом юстиции Западно-Казахстанской области 7 сентября 2011 года N 7-6-129. Утратило силу - решением Жанибекского районного маслихата Западно-Казахстанской области от 16 апреля 2012 года N 3-3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Жанибекского районного маслихата Западно-Казахстанской области от 16.04.2012 N 3-3 (принято только на государственном языке).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Законами Республики Казахстан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 управлении и самоуправлении в Республике Казахстан", от 24 марта 1998 года </w:t>
      </w:r>
      <w:r>
        <w:rPr>
          <w:rFonts w:ascii="Times New Roman"/>
          <w:b w:val="false"/>
          <w:i w:val="false"/>
          <w:color w:val="000000"/>
          <w:sz w:val="28"/>
        </w:rPr>
        <w:t>"О</w:t>
      </w:r>
      <w:r>
        <w:rPr>
          <w:rFonts w:ascii="Times New Roman"/>
          <w:b w:val="false"/>
          <w:i w:val="false"/>
          <w:color w:val="000000"/>
          <w:sz w:val="28"/>
        </w:rPr>
        <w:t xml:space="preserve"> нормативных правовых актах", рассмотрев представление об устранении нарушений Закона Департамента юстиции Западно-Казахстанской области от 21 июля 2011 года N 4-7035,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Жанибекского районного маслихата "О предоставлении в 2011 году специалистам здравоохранения, образования, социального обеспечения, культуры и спорта, проживающим и работающим в сельской местности Жанибекского района, подъемного пособия и социальной поддержки для приобретения жилья" от 24 декабря 2010 года N 29-3 (зарегистрированное в Реестре государственной регистрации нормативных правовых актов за N 7-6-116, опубликованное 1 февраля 2011 года в районной газете "Шұғыла" N 6)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слово "шестисоттридцатикратный" заменить словами "одна тысяча пятисоткратный".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со дня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Г. К. Лукпанов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 Т. З. Кадимов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