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76b4" w14:textId="6ea7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21 декабря 2011 года № 220. Зарегистрировано Департаментом юстиции Западно-Казахстанской области 29 декабря 2011 года № 7-9-110. Утратило силу - постановлением акимата Каратобинского района Западно-Казахстанской области от 6 февраля 2012 года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Каратобинского района Западно-Казахстанской области от 06.02.2012 № 32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Каратобинской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 во внеочередных выборах депутатов Мажилиса Парламента Республики Казахстан и очередных выборах депутатов маслихатов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аульных округов оснастить определенные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 Умирзакову.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Н. Карагойшин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Каратобинской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_____________Х. Есжан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21.12.2011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220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для всех кандидатов</w:t>
      </w:r>
      <w:r>
        <w:br/>
      </w:r>
      <w:r>
        <w:rPr>
          <w:rFonts w:ascii="Times New Roman"/>
          <w:b/>
          <w:i w:val="false"/>
          <w:color w:val="000000"/>
        </w:rPr>
        <w:t>
во внеочередных выборах депутатов</w:t>
      </w:r>
      <w:r>
        <w:br/>
      </w:r>
      <w:r>
        <w:rPr>
          <w:rFonts w:ascii="Times New Roman"/>
          <w:b/>
          <w:i w:val="false"/>
          <w:color w:val="000000"/>
        </w:rPr>
        <w:t>
Мажилиса Парламента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очередных выборах депутатов</w:t>
      </w:r>
      <w:r>
        <w:br/>
      </w:r>
      <w:r>
        <w:rPr>
          <w:rFonts w:ascii="Times New Roman"/>
          <w:b/>
          <w:i w:val="false"/>
          <w:color w:val="000000"/>
        </w:rPr>
        <w:t>
маслихатов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3123"/>
        <w:gridCol w:w="8016"/>
      </w:tblGrid>
      <w:tr>
        <w:trPr>
          <w:trHeight w:val="78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Коржын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Аккозинская общеобразовательной средней школы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Косбаз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Аккоза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</w:p>
        </w:tc>
      </w:tr>
      <w:tr>
        <w:trPr>
          <w:trHeight w:val="5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Бесоба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5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Егиндикуль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Егиндикульская общеобразовательной средней школы и перед зданием сельской врачебной амбулаторий</w:t>
            </w:r>
          </w:p>
        </w:tc>
      </w:tr>
      <w:tr>
        <w:trPr>
          <w:trHeight w:val="5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Жусандой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аппарата акима сельского округа и перед зданием сельской врачебной амбулаторий </w:t>
            </w:r>
          </w:p>
        </w:tc>
      </w:tr>
      <w:tr>
        <w:trPr>
          <w:trHeight w:val="5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Ханкуль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"Казпочта" и перед зданием сельского клуба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Актай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Каракульская общеобразовательной средней школы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Алакуль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Коскуль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фельдшерского пункта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Каратоба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районного Дома культуры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Коскуль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Коскульская общеобразовательной средней школы 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Шалгын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Каракамыс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Коскульская общеобразовательной средней школа имена Б. Каратаева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Сауле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Жаксыбайская общеобразовательной основная школа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Сулыкуль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"Казпочта" и центральная площадь расположенный по улице Ж. Жабаева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Ушана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"Казпочта"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Тулен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Туленская общеобразовательной основная школа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Темирбек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Темирбекская начальная школа</w:t>
            </w:r>
          </w:p>
        </w:tc>
      </w:tr>
      <w:tr>
        <w:trPr>
          <w:trHeight w:val="54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Шоптыкуль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Ушагаш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  <w:tr>
        <w:trPr>
          <w:trHeight w:val="34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клуба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