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8a96" w14:textId="4018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Таскалинского 
района от 31 декабря 2009 года N 493 "Об организации и финансировании 
общественных работ по Таскалинскому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28 февраля 2011 года N 41. Зарегистрировано Департаментом юстиции Западно-Казахстанской области 28 марта 2011 года N 7-11-135. Утратило силу - постановлением акимата Таскалинского района Западно-Казахстанской области от 29 февраля 2012 года N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- постановлением акимата Таскалинского района Западно-Казахстанской области от 29.02.2012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Постановления акимата Таскалинского района Западно-Казахстанской области от 31 декабря 2009 года N 493 на русском языке нет, изменения внесены только в текст постановления на государственном языке.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Таскалинского района "Об организации и финансировании общественных работ по Таскалинскому району" от 31 декабря 2009 года N 493 (зарегистрировано в реестре государственной регистрации нормативных правовых актов N 7-11-111, опубликованный 29 января 2010 года в газете "Екпін"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утвержденном данным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"39. Государственное учреждение "Таскалинский районный отдел ветеринарии."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"39. Государственное учреждение "Отдел предпринимательства, сельского хозяйства и ветеринарии Таскалинского района";";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40., 41., 42., 43.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"40. Государственное учреждение "Таскалинская районная централизованная библиотечная система";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Государственное коммунальное казенное предприятие "Станция юных туристов" отдела образования Таскалинского района акимата Таскалинского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Государственное учреждение "Таскалинский государственный районный архив";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Государственное учреждение "Аппарат Таскалинского районного маслихата";";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2, утвержденное данным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О.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Нурмуханов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Ермухамбетова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N 41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N 493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6"/>
        <w:gridCol w:w="3226"/>
        <w:gridCol w:w="2851"/>
        <w:gridCol w:w="2267"/>
      </w:tblGrid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заявкам работодателей 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работодателями в соответствии с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размера минимальной заработной платы установленной на текущий год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