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63d73" w14:textId="1263d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в решение районного маслихата от 22 декабря 2010 года N 30-2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21 декабря 2011 года N 40-1. Зарегистрировано Департаментом юстиции Западно-Казахстанской области 27 декабря 2011 года N 7-11-151. Утратило силу - решением Таскалинского районного маслихата Западно-Казахстанской области от 15 марта 2012 года N 2-6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- Решением Таскалинского районного маслихата Западно-Казахстанской области от 15.03.2012 N 2-6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статьями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"О районном бюджете на 2011-2013 годы" от 22 декабря 2010 года N 30-2 (зарегистрированонное в реестре государственной регистрации нормативно-правовых актов за N 7-11-133, опубликованное 14 января, 28 января, 18 марта, 25 марта, 1 апреля, 8 апреля,15 апреля, 22 апреля 6 мая 2011 года в районной газете "Екпін" N 2, N 4, N 11, N 12, N 13, N 14, N 15, N 16, N 18-19)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Залиев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Нурмуханов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40-1 от 21 декабря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30-2 от 22 декабря 2010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(тыс.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859"/>
        <w:gridCol w:w="502"/>
        <w:gridCol w:w="7276"/>
        <w:gridCol w:w="31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1 942 007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1 753 408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1 565 731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в бюджеты областей, городов Астаны и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Взаимоотношения областного бюджета, бюджета городов Астаны и Алматы с другими областными бюджетами, бюджетами городов Астаны и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2"/>
        <w:gridCol w:w="792"/>
        <w:gridCol w:w="1124"/>
        <w:gridCol w:w="1124"/>
        <w:gridCol w:w="5552"/>
        <w:gridCol w:w="29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2 041 964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черезвычайным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и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культура и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-160 119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N 40-1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N 30-2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2010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текущих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районного бюджета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6"/>
        <w:gridCol w:w="629"/>
        <w:gridCol w:w="1527"/>
        <w:gridCol w:w="1527"/>
        <w:gridCol w:w="75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черезвычайным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и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Физическая культура и 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