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a827" w14:textId="a9aa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
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28 апреля 2011 года № 71. Зарегистрировано Департаментом юстиции Западно-Казахстанской области 8 июня 2011 года № 7-13-140. Утратило силу - постановлением акимата Чингирлауского района Западно-Казахстанской области от 27 января 2012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Чингирлауского района Западно-Казахстанской области от 27.01.2012 № 26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 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Чингирлауского района Западно-Казахстанской области" (по согласованию) организовать и обеспечить проведение в апреле-июне и октябре-декабре 2011 года призыва граждан мужского пола на срочную воинскую службу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Чингирлаускую районную призывную комиссию согласно приложения и в составе Чингирлауской районной призывной комиссии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воинскую службу граждан Чингирлауского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"Чингирлауская центральная районная больница" управления здравоохранения акимата Западно-Казахстанской области (по согласованию) обеспечить проведение медицинского освидетельствования граждан при призыве на воинскую службу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Чингирлауского района" обеспечить необходимым количеством технических работников во время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внутренних дел Чингирлауского района Департамента внутренних Западно-Казахстанской области"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обеспечить своевременную доставку граждан в отдел по делам обороны для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К. Айтмухамбетова.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отмененным постановление акимата Чингирлауского района от 31 марта 2011 года за № 47 "Об организации призыва граждан на срочную воинскую службу в апреле-июне и октябре-декабре 2011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его первого официального опубликования и распространяется на правоотношения,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Сейтаков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</w:t>
      </w:r>
      <w:r>
        <w:rPr>
          <w:rFonts w:ascii="Times New Roman"/>
          <w:b w:val="false"/>
          <w:i/>
          <w:color w:val="000000"/>
          <w:sz w:val="28"/>
        </w:rPr>
        <w:t>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"Чингирлауская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</w:t>
      </w:r>
      <w:r>
        <w:rPr>
          <w:rFonts w:ascii="Times New Roman"/>
          <w:b w:val="false"/>
          <w:i/>
          <w:color w:val="000000"/>
          <w:sz w:val="28"/>
        </w:rPr>
        <w:t xml:space="preserve">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_____________Калмен Толыбай Калменович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Чингирлауского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_____________Усмангалиев Артыккали Кажгалиевич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Чингирлауского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_____________Шутанов Мейрам Болатович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28.04.2011 г.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Чингирлауской районной призывной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Шутанов Мейрам Болатович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обороны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района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области"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Суиндыков Канат          -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Жанбырович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Чингирлауского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Кулдашев Мерген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Утигалиевич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области"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Жазыкбаев Кылыш          -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Жолдыбайевич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"Чингирлауская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больница" 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Баймагамбетова Гульнар   - Медсестра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"Чингирлауская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больница"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(согласовано)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Чингирлауской районной медицинской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 - заместитель директора государственного коммунального казенного предприятия "Чингирлауская центральная районная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Терапевт;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Хирург;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Стоматолог;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Отолоринголог;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Офтальмолог;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Дерматолог;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Психиатр;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Фтизиатр;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Невропотолог;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Эндокринолог.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граждан Чингирлауского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13"/>
        <w:gridCol w:w="3933"/>
        <w:gridCol w:w="4113"/>
      </w:tblGrid>
      <w:tr>
        <w:trPr>
          <w:trHeight w:val="46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доставки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период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Осенний период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Ащисайский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Алмазненский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Кызылкульский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2011 года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 2011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 2011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