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34aa" w14:textId="f423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выпаса сельскохозяйственных животных в Чингирлауском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17 ноября 2011 года N 41-5. Зарегистрировано Департаментом юстиции Западно-Казахстанской области 26 декабря 2011 года N 7-13-144. Утратило силу - решением Чингирлауского районного маслихата Западно-Казахстанской области от 21 мая 2012 года N 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Чингирлауского районного маслихата Западно-Казахстанской области от 21.05.2012 N 3-1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правонарушениях", Гражданским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июля 2002 года,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регулировании развития агропромышленного комплекса и сельских территорий" от 8 июля 2005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содержания и выпаса сельскохозяйственных животных в Чингирлауском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Шотпанов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М. Малтиев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41-5 от 17 ноября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и выпаса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
животных в Чингирлауском районе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</w:t>
      </w:r>
      <w:r>
        <w:rPr>
          <w:rFonts w:ascii="Times New Roman"/>
          <w:b w:val="false"/>
          <w:i w:val="false"/>
          <w:color w:val="0a01014"/>
          <w:sz w:val="28"/>
        </w:rPr>
        <w:t xml:space="preserve"> Правила содержания и выпаса сельскохозяйственных животных в Чингирлауском районе (далее - Правила) разработаны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a01014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a01014"/>
          <w:sz w:val="28"/>
        </w:rPr>
        <w:t xml:space="preserve"> Республики Казахстан от 30 января 2001 год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a01014"/>
          <w:sz w:val="28"/>
        </w:rPr>
        <w:t xml:space="preserve"> государственном управлении и самоуправлении в Республике Казахстан",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a01014"/>
          <w:sz w:val="28"/>
        </w:rPr>
        <w:t xml:space="preserve">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a01014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Данные Правила определяют порядок организации и осуществления содержания и выпаса сельскохозяйственных животных в Чингирлауском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- используемые человеком все виды сельскохозяйственных животных и птиц, имеющих непосредственное отношение к сельскохозяйственному производству;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владелец сельскохозяйственного животного - физическое или юридическое лицо, которое имеет в собственности или ином владении сельскохозяйственное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содержание животных - действия, совершаемые владельцами животных для сохранения жизни животных, их физического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государственный орган в области ветеринарии – Государственное учреждение "Отдел предпринимательства, сельского хозяйства и ветеринарии Чингирлауского района".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содержания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животных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Сельскохозяйственные животные должны содержаться в специально оборудованных закрытых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жилых домах, в случае проживания в них более одной семьи, разрешается содержать в специально оборудованных закрытых помещениях, вольерах сельскохозяйственных животных с согласия семей, проживающих в этом доме по соседству, при соблюдении установленных ветеринарно-санитарных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Продажа, ввоз и вывоз сельскохозяйственных животных допускается только при оформлении ветеринарного сертификата установленного образца, которое выдается уполномоченным государственным органом в области ветеринарии на основании ветеринарного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Обязательные условия содержания сельскохозяйственных животных: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проведение плановых вакцинации против особо опасных инфекционных болезней и профилактические обработки против паразитарных заболеваний по требованию уполномоченного государственного органа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санитарно-гигиенических, ветеринарно-санитарных правил и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гуманное обращение с сельскохозяйственными животными, содержание их в соответствии с биологическими особенностями, а в случае заболевания своевременное оказание ветеринарной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необходимых условий ветеринарным специалистам для проведения ветеринарных мероприятий, по требованию уполномоченного государственного органа в области ветеринарии своевременно представлять сельскохозяйственных животных для осмотра, диагностики, исследований и лечебно-профилактических обработок;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паспортизации и идентификации всех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оставлять сельскохозяйственных животных без присмотра и не допускать их бродяжничества, не допускать потравы и порчи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принимать необходимые меры, обеспечивающие безопасность окружающих людей,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 приобретении, потере или падежа сельскохозяйственного животного своевременно сообщать в уполномоченный государственный орган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сообщать в ближайшие медицинские учреждения и ветеринарным специалистам о нанесении травм сельскохозяйственными животными человеку или другому животному;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своевременно информировать коммунальную службу и ветеринарного специалиста о необходимости вывоза и уничтожения трупов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перегон, выпас сельскохозяйственных животных в городской и поселковой жилой зоне;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выгул сельскохозяйственных животных на улицах, площадях, в скверах, парках и других местах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купание сельскохозяйственных животных в озере и других естественных и искусственных водоемах, в местах отдыха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загрязнение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убой сельскохозяйственных животных для реализации без предубойного ветеринарного осмотра и послеубойной ветеринарно-санитарной экспертизы туш и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выброс или зарывание в землю трупов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выпас сельскохозяйственных животных в полосе отчуждения автомобильных дорог, прогона сельскохозяйственных животных в неустановленных переходах без сопровождения владельца;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нарушение правил обеспечения безопасности дорожного движения.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выпаса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животных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Выпас сельскохозяйственных животных индивидуального сектора организует аким сельского округа и вносит предложение на общем собрании жителей соответствующего населенного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 общем собрании жителей населенного пункта избирается комиссия по пастьбе и устанавливается оплата за выпас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Аким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территорию пастбища, оформляет акты на земельные участки согласно Земельному кодексу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работу по организации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временное стойбище для безнадзорных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постоянной основе, совместно с органами внутренних дел проводит работу по предотвращению факторов кражи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Выпас сельскохозяйственных животных индивидуального сектора осуществляется на основе договора, заключаемого в порядке, установленном гражданским законодательством.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за соблюдением Правил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Контроль за соблюдением настоящих Правил осуществляется уполномоченным органом в области ветеринарии.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владельцев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
животных за нарушение настоящих правил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Физические и юридические лица, виновные в нарушении настоящих Правил, привлекаются к ответственности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наличии материального ущерба потерпевший имеет право обратиться в суд за его возмещением.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