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a8794" w14:textId="bea87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осуществлению инвестирования денег, входящих в состав выделенных активов, и перечня финансовых инструментов, разрешенных к приобретению за счет выделенных активов при проектном финансировании и секьюритизации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13 февраля 2012 года № 38. Зарегистрировано в Министерстве юстиции Республики Казахстан 19 марта 2012 года № 7475.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некоторые законодательные акты Республики Казахстан по вопросам проектного финансирования"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Правления Агентства РК по регулированию и развитию финансового рынка от 26.09.2023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специальная финансовая компания на основании договора с профессиональным участником рынка ценных бумаг, имеющим лицензию на осуществление деятельности по управлению инвестиционным портфелем, осуществляет инвестирование выделенных активов и денег, входящих в состав выделенных активов, в следующие финансовые инструменты:</w:t>
      </w:r>
    </w:p>
    <w:bookmarkEnd w:id="1"/>
    <w:bookmarkStart w:name="z6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долговые ценные бумаги, включенные в официальный список фондовой биржи и соответствующие Требованиям к эмитентам и их ценным бумагам, допускаемым к обращению на фондовой бирже, а также к отдельным категориям официального списка фондовой биржи,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марта 2017 года № 54, зарегистрированным в Реестре государственной регистрации нормативных правовых актов под № 15175 (далее – Требования № 54);</w:t>
      </w:r>
    </w:p>
    <w:bookmarkEnd w:id="2"/>
    <w:bookmarkStart w:name="z6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акции, включенные в официальный список фондовой биржи и соответствующие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Требованиями № 54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6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государственные ценные бумаги Республики Казахстан (включая выпущенные на территории иностранного государства), выпущенные Министерством финансов Республики Казахстан и Национальным Банком Республики Казахстан, а также ценные бумаги, выпущенные под гарантию Правительства Республики Казахстан;</w:t>
      </w:r>
    </w:p>
    <w:bookmarkEnd w:id="4"/>
    <w:bookmarkStart w:name="z6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ценные бумаги эмитентов - нерезидентов Республики Казахстан, обращающиеся на иностранных фондовых биржах;</w:t>
      </w:r>
    </w:p>
    <w:bookmarkEnd w:id="5"/>
    <w:bookmarkStart w:name="z6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вклады в банках второго уровня Республики Казахстан, при соответствии одному из следующих условий:</w:t>
      </w:r>
    </w:p>
    <w:bookmarkEnd w:id="6"/>
    <w:bookmarkStart w:name="z6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банки имеют долгосрочный кредитный рейтинг не ниже "ВВ-" по международной шкале агентства Standard &amp; Poor's (Стандард энд Пурс), или рейтинговую оценку аналогичного уровня одного из других рейтинговых агентств, или рейтинговую оценку не ниже "kzВВ" по национальной шкале Standard &amp; Poor's (Стандард энд Пурс);</w:t>
      </w:r>
    </w:p>
    <w:bookmarkEnd w:id="7"/>
    <w:bookmarkStart w:name="z6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банки являются дочерними банками-резидентами, родительский банк-нерезидент которых имеет долгосрочный кредитный рейтинг по международной шкале агентства Standard &amp; Poor's (Стандард энд Пурс) не ниже "А-" или рейтинговую оценку аналогичного уровня одного из других рейтинговых агентств; </w:t>
      </w:r>
    </w:p>
    <w:bookmarkEnd w:id="8"/>
    <w:bookmarkStart w:name="z6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долговые ценные бумаги, выпущенные следующими международными финансовыми организациями: </w:t>
      </w:r>
    </w:p>
    <w:bookmarkEnd w:id="9"/>
    <w:bookmarkStart w:name="z6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Международным банком реконструкции и развития;</w:t>
      </w:r>
    </w:p>
    <w:bookmarkEnd w:id="10"/>
    <w:bookmarkStart w:name="z7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Европейским банком реконструкции и развития; </w:t>
      </w:r>
    </w:p>
    <w:bookmarkEnd w:id="11"/>
    <w:bookmarkStart w:name="z7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Межамериканским банком развития; </w:t>
      </w:r>
    </w:p>
    <w:bookmarkEnd w:id="12"/>
    <w:bookmarkStart w:name="z7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Банком международных расчетов;</w:t>
      </w:r>
    </w:p>
    <w:bookmarkEnd w:id="13"/>
    <w:bookmarkStart w:name="z7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Азиатским банком развития; </w:t>
      </w:r>
    </w:p>
    <w:bookmarkEnd w:id="14"/>
    <w:bookmarkStart w:name="z7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Африканским банком развития; </w:t>
      </w:r>
    </w:p>
    <w:bookmarkEnd w:id="15"/>
    <w:bookmarkStart w:name="z7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Международной финансовой корпорацией; </w:t>
      </w:r>
    </w:p>
    <w:bookmarkEnd w:id="16"/>
    <w:bookmarkStart w:name="z7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Исламским банком развития; </w:t>
      </w:r>
    </w:p>
    <w:bookmarkEnd w:id="17"/>
    <w:bookmarkStart w:name="z7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Европейским инвестиционным банком; </w:t>
      </w:r>
    </w:p>
    <w:bookmarkEnd w:id="18"/>
    <w:bookmarkStart w:name="z7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Евразийским банком развития; </w:t>
      </w:r>
    </w:p>
    <w:bookmarkEnd w:id="19"/>
    <w:bookmarkStart w:name="z7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Банком Развития Европейского Совета; </w:t>
      </w:r>
    </w:p>
    <w:bookmarkEnd w:id="20"/>
    <w:bookmarkStart w:name="z8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Скандинавским инвестиционным банком. </w:t>
      </w:r>
    </w:p>
    <w:bookmarkEnd w:id="21"/>
    <w:bookmarkStart w:name="z8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ценные бумаги, имеющие статус государственных, выпущенные центральными правительствами иностранных государств, имеющих суверенный рейтинг не ниже "ВВВ-" по международной шкале агентства Standard &amp; Poor's (Стандард энд Пурс) или рейтинг аналогичного уровня одного из других рейтинговых агентств;</w:t>
      </w:r>
    </w:p>
    <w:bookmarkEnd w:id="22"/>
    <w:bookmarkStart w:name="z8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аффинированные драгоценные металлы, соответствующие международным стандартам качества, принятым Лондонской ассоциацией рынка драгоценных металлов (London bullion market association) и обозначенным в документах данной ассоциации как стандарт "Лондонская качественная поставка" ("London good delivery");</w:t>
      </w:r>
    </w:p>
    <w:bookmarkEnd w:id="23"/>
    <w:bookmarkStart w:name="z8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инфраструктурные облигации организаций Республики Казахстан; </w:t>
      </w:r>
    </w:p>
    <w:bookmarkEnd w:id="24"/>
    <w:bookmarkStart w:name="z8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производные финансовые инструменты и производные ценные бумаги, базовым активом которых являются: </w:t>
      </w:r>
    </w:p>
    <w:bookmarkEnd w:id="25"/>
    <w:bookmarkStart w:name="z8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иностранная и национальная валюта; </w:t>
      </w:r>
    </w:p>
    <w:bookmarkEnd w:id="26"/>
    <w:bookmarkStart w:name="z8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валютные индексы; </w:t>
      </w:r>
    </w:p>
    <w:bookmarkEnd w:id="27"/>
    <w:bookmarkStart w:name="z8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аффинированные драгоценные металлы, соответствующие международным стандартам качества, принятым Лондонской ассоциацией рынка драгоценных металлов (London bullion market association) и обозначенным в документах данной ассоциации как стандарт "Лондонская качественная поставка" ("London good delivery"); </w:t>
      </w:r>
    </w:p>
    <w:bookmarkEnd w:id="28"/>
    <w:bookmarkStart w:name="z8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ценные бумаги, включенные в официальный список фондовой биржи и соответствующие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Требованиями № 54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9"/>
    <w:bookmarkStart w:name="z8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расчетные показатели (индексы), определенные в Перечне расчетных показателей (индексов)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0"/>
    <w:bookmarkStart w:name="z9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товарные активы, определенные в Перечне товарных активов согласно приложению 2 к настоящему постановлению, без осуществления физической поставки указанных товарных активов, а также индексы на товарные активы;</w:t>
      </w:r>
    </w:p>
    <w:bookmarkEnd w:id="31"/>
    <w:bookmarkStart w:name="z9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собственные облигации, выпущенные специальной финансовой компанией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18-4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рынке ценных бумаг".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Правления Агентства РК по регулированию и развитию финансового рынка от 26.09.2023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марта 2006 года № 89 "Об утверждении перечня финансовых инструментов для инвестирования временно свободных поступлений по выделенным активам специальной финансовой компании" (зарегистрированное в Реестре государственной регистрации нормативных правовых актов под № 4190).</w:t>
      </w:r>
    </w:p>
    <w:bookmarkEnd w:id="33"/>
    <w:bookmarkStart w:name="z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2012 года № 38</w:t>
            </w:r>
          </w:p>
        </w:tc>
      </w:tr>
    </w:tbl>
    <w:bookmarkStart w:name="z3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расчетных показателей (индексов)</w:t>
      </w:r>
    </w:p>
    <w:bookmarkEnd w:id="35"/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MICEX (Moscow Interbank Currency Exchange Index)</w:t>
      </w:r>
    </w:p>
    <w:bookmarkEnd w:id="36"/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DAX (Deutscher Aktienindex)</w:t>
      </w:r>
    </w:p>
    <w:bookmarkEnd w:id="37"/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CAC 40 (Compagnie des Agents de Change 40 Index)</w:t>
      </w:r>
    </w:p>
    <w:bookmarkEnd w:id="38"/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NIKKEI - 225 (NIKKEI - 225 Index)</w:t>
      </w:r>
    </w:p>
    <w:bookmarkEnd w:id="39"/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TOPIX (Tokyo Price Index)</w:t>
      </w:r>
    </w:p>
    <w:bookmarkEnd w:id="40"/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HSI (Hang Seng Index)</w:t>
      </w:r>
    </w:p>
    <w:bookmarkEnd w:id="41"/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ENXT 100 (Euronext 100)</w:t>
      </w:r>
    </w:p>
    <w:bookmarkEnd w:id="42"/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RTSI (Russian Trade System Index)</w:t>
      </w:r>
    </w:p>
    <w:bookmarkEnd w:id="43"/>
    <w:bookmarkStart w:name="z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DJIA (Dow Jones Industrial Average)</w:t>
      </w:r>
    </w:p>
    <w:bookmarkEnd w:id="44"/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S&amp;P 500 (Standard and Poor's 500 Index)</w:t>
      </w:r>
    </w:p>
    <w:bookmarkEnd w:id="45"/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FT-SE 100 (Financial Times Stock Exchange 100 Index)</w:t>
      </w:r>
    </w:p>
    <w:bookmarkEnd w:id="46"/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KASE (Kazakhstan Stock Exchange Index)</w:t>
      </w:r>
    </w:p>
    <w:bookmarkEnd w:id="47"/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MSCI World Index (Morgan Stanley Capital International World Index)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2012 года № 38</w:t>
            </w:r>
          </w:p>
        </w:tc>
      </w:tr>
    </w:tbl>
    <w:bookmarkStart w:name="z5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товарных активов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Нефть и нефтепродукты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Природный газ и газовый конденсат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Цветные металлы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Черные металлы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Зерно и зерновые продукты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Уголь и кокс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Сахар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Хлопок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Электроэнергия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