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2bab" w14:textId="f5f2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2 квартал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марта 2012 года № 96-Ө-М. Зарегистрирован в Министерстве юстиции Республики Казахстан 28 марта 2012 года № 7488. Утратил силу приказом Министра труда и социальной защиты населения Республики Казахстан от 28 июня 2012 года № 269-ө-м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28.06.2012 </w:t>
      </w:r>
      <w:r>
        <w:rPr>
          <w:rFonts w:ascii="Times New Roman"/>
          <w:b w:val="false"/>
          <w:i w:val="false"/>
          <w:color w:val="ff0000"/>
          <w:sz w:val="28"/>
        </w:rPr>
        <w:t>№ 269-ө-м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01.07.2012).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установления критерия оказания социальной помощи малообеспеченным гражданам Республики Казахстан для определения размера адресной социальной помощи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2 квартал 2012 года по Республике Казахстан в размере 40 процентов от прожиточного минимума, рассчитанного за истекший квартал Агентством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декабря 2011 года № 459-ө «Об определении черты бедности на 1 квартал 2012 года» (зарегистрированный в Реестре государственной регистрации нормативных правовых актов за № 7358 и опубликованный в газетах «Казахстанская правда» от 7 января 2012 года, № 6-7 (26825-26826); «Егемен Қазақстан» 2012 жылгы 7 қантардағы № 5-8 (27079).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Департаменту социальной помощи (Жакитова Ш.С.)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доведение настоящего приказа до областных, гг.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Ахметова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отношения, возникшие с 1 апреля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