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160a" w14:textId="bbe1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25 декабря 2006 года № 295 "Об утверждении Правил выдачи разрешения на добровольную реорганизацию или ликвидацию банков второго уровня, а также возврата депозитов физических лиц путем их прямой выплаты либо их перевода в другой банк, являющийся участником системы обязательного гарантирования депозитов"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55. Зарегистрировано в Министерстве юстиции Республики Казахстан 10 апреля 2012 года № 7544.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"О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рисков",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295 "Об утверждении Правил выдачи разрешения на добровольную реорганизацию или ликвидацию банков второго уровня, а также возврата депозитов физических лиц путем их прямой выплаты либо их перевода в другой банк, являющийся участником системы обязательного гарантирования депозитов" (зарегистрированное в Реестре нормативных правовых актов под № 4521),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выдачи разрешения на добровольную реорганизацию банков второго уровня (банковских холдингов), добровольную ликвидацию банков второго уровня, а также возврата депозитов физических лиц путем их прямой выплаты либо перевода в другой банк, являющийся участником системы обязательного гарантирования депозитов";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выдачи разрешения на добровольную реорганизацию банков второго уровня (банковских холдингов), добровольную ликвидацию банков второго уровня, а также возврата депозитов физических лиц путем их прямой выплаты либо перевода в другой банк, являющийся участником системы обязательного гарантирования депозитов";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добровольную реорганизацию или ликвидацию банков второго уровня, а также возврата депозитов физических лиц путем их прямой выплаты либо их перевода в другой банк, являющийся участником системы обязательного гарантирования депозитов, утвержденных указанным постановлением: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выдачи разрешения на добровольную реорганизацию банков второго уровня (банковских холдингов), добровольную ликвидацию банков второго уровня, а также возврата депозитов физических лиц путем их прямой выплаты либо перевода в другой банк, являющийся участником системы обязательного гарантирования депозитов";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выдачи разрешения на добровольную реорганизацию банков второго уровня (банковских холдингов), добровольную ликвидацию банков второго уровня, а также возврата депозитов физических лиц путем их прямой выплаты либо перевода в другой банк, являющийся участником системы обязательного гарантирования депозитов (далее – Правила) разработаны в соответствии с законами Республики Казахстан от 31 августа 1995 года "О банках и банковской деятельности в Республике Казахстан" (далее - Закон) и от 4 июля 2003 года "О государственном регулировании и надзоре финансового рынка и финансовых организаций" и определяют порядок выдачи разрешения на добровольную реорганизацию банков второго уровня (банковских холдингов), добровольную ликвидацию банков второго уровня (далее - банк), а также порядок возврата депозитов физических лиц путем их прямой выплаты либо перевода в другой банк, являющийся участником системы обязательного гарантирования депозитов.";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Общие положения";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Ходатайство на получение разрешения на проведение добровольной реорганизации банка (банковского холдинга), представленное в Комитет по контролю и надзору финансового рынка и финансовых организаций Национального Банка Республики Казахстан (далее - уполномоченный орган), рассматривается в течение двух месяцев со дня со дня его принятия.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ходатайства государственный орган, осуществляющий государственное регулирование, контроль и надзор финансового рынка и финансовых организаций, выдает разрешение или отказывает в выдаче разрешения на добровольную реорганизацию банка (банковского холдинга) или ликвидацию банка.";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Уполномоченный орган ведет реестр выданных разрешений на добровольную реорганизацию банка (банковского холдинга) или ликвидацию банка по формам в соответствии с приложениями 1 и 2 к настоящим Правилам.";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Порядок выдачи разрешения на добровольную реорганизацию банка (банковского холдинга)";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Банк (банковский холдинг) представляет в уполномоченный орган ходатайство о даче разрешения на его добровольную реорганизацию (слияние, присоединение, разделение, выделение, преобразование) по форме в соответствии с приложением 3 к настоящим Правилам с приложением документов, указанных в пункте 3 статьи 60 Закона.";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В случае реорганизации банка путем преобразования в кредитное товарищество после принятия общим собранием акционеров банка решения о его реорганизации банк принимает меры по возврату депозитов физических лиц путем их прямой выплаты либо перевода в другой банк, являющийся участником системы обязательного гарантирования депозитов, в порядке, предусмотренном главой 2-1 настоящих Правил, а также по возврату депозитов юридических лиц путем их прямой выплаты либо перевода в другой банк, за исключением депозитов участников создаваемого кредитного товарищества.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Реорганизуемый банк осуществляет меры по досрочному исполнению обязательств по ранее заключенным договорам банка, либо расторжению данных договоров.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мероприятий, указанных в частях первой и второй настоящего пункта, реорганизуемый банк обращается с ходатайством в уполномоченный орган о выдаче разрешения на его реорганизацию путем преобразования в кредитное товарищество с приложением документов, указанных в подпункте 1-1) пункта 8 настоящих Правил, в том числе в отношении депозитов юридических лиц, а также документов, подтверждающих выполнение требований настоящего пункта.";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Отказ в выдаче разрешения на добровольную реорганизацию банка (банковского холдинга) производится по основаниям, предусмотренным статьей 61 Закона.";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Порядок возврата депозитов физических лиц путем их прямой выплаты либо перевода в другой банк, являющийся участником системы обязательного гарантирования депозитов";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"7-3. Процедура возврата депозитов физических лиц и принятия заявления от депозиторов о переводе депозитов в другой банк, являющийся участником системы обязательного гарантирования депозитов, по выбору банка, осуществляется в течение двадцати календарных дней со дня публикации объявления.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депозитов физических лиц осуществляется в срок не более трех рабочих дней со дня представления заявления о возврате депозита.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письменного возражения депозиторов в течение десяти календарных дней со дня публикации объявления рассматривается как согласие депозитора на перевод депозита.";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"7-8. При оформлении акта приема-передачи депозитов физических лиц в нем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обязательств банка по депозитам физических лиц на дату перевода;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депозиторов - физических лиц в разрезе филиалов добровольно ликвидируемого банка, которые содержат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код (номер банковского счета) депозитора;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дата рождения депозитора;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документа, удостоверяющего личность депозитора и сведения о государственном органе, его выдавшем, дата выдачи;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или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адрес, место жительства депозитора;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и номер договора банковского счета и (или) банковского вклада, срок действия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вознаграждения по вкладу;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депозита и начисленные и полученные депозитором суммы вознаграждения по вкладу;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передаваемых дел (документов).";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выдачи разрешения на добровольную ликвидацию банка";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Отказ в выдаче разрешения на добровольную ликвидацию банка производится по основаниям, предусмотренным статьей 69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получении разрешения на добровольную ликвидацию банк возвращает ранее выданные подлинники лицензий на право осуществления банковских и иных операций в течение десяти рабочих дней с даты вступления в силу данного решения государственного органа, осуществляющего государственное регулирование, контроль и надзор финансового рынка и финансовых организаций.";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Правилам выдачи разрешения на добровольную реорганизацию банков второго уровня (банковских холдингов), добровольную ликвидацию банков второго уровня, а также возврата депозитов физических лиц путем их прямой выплаты либо перевода в другой банк, являющийся участником системы обязательного гарантирования депозитов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Правилам выдачи разрешения на добровольную реорганизацию банков второго уровня (банковских холдингов), добровольную ликвидацию банков второго уровня, а также возврата депозитов физических лиц путем их прямой выплаты либо перевода в другой банк, являющийся участником системы обязательного гарантирования депозитов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Председателю Комитета по контролю и надзору финансового рынка и финансовых организаций Национального Банка Республики Казахстан".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добровольную реорганизацию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 (банковских холдингов),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 ликвидацию банков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 а также возврата депозитов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лиц, их перевода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банк, являющийся участником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гарантирования депозитов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</w:t>
      </w:r>
    </w:p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уполномоченного органа по учету</w:t>
      </w:r>
      <w:r>
        <w:br/>
      </w:r>
      <w:r>
        <w:rPr>
          <w:rFonts w:ascii="Times New Roman"/>
          <w:b/>
          <w:i w:val="false"/>
          <w:color w:val="000000"/>
        </w:rPr>
        <w:t>выданных разрешений на добровольную реорганизацию</w:t>
      </w:r>
      <w:r>
        <w:br/>
      </w:r>
      <w:r>
        <w:rPr>
          <w:rFonts w:ascii="Times New Roman"/>
          <w:b/>
          <w:i w:val="false"/>
          <w:color w:val="000000"/>
        </w:rPr>
        <w:t>банков второго уровня (банковских холдингов)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506"/>
        <w:gridCol w:w="2191"/>
        <w:gridCol w:w="1852"/>
        <w:gridCol w:w="2706"/>
        <w:gridCol w:w="32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холдинга)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холдинга)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образующегося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(образующихся)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холдинга)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(лиц),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образующегося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(образующихся)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холдинга)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добровольную реорганизацию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 (банковских холдингов),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добровольную ликвидацию банков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 а также возврата депозитов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лиц, их перевода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банк, являющийся участником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гарантирования депозитов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дата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Председателю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контролю и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надзору финансового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финансовых организаций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</w:t>
      </w:r>
      <w:r>
        <w:br/>
      </w:r>
      <w:r>
        <w:rPr>
          <w:rFonts w:ascii="Times New Roman"/>
          <w:b/>
          <w:i w:val="false"/>
          <w:color w:val="000000"/>
        </w:rPr>
        <w:t>на получение разрешения на добровольную реорганизацию банка</w:t>
      </w:r>
      <w:r>
        <w:br/>
      </w:r>
      <w:r>
        <w:rPr>
          <w:rFonts w:ascii="Times New Roman"/>
          <w:b/>
          <w:i w:val="false"/>
          <w:color w:val="000000"/>
        </w:rPr>
        <w:t>(банковского холдинга)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 соответствии с решением общего собрания акционеров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(банковского холдинга)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"____" _______________ _____ года,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(место проведения)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выдать разрешение на добровольную реорганизацию банка (банковского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холдинга) посредством (слияния, присоединения, разделения, выделения,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преобразования)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(юридического(их) лица (лиц), образующегося(-ихся) в результате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реорганизации банка (банковского холдинга))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Банк (банковский холдинг) полностью отвечает за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прилагаемых к ходатайству документов и сведений,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представление уполномоченному органу дополнительной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и документов, запрашиваемых в связи с рассмотрением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Прилагаемые документы (указать поименный перечень направляемых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документов, количество экземпляров и листов по каждому):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Уполномоченное лицо от акционеров банка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наличии), ссылка на документ, являющийся основанием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названных полномочий).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(подпись)               печать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