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92fd9" w14:textId="1c92f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учета лиц, признанных в установленном порядке недееспособными либо ограниченно дееспособными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 июня 2012 года № 69. Зарегистрирован в Министерстве юстиции Республики Казахстан 25 июня 2012 года № 7758. Утратил силу приказом Генерального Прокурора Республики Казахстан от 12 января 2015 года №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Генерального Прокурора РК от 12.01.2015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совершенствования ведения учета лиц, признанных в установленном порядке недееспособными либо ограниченно дееспособными в соответствии с подпунктом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декабря 2003 года «О государственной правовой статистике и специальным учетам»,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«О Прокуратуре» от 21 декабря 1995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учета лиц, признанных в установленном порядке недееспособными либо ограниченно дееспособными.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7 июня 2007 года № 22 «Об утверждении Правил единого порядка ведения учета лиц, признанных в установленном порядке недееспособными либо ограниченно дееспособными» (зарегистрированный в Реестре государственной регистрации нормативных правовых актов Республики Казахстан за № 4796).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по правовой статистике и специальным учетам Генеральной прокуратуры Республики Казахстан (далее – Комитет) направить настоящий приказ: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Министерство юстиции Республики Казахстан для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Департамент по обеспечению деятельности судов при Верховном Суде Республики Казахстан (аппарат Верховного Суда Республики Казахстан) для использования в работе и территориальные органы Комитета для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 настоящего приказа возложить на Председателя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Генеральный Прокурор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А. Даулбаев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приказом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Генерального Прокурора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июня 2012 года № 69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ведения учета лиц, признанных в установленном</w:t>
      </w:r>
      <w:r>
        <w:br/>
      </w:r>
      <w:r>
        <w:rPr>
          <w:rFonts w:ascii="Times New Roman"/>
          <w:b/>
          <w:i w:val="false"/>
          <w:color w:val="000000"/>
        </w:rPr>
        <w:t>
порядке недееспособными либо ограниченно дееспособными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ведения учета лиц, признанных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 недееспособными либо ограниченно дееспособными (далее - Правила) вводятся в целях единого учета лиц, признанных недееспособными либо ограниченно дееспособными.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Учет осуществляется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путем ввода территориальными органами Комитета по правовой статистике и специальным учетам Генеральной прокуратуры Республики Казахстан (далее - территориальный орган Комитета) сведений о лицах, недееспособными либо ограниченно дееспособными в автоматизированную информационную систему «Специальные учеты» (далее - АИС СУ) Комитета по правовой статистике и специальным учетам Генеральной прокуратуры Республики Казахстан (далее - Комитет).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Канцелярии районных и приравненных к ним судов направляют электронные варианты информационного учетного документа (далее – ЭИУД) и решения суда о признании гражданина недееспособным либо ограниченно дееспособным, вступившее в законную силу в территориальный орган Комитета посредством Единой автоматизированной информационно-аналитической системы судебных органов Республики Казахстан (далее - ЕАИАС СО РК)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Заведующие канцелярией районных и приравненных к ним судов обеспечивают своевременность, полноту и достоверность представляемой информации в отношении лиц, признанных недееспособным либо ограниченно дееспособным.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Начальники территориальных органов Комитета обеспечивают своевременность, полноту и достоверность сведений введенных в АИС 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Настоящие Правила обязательны для исполнения канцелярий районных и приравненных к ним судов Республики Казахстан, Комитетом и его территориальными органами.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ведения учета лиц,</w:t>
      </w:r>
      <w:r>
        <w:br/>
      </w:r>
      <w:r>
        <w:rPr>
          <w:rFonts w:ascii="Times New Roman"/>
          <w:b/>
          <w:i w:val="false"/>
          <w:color w:val="000000"/>
        </w:rPr>
        <w:t>
признанных недееспособными либо ограниченно дееспособными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Основанием для постановки на учет лица является вынесенное судом и вступившее в законную силу решение о признании гражданина недееспособным либо ограниченно дееспособным.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Ввод в АИС СУ осуществляется на основании электронной копии ЭИУД и вступившего в законную силу решения суда о признании лица недееспособным либо ограниченно дееспособным, по гражданскому делу (далее – копия решения), поступающих в территориальные органы Комитета ежедекадно посредством ЕАИАС СО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Ввод сведений в АИС СУ осуществляется территориальными органами Комитета в течение 3-х рабочих дней с момента представления в ЕАИАС СО РК ЭИУД и копии решения суда.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необходимости корректировки сведений, введенных в АИС СУ в отношении лиц, признанных недееспособными либо ограниченно дееспособными, суды направляют в территориальный орган Комитета посредством ЕАИАС СО РК уведомление о внесении изменений в АИС СУ с указанием причины корректировки сведений и приложением подтверждающих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Снятие с учета осуществляется Комитетом путем изменения статуса лица в АИС СУ с «состоит на учете» на «снят с учета» на основании письма территориального органа Комитета с представлением подтверждающих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Основанием снятия с учета лица, признанного недееспособным либо ограниченно дееспособным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решение суда о полном восстановлении дееспособности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решение суда об отмене решения о признании лица недееспособным либо ограниченно дееспособными;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смерть лица, признанного решением суда недееспособным либо ограниченно дееспособными.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указанные в подпунктах 1) и 2) представляются судами в территориальные органы Комитета посредством ЕАИАС СО РК.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3. Меры по обеспечению полноты и достоверности сведений учета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После ввода/корректировки сведений в отношении лиц, признанных недееспособными либо ограниченно дееспособными, в АИС СУ, территориальный орган Комитета в срок не более 3-х рабочих дней электронной почтой направляет в Комитет список с указанием фамилии, имени, отчества и даты рождения лица, поставленного на учет/откорректированного.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Ежеквартально территориальный орган Комитета проводит сверки сведений учета в АИС СУ со статистической информацией отчета № 2 «О работе судов первой инстанции по рассмотрению гражданских дел» и данными ЕАИАС СО РК.</w:t>
      </w:r>
    </w:p>
    <w:bookmarkEnd w:id="8"/>
    <w:bookmarkStart w:name="z3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Категории лиц, подлежащих проверке по учету и порядок</w:t>
      </w:r>
      <w:r>
        <w:br/>
      </w:r>
      <w:r>
        <w:rPr>
          <w:rFonts w:ascii="Times New Roman"/>
          <w:b/>
          <w:i w:val="false"/>
          <w:color w:val="000000"/>
        </w:rPr>
        <w:t>
истребования сведений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Проверка по учету производится в целях получения сведений о дееспособности проверяемого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Обращаться к учету Комитета недееспособных и ограниченно дееспособных лиц могут государственные и иные органы и организации, уполномоченные </w:t>
      </w:r>
      <w:r>
        <w:rPr>
          <w:rFonts w:ascii="Times New Roman"/>
          <w:b w:val="false"/>
          <w:i w:val="false"/>
          <w:color w:val="000000"/>
          <w:sz w:val="28"/>
        </w:rPr>
        <w:t>нормативными правовыми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на осуществление проверочных мероприятий в отношении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целях исключения повторного вынесения судами решений о признании лица недееспособным либо ограниченно дееспособным при поступлении заявления в порядке </w:t>
      </w:r>
      <w:r>
        <w:rPr>
          <w:rFonts w:ascii="Times New Roman"/>
          <w:b w:val="false"/>
          <w:i w:val="false"/>
          <w:color w:val="000000"/>
          <w:sz w:val="28"/>
        </w:rPr>
        <w:t>статьи 302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Казахстан, территориальный орган Комитета по запросу суда осуществляет проверку по централизованному (республиканскому) банку данных и в течение 5-и рабочих дней представляет сведения о наличии информации о признании лица недееспособным либо ограниченно дееспособным.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поступлении запроса на лицо уже состоящее на учете как недееспособное, ограниченно дееспособным, судам сообщаются сведения о суде вынесшим решение и номере гражданского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При постановке лица на учет недееспособных, ограниченно дееспособных, территориальный орган Комитета осуществляет проверку данного лица по учету недееспособных, ограниченно дееспособных лиц и розыскным учетам.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фактов повторного признания лица недееспособным либо ограниченно дееспособным территориальный орган Комитета в течение 1 рабочего дня направляет информационное письмо в суд, вынесший решение, аналогично, в случае выявления лица на розыскном учете - инициатору розыска.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Истребование информации о лицах производится путем направления в Комитет и его территориальный орган требования, оформленного на каждое проверяемое лицо отдельно.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Формы бланков, порядок их заполнения и направления для проверки по учетам, а также сроки исполнения идентичны формам бланков, порядку их заполнения и направления для проверки по учетам, а также срокам исполнения,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и использования отдельных видов специальных учетов, утвержденными приказом Генерального Прокурора Республики Казахстан от 29 апреля 2004 года № 23 (з регистрирован в Реестре государственной регистрации нормативных правовых актов за № 2843).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этом, в пунктах 8 требования «Какая нужна справка» отмечается «о дееспособности проверяемого лица».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