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a271" w14:textId="b13a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апреля 2012 года № 162. Зарегистрировано в Министерстве юстиции Республики Казахстан 2 июля 2012 года № 7779. Утратило силу постановлением Правления Национального Банка Республики Казахстан от 30 мая 2016 года № 126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совершенствования порядка выбора внешних управляющих активами Национального фонда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июля 2006 года № 66 «Об утверждении Правил выбора внешних управляющих активами Национального фонда Республики Казахстан» (зарегистрированное в Реестре государственной регистрации нормативных правовых актов Республики Казахстан под № 4360)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выбора внешних управляющих активами Национального фонда Республики Казахстан,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19-1</w:t>
      </w:r>
      <w:r>
        <w:rPr>
          <w:rFonts w:ascii="Times New Roman"/>
          <w:b w:val="false"/>
          <w:i w:val="false"/>
          <w:color w:val="000000"/>
          <w:sz w:val="28"/>
        </w:rPr>
        <w:t xml:space="preserve"> и </w:t>
      </w:r>
      <w:r>
        <w:rPr>
          <w:rFonts w:ascii="Times New Roman"/>
          <w:b w:val="false"/>
          <w:i w:val="false"/>
          <w:color w:val="000000"/>
          <w:sz w:val="28"/>
        </w:rPr>
        <w:t>19-2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«19-1. Обязательные критерии для мандатов, в которых объем передаваемых активов одному внешнему управляющему превышает эквивалент 300 (трехсот) миллионов долларов США:</w:t>
      </w:r>
      <w:r>
        <w:br/>
      </w:r>
      <w:r>
        <w:rPr>
          <w:rFonts w:ascii="Times New Roman"/>
          <w:b w:val="false"/>
          <w:i w:val="false"/>
          <w:color w:val="000000"/>
          <w:sz w:val="28"/>
        </w:rPr>
        <w:t>
      1) не менее 10 (десяти) лет опыта работы с финансовыми инструментами, в которые предполагается инвестировать активы Фонда, из которых не менее 5 (пяти) лет опыта работы по объявленному типу мандата.</w:t>
      </w:r>
      <w:r>
        <w:br/>
      </w:r>
      <w:r>
        <w:rPr>
          <w:rFonts w:ascii="Times New Roman"/>
          <w:b w:val="false"/>
          <w:i w:val="false"/>
          <w:color w:val="000000"/>
          <w:sz w:val="28"/>
        </w:rPr>
        <w:t>
      Если объявлен тендер по выбору внешнего управляющего по глобальному мандату, а участник тендера имеет под управлением исключительно аналогичные региональные мандаты, то не менее 5 (пяти) лет опыта работы по региональным мандатам, которые составляют не менее 75 (семидесяти пяти) процентов охвата глобального мандата;</w:t>
      </w:r>
      <w:r>
        <w:br/>
      </w:r>
      <w:r>
        <w:rPr>
          <w:rFonts w:ascii="Times New Roman"/>
          <w:b w:val="false"/>
          <w:i w:val="false"/>
          <w:color w:val="000000"/>
          <w:sz w:val="28"/>
        </w:rPr>
        <w:t>
      2) размер активов под управлением: внешний управляющий должен иметь под управлением совокупные активы клиентов (в том числе, находящихся на консультационном обслуживании) не менее эквивалента 25 (двадцати пяти) миллиардов долларов США;</w:t>
      </w:r>
      <w:r>
        <w:br/>
      </w:r>
      <w:r>
        <w:rPr>
          <w:rFonts w:ascii="Times New Roman"/>
          <w:b w:val="false"/>
          <w:i w:val="false"/>
          <w:color w:val="000000"/>
          <w:sz w:val="28"/>
        </w:rPr>
        <w:t>
      3) размер активов по рассматриваемому типу мандата под управлением: внешний управляющий должен иметь по рассматриваемому типу мандата совокупные активы клиентов не менее эквивалента 1 (одного) миллиарда долларов США.</w:t>
      </w:r>
      <w:r>
        <w:br/>
      </w:r>
      <w:r>
        <w:rPr>
          <w:rFonts w:ascii="Times New Roman"/>
          <w:b w:val="false"/>
          <w:i w:val="false"/>
          <w:color w:val="000000"/>
          <w:sz w:val="28"/>
        </w:rPr>
        <w:t>
      Если объявлен тендер по выбору внешнего управляющего по глобальному мандату, а участник тендера имеет под управлением исключительно аналогичные региональные мандаты, то не менее эквивалента 1 (одного) миллиарда долларов США по региональным мандатам, которые составляют не менее 75 (семидесяти пяти) процентов охвата глобального мандата.</w:t>
      </w:r>
      <w:r>
        <w:br/>
      </w:r>
      <w:r>
        <w:rPr>
          <w:rFonts w:ascii="Times New Roman"/>
          <w:b w:val="false"/>
          <w:i w:val="false"/>
          <w:color w:val="000000"/>
          <w:sz w:val="28"/>
        </w:rPr>
        <w:t>
</w:t>
      </w:r>
      <w:r>
        <w:rPr>
          <w:rFonts w:ascii="Times New Roman"/>
          <w:b w:val="false"/>
          <w:i w:val="false"/>
          <w:color w:val="000000"/>
          <w:sz w:val="28"/>
        </w:rPr>
        <w:t>
      19-2. Обязательные критерии для специализированных мандатов, в которых объем передаваемых активов одному внешнему управляющему не превышает эквивалент 300 (трехсот) миллионов долларов США:</w:t>
      </w:r>
      <w:r>
        <w:br/>
      </w:r>
      <w:r>
        <w:rPr>
          <w:rFonts w:ascii="Times New Roman"/>
          <w:b w:val="false"/>
          <w:i w:val="false"/>
          <w:color w:val="000000"/>
          <w:sz w:val="28"/>
        </w:rPr>
        <w:t>
      1) не менее 5 (пяти) лет опыта работы с финансовыми инструментами, в которые предполагается инвестировать активы Фонда, из которых не менее 3 (трех) лет опыта работы по объявленному типу мандата.</w:t>
      </w:r>
      <w:r>
        <w:br/>
      </w:r>
      <w:r>
        <w:rPr>
          <w:rFonts w:ascii="Times New Roman"/>
          <w:b w:val="false"/>
          <w:i w:val="false"/>
          <w:color w:val="000000"/>
          <w:sz w:val="28"/>
        </w:rPr>
        <w:t>
      Если объявлен тендер по выбору внешнего управляющего по глобальному мандату, а участник тендера имеет под управлением исключительно аналогичные региональные мандаты, то не менее 3 (трех) лет опыта работы по региональным мандатам, которые составляют не менее 75 (семидесяти пяти) процентов охвата глобального мандата;</w:t>
      </w:r>
      <w:r>
        <w:br/>
      </w:r>
      <w:r>
        <w:rPr>
          <w:rFonts w:ascii="Times New Roman"/>
          <w:b w:val="false"/>
          <w:i w:val="false"/>
          <w:color w:val="000000"/>
          <w:sz w:val="28"/>
        </w:rPr>
        <w:t>
      2) размер активов под управлением: внешний управляющий должен иметь под управлением совокупные активы клиентов (в том числе, находящихся на консультационном обслуживании) не менее эквивалента 3 (трех) миллиардов долларов США, за исключением внешних управляющих по мандатам альтернативных инструментов, для которых размер совокупных активов клиентов под управлением должен быть не менее 1 (одного) миллиарда долларов США;</w:t>
      </w:r>
      <w:r>
        <w:br/>
      </w:r>
      <w:r>
        <w:rPr>
          <w:rFonts w:ascii="Times New Roman"/>
          <w:b w:val="false"/>
          <w:i w:val="false"/>
          <w:color w:val="000000"/>
          <w:sz w:val="28"/>
        </w:rPr>
        <w:t>
      3) размер активов по рассматриваемому типу мандата под управлением: внешний управляющий должен иметь по рассматриваемому типу мандата совокупные активы клиентов не менее эквивалента 150 (ста пятидесяти) миллионов долларов США.</w:t>
      </w:r>
      <w:r>
        <w:br/>
      </w:r>
      <w:r>
        <w:rPr>
          <w:rFonts w:ascii="Times New Roman"/>
          <w:b w:val="false"/>
          <w:i w:val="false"/>
          <w:color w:val="000000"/>
          <w:sz w:val="28"/>
        </w:rPr>
        <w:t>
      Если объявлен тендер по выбору внешнего управляющего по глобальному мандату, а участник тендера имеет под управлением исключительно аналогичные региональные мандаты, то не менее эквивалента 150 (ста пятидесяти) миллионов долларов США по региональным мандатам, которые составляют не менее 75 (семидесяти пяти) процентов охвата глобального мандата.</w:t>
      </w:r>
      <w:r>
        <w:br/>
      </w:r>
      <w:r>
        <w:rPr>
          <w:rFonts w:ascii="Times New Roman"/>
          <w:b w:val="false"/>
          <w:i w:val="false"/>
          <w:color w:val="000000"/>
          <w:sz w:val="28"/>
        </w:rPr>
        <w:t>
      После начала действия специализированного мандата одному внешнему управляющему по результатам его управления передаются активы в размере, превышающем 300 (триста) миллионов долларов США, но не более ограничения, указанного в пункте 12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«35. Процедура оценки эффективности работы внешнего управляющего осуществляется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и по результатам проведенного анализа Правлением Национального Банка либо Полномочным представителем принимается соответствующее решение о продолжении работы с данным внешним управляющим или о ее прекращении. Решение принимается на основе результатов внешнего управляющего за период управления в 3 (три)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both"/>
      </w:pPr>
      <w:r>
        <w:rPr>
          <w:rFonts w:ascii="Times New Roman"/>
          <w:b w:val="false"/>
          <w:i w:val="false"/>
          <w:color w:val="000000"/>
          <w:sz w:val="28"/>
        </w:rPr>
        <w:t>«СОГЛАСОВАНО»</w:t>
      </w:r>
      <w:r>
        <w:br/>
      </w:r>
      <w:r>
        <w:rPr>
          <w:rFonts w:ascii="Times New Roman"/>
          <w:b w:val="false"/>
          <w:i w:val="false"/>
          <w:color w:val="000000"/>
          <w:sz w:val="28"/>
        </w:rPr>
        <w:t>
Министр финансов</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 Б. Жамишев</w:t>
      </w:r>
      <w:r>
        <w:br/>
      </w:r>
      <w:r>
        <w:rPr>
          <w:rFonts w:ascii="Times New Roman"/>
          <w:b w:val="false"/>
          <w:i w:val="false"/>
          <w:color w:val="000000"/>
          <w:sz w:val="28"/>
        </w:rPr>
        <w:t>
1 июня 2012 года</w:t>
      </w:r>
    </w:p>
    <w:bookmarkStart w:name="z9" w:id="2"/>
    <w:p>
      <w:pPr>
        <w:spacing w:after="0"/>
        <w:ind w:left="0"/>
        <w:jc w:val="both"/>
      </w:pPr>
      <w:r>
        <w:rPr>
          <w:rFonts w:ascii="Times New Roman"/>
          <w:b w:val="false"/>
          <w:i w:val="false"/>
          <w:color w:val="000000"/>
          <w:sz w:val="28"/>
        </w:rPr>
        <w:t xml:space="preserve">
Приложение 1 к постановлению       </w:t>
      </w:r>
      <w:r>
        <w:br/>
      </w:r>
      <w:r>
        <w:rPr>
          <w:rFonts w:ascii="Times New Roman"/>
          <w:b w:val="false"/>
          <w:i w:val="false"/>
          <w:color w:val="000000"/>
          <w:sz w:val="28"/>
        </w:rPr>
        <w:t xml:space="preserve">
Правления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2012 года № 162        </w:t>
      </w:r>
    </w:p>
    <w:bookmarkEnd w:id="2"/>
    <w:bookmarkStart w:name="z10"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выбора                </w:t>
      </w:r>
      <w:r>
        <w:br/>
      </w:r>
      <w:r>
        <w:rPr>
          <w:rFonts w:ascii="Times New Roman"/>
          <w:b w:val="false"/>
          <w:i w:val="false"/>
          <w:color w:val="000000"/>
          <w:sz w:val="28"/>
        </w:rPr>
        <w:t xml:space="preserve">
внешних управляющих активами        </w:t>
      </w:r>
      <w:r>
        <w:br/>
      </w:r>
      <w:r>
        <w:rPr>
          <w:rFonts w:ascii="Times New Roman"/>
          <w:b w:val="false"/>
          <w:i w:val="false"/>
          <w:color w:val="000000"/>
          <w:sz w:val="28"/>
        </w:rPr>
        <w:t>
Национального фонда Республики Казахстан</w:t>
      </w:r>
    </w:p>
    <w:bookmarkEnd w:id="3"/>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Оценочные критерии для сравнительного анализа</w:t>
      </w:r>
      <w:r>
        <w:br/>
      </w:r>
      <w:r>
        <w:rPr>
          <w:rFonts w:ascii="Times New Roman"/>
          <w:b w:val="false"/>
          <w:i w:val="false"/>
          <w:color w:val="000000"/>
          <w:sz w:val="28"/>
        </w:rPr>
        <w:t>
                </w:t>
      </w:r>
      <w:r>
        <w:rPr>
          <w:rFonts w:ascii="Times New Roman"/>
          <w:b/>
          <w:i w:val="false"/>
          <w:color w:val="000000"/>
          <w:sz w:val="28"/>
        </w:rPr>
        <w:t>предложений внешних управляющих</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7703"/>
        <w:gridCol w:w="2935"/>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Значимость</w:t>
            </w:r>
            <w:r>
              <w:br/>
            </w:r>
            <w:r>
              <w:rPr>
                <w:rFonts w:ascii="Times New Roman"/>
                <w:b w:val="false"/>
                <w:i w:val="false"/>
                <w:color w:val="000000"/>
                <w:sz w:val="20"/>
              </w:rPr>
              <w:t>
критерия</w:t>
            </w:r>
            <w:r>
              <w:br/>
            </w:r>
            <w:r>
              <w:rPr>
                <w:rFonts w:ascii="Times New Roman"/>
                <w:b w:val="false"/>
                <w:i w:val="false"/>
                <w:color w:val="000000"/>
                <w:sz w:val="20"/>
              </w:rPr>
              <w:t>
(в процентах)</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Исторические результаты управления</w:t>
            </w:r>
            <w:r>
              <w:br/>
            </w:r>
            <w:r>
              <w:rPr>
                <w:rFonts w:ascii="Times New Roman"/>
                <w:b w:val="false"/>
                <w:i w:val="false"/>
                <w:color w:val="000000"/>
                <w:sz w:val="20"/>
              </w:rPr>
              <w:t>
портфелем (при проведении</w:t>
            </w:r>
            <w:r>
              <w:br/>
            </w:r>
            <w:r>
              <w:rPr>
                <w:rFonts w:ascii="Times New Roman"/>
                <w:b w:val="false"/>
                <w:i w:val="false"/>
                <w:color w:val="000000"/>
                <w:sz w:val="20"/>
              </w:rPr>
              <w:t>
сравнительного анализа предложений</w:t>
            </w:r>
            <w:r>
              <w:br/>
            </w:r>
            <w:r>
              <w:rPr>
                <w:rFonts w:ascii="Times New Roman"/>
                <w:b w:val="false"/>
                <w:i w:val="false"/>
                <w:color w:val="000000"/>
                <w:sz w:val="20"/>
              </w:rPr>
              <w:t>
потенциальных внешних управляющих,</w:t>
            </w:r>
            <w:r>
              <w:br/>
            </w:r>
            <w:r>
              <w:rPr>
                <w:rFonts w:ascii="Times New Roman"/>
                <w:b w:val="false"/>
                <w:i w:val="false"/>
                <w:color w:val="000000"/>
                <w:sz w:val="20"/>
              </w:rPr>
              <w:t>
специализирующихся на региональных</w:t>
            </w:r>
            <w:r>
              <w:br/>
            </w:r>
            <w:r>
              <w:rPr>
                <w:rFonts w:ascii="Times New Roman"/>
                <w:b w:val="false"/>
                <w:i w:val="false"/>
                <w:color w:val="000000"/>
                <w:sz w:val="20"/>
              </w:rPr>
              <w:t>
мандатах и участвующих в выборе</w:t>
            </w:r>
            <w:r>
              <w:br/>
            </w:r>
            <w:r>
              <w:rPr>
                <w:rFonts w:ascii="Times New Roman"/>
                <w:b w:val="false"/>
                <w:i w:val="false"/>
                <w:color w:val="000000"/>
                <w:sz w:val="20"/>
              </w:rPr>
              <w:t>
управляющего по глобальному мандату,</w:t>
            </w:r>
            <w:r>
              <w:br/>
            </w:r>
            <w:r>
              <w:rPr>
                <w:rFonts w:ascii="Times New Roman"/>
                <w:b w:val="false"/>
                <w:i w:val="false"/>
                <w:color w:val="000000"/>
                <w:sz w:val="20"/>
              </w:rPr>
              <w:t>
показатели нормируются в зависимости</w:t>
            </w:r>
            <w:r>
              <w:br/>
            </w:r>
            <w:r>
              <w:rPr>
                <w:rFonts w:ascii="Times New Roman"/>
                <w:b w:val="false"/>
                <w:i w:val="false"/>
                <w:color w:val="000000"/>
                <w:sz w:val="20"/>
              </w:rPr>
              <w:t>
от охвата соответствующего мандата)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показатель сверхдоходности</w:t>
            </w:r>
            <w:r>
              <w:br/>
            </w:r>
            <w:r>
              <w:rPr>
                <w:rFonts w:ascii="Times New Roman"/>
                <w:b w:val="false"/>
                <w:i w:val="false"/>
                <w:color w:val="000000"/>
                <w:sz w:val="20"/>
              </w:rPr>
              <w:t>
за последние 3-5 лет (в случае если</w:t>
            </w:r>
            <w:r>
              <w:br/>
            </w:r>
            <w:r>
              <w:rPr>
                <w:rFonts w:ascii="Times New Roman"/>
                <w:b w:val="false"/>
                <w:i w:val="false"/>
                <w:color w:val="000000"/>
                <w:sz w:val="20"/>
              </w:rPr>
              <w:t>
показатель сверхдоходности за период</w:t>
            </w:r>
            <w:r>
              <w:br/>
            </w:r>
            <w:r>
              <w:rPr>
                <w:rFonts w:ascii="Times New Roman"/>
                <w:b w:val="false"/>
                <w:i w:val="false"/>
                <w:color w:val="000000"/>
                <w:sz w:val="20"/>
              </w:rPr>
              <w:t>
менее 5 лет положительный,</w:t>
            </w:r>
            <w:r>
              <w:br/>
            </w:r>
            <w:r>
              <w:rPr>
                <w:rFonts w:ascii="Times New Roman"/>
                <w:b w:val="false"/>
                <w:i w:val="false"/>
                <w:color w:val="000000"/>
                <w:sz w:val="20"/>
              </w:rPr>
              <w:t>
показатель нормируется относительно</w:t>
            </w:r>
            <w:r>
              <w:br/>
            </w:r>
            <w:r>
              <w:rPr>
                <w:rFonts w:ascii="Times New Roman"/>
                <w:b w:val="false"/>
                <w:i w:val="false"/>
                <w:color w:val="000000"/>
                <w:sz w:val="20"/>
              </w:rPr>
              <w:t>
периода в 5 лет)</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показатель информационного</w:t>
            </w:r>
            <w:r>
              <w:br/>
            </w:r>
            <w:r>
              <w:rPr>
                <w:rFonts w:ascii="Times New Roman"/>
                <w:b w:val="false"/>
                <w:i w:val="false"/>
                <w:color w:val="000000"/>
                <w:sz w:val="20"/>
              </w:rPr>
              <w:t>
коэффициента за последние 3-5 лет (в</w:t>
            </w:r>
            <w:r>
              <w:br/>
            </w:r>
            <w:r>
              <w:rPr>
                <w:rFonts w:ascii="Times New Roman"/>
                <w:b w:val="false"/>
                <w:i w:val="false"/>
                <w:color w:val="000000"/>
                <w:sz w:val="20"/>
              </w:rPr>
              <w:t>
случае если показатель</w:t>
            </w:r>
            <w:r>
              <w:br/>
            </w:r>
            <w:r>
              <w:rPr>
                <w:rFonts w:ascii="Times New Roman"/>
                <w:b w:val="false"/>
                <w:i w:val="false"/>
                <w:color w:val="000000"/>
                <w:sz w:val="20"/>
              </w:rPr>
              <w:t>
информационного коэффициента за</w:t>
            </w:r>
            <w:r>
              <w:br/>
            </w:r>
            <w:r>
              <w:rPr>
                <w:rFonts w:ascii="Times New Roman"/>
                <w:b w:val="false"/>
                <w:i w:val="false"/>
                <w:color w:val="000000"/>
                <w:sz w:val="20"/>
              </w:rPr>
              <w:t>
период менее 5 лет положительный,</w:t>
            </w:r>
            <w:r>
              <w:br/>
            </w:r>
            <w:r>
              <w:rPr>
                <w:rFonts w:ascii="Times New Roman"/>
                <w:b w:val="false"/>
                <w:i w:val="false"/>
                <w:color w:val="000000"/>
                <w:sz w:val="20"/>
              </w:rPr>
              <w:t>
показатель нормируется относительно</w:t>
            </w:r>
            <w:r>
              <w:br/>
            </w:r>
            <w:r>
              <w:rPr>
                <w:rFonts w:ascii="Times New Roman"/>
                <w:b w:val="false"/>
                <w:i w:val="false"/>
                <w:color w:val="000000"/>
                <w:sz w:val="20"/>
              </w:rPr>
              <w:t>
периода в 5 лет)</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объема активов по данному</w:t>
            </w:r>
            <w:r>
              <w:br/>
            </w:r>
            <w:r>
              <w:rPr>
                <w:rFonts w:ascii="Times New Roman"/>
                <w:b w:val="false"/>
                <w:i w:val="false"/>
                <w:color w:val="000000"/>
                <w:sz w:val="20"/>
              </w:rPr>
              <w:t>
типу мандата к общим активам под</w:t>
            </w:r>
            <w:r>
              <w:br/>
            </w:r>
            <w:r>
              <w:rPr>
                <w:rFonts w:ascii="Times New Roman"/>
                <w:b w:val="false"/>
                <w:i w:val="false"/>
                <w:color w:val="000000"/>
                <w:sz w:val="20"/>
              </w:rPr>
              <w:t>
управлением (при проведении</w:t>
            </w:r>
            <w:r>
              <w:br/>
            </w:r>
            <w:r>
              <w:rPr>
                <w:rFonts w:ascii="Times New Roman"/>
                <w:b w:val="false"/>
                <w:i w:val="false"/>
                <w:color w:val="000000"/>
                <w:sz w:val="20"/>
              </w:rPr>
              <w:t>
сравнительного анализа предложений</w:t>
            </w:r>
            <w:r>
              <w:br/>
            </w:r>
            <w:r>
              <w:rPr>
                <w:rFonts w:ascii="Times New Roman"/>
                <w:b w:val="false"/>
                <w:i w:val="false"/>
                <w:color w:val="000000"/>
                <w:sz w:val="20"/>
              </w:rPr>
              <w:t>
потенциальных внешних управляющих,</w:t>
            </w:r>
            <w:r>
              <w:br/>
            </w:r>
            <w:r>
              <w:rPr>
                <w:rFonts w:ascii="Times New Roman"/>
                <w:b w:val="false"/>
                <w:i w:val="false"/>
                <w:color w:val="000000"/>
                <w:sz w:val="20"/>
              </w:rPr>
              <w:t>
специализирующихся на региональных</w:t>
            </w:r>
            <w:r>
              <w:br/>
            </w:r>
            <w:r>
              <w:rPr>
                <w:rFonts w:ascii="Times New Roman"/>
                <w:b w:val="false"/>
                <w:i w:val="false"/>
                <w:color w:val="000000"/>
                <w:sz w:val="20"/>
              </w:rPr>
              <w:t>
мандатах и участвующих в выборе</w:t>
            </w:r>
            <w:r>
              <w:br/>
            </w:r>
            <w:r>
              <w:rPr>
                <w:rFonts w:ascii="Times New Roman"/>
                <w:b w:val="false"/>
                <w:i w:val="false"/>
                <w:color w:val="000000"/>
                <w:sz w:val="20"/>
              </w:rPr>
              <w:t>
управляющего по глобальному мандату,</w:t>
            </w:r>
            <w:r>
              <w:br/>
            </w:r>
            <w:r>
              <w:rPr>
                <w:rFonts w:ascii="Times New Roman"/>
                <w:b w:val="false"/>
                <w:i w:val="false"/>
                <w:color w:val="000000"/>
                <w:sz w:val="20"/>
              </w:rPr>
              <w:t>
используется объем активов по</w:t>
            </w:r>
            <w:r>
              <w:br/>
            </w:r>
            <w:r>
              <w:rPr>
                <w:rFonts w:ascii="Times New Roman"/>
                <w:b w:val="false"/>
                <w:i w:val="false"/>
                <w:color w:val="000000"/>
                <w:sz w:val="20"/>
              </w:rPr>
              <w:t>
региональным мандатам. Данное</w:t>
            </w:r>
            <w:r>
              <w:br/>
            </w:r>
            <w:r>
              <w:rPr>
                <w:rFonts w:ascii="Times New Roman"/>
                <w:b w:val="false"/>
                <w:i w:val="false"/>
                <w:color w:val="000000"/>
                <w:sz w:val="20"/>
              </w:rPr>
              <w:t>
значение нормируется в зависимости</w:t>
            </w:r>
            <w:r>
              <w:br/>
            </w:r>
            <w:r>
              <w:rPr>
                <w:rFonts w:ascii="Times New Roman"/>
                <w:b w:val="false"/>
                <w:i w:val="false"/>
                <w:color w:val="000000"/>
                <w:sz w:val="20"/>
              </w:rPr>
              <w:t>
от охвата соответствующего мандата)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объема активов</w:t>
            </w:r>
            <w:r>
              <w:br/>
            </w:r>
            <w:r>
              <w:rPr>
                <w:rFonts w:ascii="Times New Roman"/>
                <w:b w:val="false"/>
                <w:i w:val="false"/>
                <w:color w:val="000000"/>
                <w:sz w:val="20"/>
              </w:rPr>
              <w:t>
институциональных инвесторов к общим</w:t>
            </w:r>
            <w:r>
              <w:br/>
            </w:r>
            <w:r>
              <w:rPr>
                <w:rFonts w:ascii="Times New Roman"/>
                <w:b w:val="false"/>
                <w:i w:val="false"/>
                <w:color w:val="000000"/>
                <w:sz w:val="20"/>
              </w:rPr>
              <w:t>
активам под управлением</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опыт работы портфельных</w:t>
            </w:r>
            <w:r>
              <w:br/>
            </w:r>
            <w:r>
              <w:rPr>
                <w:rFonts w:ascii="Times New Roman"/>
                <w:b w:val="false"/>
                <w:i w:val="false"/>
                <w:color w:val="000000"/>
                <w:sz w:val="20"/>
              </w:rPr>
              <w:t>
менеджеров и аналитиков,</w:t>
            </w:r>
            <w:r>
              <w:br/>
            </w:r>
            <w:r>
              <w:rPr>
                <w:rFonts w:ascii="Times New Roman"/>
                <w:b w:val="false"/>
                <w:i w:val="false"/>
                <w:color w:val="000000"/>
                <w:sz w:val="20"/>
              </w:rPr>
              <w:t>
ответственных за управление активами</w:t>
            </w:r>
            <w:r>
              <w:br/>
            </w:r>
            <w:r>
              <w:rPr>
                <w:rFonts w:ascii="Times New Roman"/>
                <w:b w:val="false"/>
                <w:i w:val="false"/>
                <w:color w:val="000000"/>
                <w:sz w:val="20"/>
              </w:rPr>
              <w:t>
по соответствующему мандату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текучесть кадров среди</w:t>
            </w:r>
            <w:r>
              <w:br/>
            </w:r>
            <w:r>
              <w:rPr>
                <w:rFonts w:ascii="Times New Roman"/>
                <w:b w:val="false"/>
                <w:i w:val="false"/>
                <w:color w:val="000000"/>
                <w:sz w:val="20"/>
              </w:rPr>
              <w:t>
портфельных менеджеров и аналитиков</w:t>
            </w:r>
            <w:r>
              <w:br/>
            </w:r>
            <w:r>
              <w:rPr>
                <w:rFonts w:ascii="Times New Roman"/>
                <w:b w:val="false"/>
                <w:i w:val="false"/>
                <w:color w:val="000000"/>
                <w:sz w:val="20"/>
              </w:rPr>
              <w:t>
в целом по компании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статус</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если есть гарантия головной</w:t>
            </w:r>
            <w:r>
              <w:br/>
            </w:r>
            <w:r>
              <w:rPr>
                <w:rFonts w:ascii="Times New Roman"/>
                <w:b w:val="false"/>
                <w:i w:val="false"/>
                <w:color w:val="000000"/>
                <w:sz w:val="20"/>
              </w:rPr>
              <w:t>
организации, либо соглашение</w:t>
            </w:r>
            <w:r>
              <w:br/>
            </w:r>
            <w:r>
              <w:rPr>
                <w:rFonts w:ascii="Times New Roman"/>
                <w:b w:val="false"/>
                <w:i w:val="false"/>
                <w:color w:val="000000"/>
                <w:sz w:val="20"/>
              </w:rPr>
              <w:t>
подписывается с головной</w:t>
            </w:r>
            <w:r>
              <w:br/>
            </w:r>
            <w:r>
              <w:rPr>
                <w:rFonts w:ascii="Times New Roman"/>
                <w:b w:val="false"/>
                <w:i w:val="false"/>
                <w:color w:val="000000"/>
                <w:sz w:val="20"/>
              </w:rPr>
              <w:t>
организацией, то кредитный рейтинг</w:t>
            </w:r>
            <w:r>
              <w:br/>
            </w:r>
            <w:r>
              <w:rPr>
                <w:rFonts w:ascii="Times New Roman"/>
                <w:b w:val="false"/>
                <w:i w:val="false"/>
                <w:color w:val="000000"/>
                <w:sz w:val="20"/>
              </w:rPr>
              <w:t>
головной организации (S&amp;P или</w:t>
            </w:r>
            <w:r>
              <w:br/>
            </w:r>
            <w:r>
              <w:rPr>
                <w:rFonts w:ascii="Times New Roman"/>
                <w:b w:val="false"/>
                <w:i w:val="false"/>
                <w:color w:val="000000"/>
                <w:sz w:val="20"/>
              </w:rPr>
              <w:t>
Moody's), в противном случае</w:t>
            </w:r>
            <w:r>
              <w:br/>
            </w:r>
            <w:r>
              <w:rPr>
                <w:rFonts w:ascii="Times New Roman"/>
                <w:b w:val="false"/>
                <w:i w:val="false"/>
                <w:color w:val="000000"/>
                <w:sz w:val="20"/>
              </w:rPr>
              <w:t>
кредитный рейтинг компании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комиссии за управление</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базовой комиссии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принципа net new high basis</w:t>
            </w:r>
            <w:r>
              <w:br/>
            </w:r>
            <w:r>
              <w:rPr>
                <w:rFonts w:ascii="Times New Roman"/>
                <w:b w:val="false"/>
                <w:i w:val="false"/>
                <w:color w:val="000000"/>
                <w:sz w:val="20"/>
              </w:rPr>
              <w:t>
since inception</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специалистов Национального</w:t>
            </w:r>
            <w:r>
              <w:br/>
            </w:r>
            <w:r>
              <w:rPr>
                <w:rFonts w:ascii="Times New Roman"/>
                <w:b w:val="false"/>
                <w:i w:val="false"/>
                <w:color w:val="000000"/>
                <w:sz w:val="20"/>
              </w:rPr>
              <w:t>
Банка</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ежедневная отчетность</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специализированного</w:t>
            </w:r>
            <w:r>
              <w:br/>
            </w:r>
            <w:r>
              <w:rPr>
                <w:rFonts w:ascii="Times New Roman"/>
                <w:b w:val="false"/>
                <w:i w:val="false"/>
                <w:color w:val="000000"/>
                <w:sz w:val="20"/>
              </w:rPr>
              <w:t>
программного обеспечения по контролю</w:t>
            </w:r>
            <w:r>
              <w:br/>
            </w:r>
            <w:r>
              <w:rPr>
                <w:rFonts w:ascii="Times New Roman"/>
                <w:b w:val="false"/>
                <w:i w:val="false"/>
                <w:color w:val="000000"/>
                <w:sz w:val="20"/>
              </w:rPr>
              <w:t>
и управлению рисками</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ответственности перед</w:t>
            </w:r>
            <w:r>
              <w:br/>
            </w:r>
            <w:r>
              <w:rPr>
                <w:rFonts w:ascii="Times New Roman"/>
                <w:b w:val="false"/>
                <w:i w:val="false"/>
                <w:color w:val="000000"/>
                <w:sz w:val="20"/>
              </w:rPr>
              <w:t>
Национальным Банком в случае</w:t>
            </w:r>
            <w:r>
              <w:br/>
            </w:r>
            <w:r>
              <w:rPr>
                <w:rFonts w:ascii="Times New Roman"/>
                <w:b w:val="false"/>
                <w:i w:val="false"/>
                <w:color w:val="000000"/>
                <w:sz w:val="20"/>
              </w:rPr>
              <w:t>
нарушения условий соглашения по</w:t>
            </w:r>
            <w:r>
              <w:br/>
            </w:r>
            <w:r>
              <w:rPr>
                <w:rFonts w:ascii="Times New Roman"/>
                <w:b w:val="false"/>
                <w:i w:val="false"/>
                <w:color w:val="000000"/>
                <w:sz w:val="20"/>
              </w:rPr>
              <w:t>
внешнему управлению</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2" w:id="5"/>
    <w:p>
      <w:pPr>
        <w:spacing w:after="0"/>
        <w:ind w:left="0"/>
        <w:jc w:val="both"/>
      </w:pPr>
      <w:r>
        <w:rPr>
          <w:rFonts w:ascii="Times New Roman"/>
          <w:b w:val="false"/>
          <w:i w:val="false"/>
          <w:color w:val="000000"/>
          <w:sz w:val="28"/>
        </w:rPr>
        <w:t xml:space="preserve">
Приложение 2 к постановлению </w:t>
      </w:r>
      <w:r>
        <w:br/>
      </w:r>
      <w:r>
        <w:rPr>
          <w:rFonts w:ascii="Times New Roman"/>
          <w:b w:val="false"/>
          <w:i w:val="false"/>
          <w:color w:val="000000"/>
          <w:sz w:val="28"/>
        </w:rPr>
        <w:t>
Правления Национального Банка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2012 года № 162 </w:t>
      </w:r>
    </w:p>
    <w:bookmarkEnd w:id="5"/>
    <w:bookmarkStart w:name="z13" w:id="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выбора внешних</w:t>
      </w:r>
      <w:r>
        <w:br/>
      </w:r>
      <w:r>
        <w:rPr>
          <w:rFonts w:ascii="Times New Roman"/>
          <w:b w:val="false"/>
          <w:i w:val="false"/>
          <w:color w:val="000000"/>
          <w:sz w:val="28"/>
        </w:rPr>
        <w:t xml:space="preserve">
управляющих активами    </w:t>
      </w:r>
      <w:r>
        <w:br/>
      </w:r>
      <w:r>
        <w:rPr>
          <w:rFonts w:ascii="Times New Roman"/>
          <w:b w:val="false"/>
          <w:i w:val="false"/>
          <w:color w:val="000000"/>
          <w:sz w:val="28"/>
        </w:rPr>
        <w:t xml:space="preserve">
Национального фонда    </w:t>
      </w:r>
      <w:r>
        <w:br/>
      </w:r>
      <w:r>
        <w:rPr>
          <w:rFonts w:ascii="Times New Roman"/>
          <w:b w:val="false"/>
          <w:i w:val="false"/>
          <w:color w:val="000000"/>
          <w:sz w:val="28"/>
        </w:rPr>
        <w:t xml:space="preserve">
Республики Казахстан    </w:t>
      </w:r>
    </w:p>
    <w:bookmarkEnd w:id="6"/>
    <w:bookmarkStart w:name="z14" w:id="7"/>
    <w:p>
      <w:pPr>
        <w:spacing w:after="0"/>
        <w:ind w:left="0"/>
        <w:jc w:val="both"/>
      </w:pPr>
      <w:r>
        <w:rPr>
          <w:rFonts w:ascii="Times New Roman"/>
          <w:b w:val="false"/>
          <w:i w:val="false"/>
          <w:color w:val="000000"/>
          <w:sz w:val="28"/>
        </w:rPr>
        <w:t>
          </w:t>
      </w:r>
      <w:r>
        <w:rPr>
          <w:rFonts w:ascii="Times New Roman"/>
          <w:b/>
          <w:i w:val="false"/>
          <w:color w:val="000000"/>
          <w:sz w:val="28"/>
        </w:rPr>
        <w:t>Порядок оценки предложения внешнего управляющего</w:t>
      </w:r>
      <w:r>
        <w:br/>
      </w:r>
      <w:r>
        <w:rPr>
          <w:rFonts w:ascii="Times New Roman"/>
          <w:b w:val="false"/>
          <w:i w:val="false"/>
          <w:color w:val="000000"/>
          <w:sz w:val="28"/>
        </w:rPr>
        <w:t>
            </w:t>
      </w:r>
      <w:r>
        <w:rPr>
          <w:rFonts w:ascii="Times New Roman"/>
          <w:b/>
          <w:i w:val="false"/>
          <w:color w:val="000000"/>
          <w:sz w:val="28"/>
        </w:rPr>
        <w:t>в соответствии с таблицей оценочных критериев</w:t>
      </w:r>
    </w:p>
    <w:bookmarkEnd w:id="7"/>
    <w:bookmarkStart w:name="z15" w:id="8"/>
    <w:p>
      <w:pPr>
        <w:spacing w:after="0"/>
        <w:ind w:left="0"/>
        <w:jc w:val="both"/>
      </w:pPr>
      <w:r>
        <w:rPr>
          <w:rFonts w:ascii="Times New Roman"/>
          <w:b w:val="false"/>
          <w:i w:val="false"/>
          <w:color w:val="000000"/>
          <w:sz w:val="28"/>
        </w:rPr>
        <w:t>
      1. Оценкой предложения внешнего управляющего служит сумма всех показателей, приведенных в таблице оценочных критериев (далее - Таблица) с соответствующими весами.</w:t>
      </w:r>
      <w:r>
        <w:br/>
      </w:r>
      <w:r>
        <w:rPr>
          <w:rFonts w:ascii="Times New Roman"/>
          <w:b w:val="false"/>
          <w:i w:val="false"/>
          <w:color w:val="000000"/>
          <w:sz w:val="28"/>
        </w:rPr>
        <w:t>
</w:t>
      </w:r>
      <w:r>
        <w:rPr>
          <w:rFonts w:ascii="Times New Roman"/>
          <w:b w:val="false"/>
          <w:i w:val="false"/>
          <w:color w:val="000000"/>
          <w:sz w:val="28"/>
        </w:rPr>
        <w:t>
      2. Перед тем, как тот или иной показатель будет внесен в Таблицу, показатель нормируется относительно лучшего показателя в рассматриваемом критерии с использованием формулы:</w:t>
      </w:r>
      <w:r>
        <w:br/>
      </w:r>
      <w:r>
        <w:rPr>
          <w:rFonts w:ascii="Times New Roman"/>
          <w:b w:val="false"/>
          <w:i w:val="false"/>
          <w:color w:val="000000"/>
          <w:sz w:val="28"/>
        </w:rPr>
        <w:t>
</w:t>
      </w:r>
      <w:r>
        <w:rPr>
          <w:rFonts w:ascii="Times New Roman"/>
          <w:b w:val="false"/>
          <w:i w:val="false"/>
          <w:color w:val="000000"/>
          <w:sz w:val="28"/>
        </w:rPr>
        <w:t>
      Нормированный показатель управляющего = Показатель управляющего/максимальное значение показателя по всем внешним управляющим.</w:t>
      </w:r>
      <w:r>
        <w:br/>
      </w:r>
      <w:r>
        <w:rPr>
          <w:rFonts w:ascii="Times New Roman"/>
          <w:b w:val="false"/>
          <w:i w:val="false"/>
          <w:color w:val="000000"/>
          <w:sz w:val="28"/>
        </w:rPr>
        <w:t>
</w:t>
      </w:r>
      <w:r>
        <w:rPr>
          <w:rFonts w:ascii="Times New Roman"/>
          <w:b w:val="false"/>
          <w:i w:val="false"/>
          <w:color w:val="000000"/>
          <w:sz w:val="28"/>
        </w:rPr>
        <w:t>
      3. Если внешний управляющий управляет активами по объявленному типу мандата в рамках другого мандата, то осуществляется оценка исторических результатов управления данными активами в рамках другого мандата.</w:t>
      </w:r>
      <w:r>
        <w:br/>
      </w:r>
      <w:r>
        <w:rPr>
          <w:rFonts w:ascii="Times New Roman"/>
          <w:b w:val="false"/>
          <w:i w:val="false"/>
          <w:color w:val="000000"/>
          <w:sz w:val="28"/>
        </w:rPr>
        <w:t>
</w:t>
      </w:r>
      <w:r>
        <w:rPr>
          <w:rFonts w:ascii="Times New Roman"/>
          <w:b w:val="false"/>
          <w:i w:val="false"/>
          <w:color w:val="000000"/>
          <w:sz w:val="28"/>
        </w:rPr>
        <w:t>
      4. При оценке кредитного рейтинга головной организации и/или внешнего управляющего используется следующая система показателей:</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57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рейтинг</w:t>
            </w:r>
            <w:r>
              <w:br/>
            </w:r>
            <w:r>
              <w:rPr>
                <w:rFonts w:ascii="Times New Roman"/>
                <w:b w:val="false"/>
                <w:i w:val="false"/>
                <w:color w:val="000000"/>
                <w:sz w:val="20"/>
              </w:rPr>
              <w:t>
(S&amp;P)</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Ниже ВВВ</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9"/>
    <w:p>
      <w:pPr>
        <w:spacing w:after="0"/>
        <w:ind w:left="0"/>
        <w:jc w:val="both"/>
      </w:pPr>
      <w:r>
        <w:rPr>
          <w:rFonts w:ascii="Times New Roman"/>
          <w:b w:val="false"/>
          <w:i w:val="false"/>
          <w:color w:val="000000"/>
          <w:sz w:val="28"/>
        </w:rPr>
        <w:t>
      5. При оценке обучения специалистов Национального Банка используется следующая система показателей:</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2793"/>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тренинга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управляющий</w:t>
            </w:r>
            <w:r>
              <w:br/>
            </w:r>
            <w:r>
              <w:rPr>
                <w:rFonts w:ascii="Times New Roman"/>
                <w:b w:val="false"/>
                <w:i w:val="false"/>
                <w:color w:val="000000"/>
                <w:sz w:val="20"/>
              </w:rPr>
              <w:t>
оплачивает перелет,</w:t>
            </w:r>
            <w:r>
              <w:br/>
            </w:r>
            <w:r>
              <w:rPr>
                <w:rFonts w:ascii="Times New Roman"/>
                <w:b w:val="false"/>
                <w:i w:val="false"/>
                <w:color w:val="000000"/>
                <w:sz w:val="20"/>
              </w:rPr>
              <w:t>
проживание, питание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управляющий</w:t>
            </w:r>
            <w:r>
              <w:br/>
            </w:r>
            <w:r>
              <w:rPr>
                <w:rFonts w:ascii="Times New Roman"/>
                <w:b w:val="false"/>
                <w:i w:val="false"/>
                <w:color w:val="000000"/>
                <w:sz w:val="20"/>
              </w:rPr>
              <w:t>
оплачивает проживание,</w:t>
            </w:r>
            <w:r>
              <w:br/>
            </w:r>
            <w:r>
              <w:rPr>
                <w:rFonts w:ascii="Times New Roman"/>
                <w:b w:val="false"/>
                <w:i w:val="false"/>
                <w:color w:val="000000"/>
                <w:sz w:val="20"/>
              </w:rPr>
              <w:t>
питание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Внешний управляющий</w:t>
            </w:r>
            <w:r>
              <w:br/>
            </w:r>
            <w:r>
              <w:rPr>
                <w:rFonts w:ascii="Times New Roman"/>
                <w:b w:val="false"/>
                <w:i w:val="false"/>
                <w:color w:val="000000"/>
                <w:sz w:val="20"/>
              </w:rPr>
              <w:t>
оплачивает проживание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