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b54c7" w14:textId="17b54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нормативные постановления Счетного комитета по контролю за исполнением республиканского бюджета от 12 августа 2011 года № 1-НП "О некоторых вопросах внешнего государственного финансового контроля" и от 18 августа 2011 года № 2-НП "Об утверждении Правил проведения внешнего государственного финансового контроля"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Счетного комитета по контролю за исполнением республиканского бюджета от 9 июля 2012 года № 1-НП. Зарегистрировано в Министерстве юстиции Республики Казахстан 23 июля 2012 года № 7808. Утратило силу нормативным постановлением Счетного комитета по контролю за исполнением республиканского бюджета от 28 ноября 2015 года № 11-НҚ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нормативным постановлением Счетного комитета по контролю за исполнением республиканского бюджета от 28.11.2015 </w:t>
      </w:r>
      <w:r>
        <w:rPr>
          <w:rFonts w:ascii="Times New Roman"/>
          <w:b w:val="false"/>
          <w:i w:val="false"/>
          <w:color w:val="ff0000"/>
          <w:sz w:val="28"/>
        </w:rPr>
        <w:t>№ 11-НҚ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19)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Бюджетного кодекса Республики Казахстан Счетный комитет по контролю за исполнением республиканского бюджета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нормативные постановления Счетного комитета по контролю за исполнением республиканского бюджета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12 августа 2011 года № 1-НП «О некоторых вопросах внешнего государственного финансового контроля» (зарегистрировано в Реестре государственной регистрации нормативных правовых актов за № 7164, опубликовано в газете «Казахстанская правда» от 24 сентября 2011 года № 308-309 (26699-26700)):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Типовом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ревизионных комиссиях областей, городов республиканского значения, столицы, утвержденном указанным нормативным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«28. Деятельность Ревизионной комиссии осуществляется исключительно в соответствии с годовым и квартальными планами, утверждаемыми председателем Ревизионной комиссии.»;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«32. Годовой план контрольных мероприятий ревизионной комиссии области (города) должен охватывать объекты контроля, финансируемые из областного (городского) бюджета, бюджетов районов (городов областного значения), в том числе, осуществляющие контроль за обеспечением полноты и своевременности поступлений в местный бюджет, а также за правильностью возврата и (или) зачета излишне (ошибочно) уплаченных сумм поступлений в местный бюджет, входящие в состав соответствующей области, для осуществления внешнего контроля в отчетном году на их административно-территориальной единице.»;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«1-1) недопустимостью привлечения работников Ревизионной комиссии по запросам государственных органов для проведения проверок, не предусмотренных планами работы Ревизионной комиссии;»;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нормативным постановлением Председателя Счетного комитета по контролю за исполнением республиканского бюджета от 16.04.2013 </w:t>
      </w:r>
      <w:r>
        <w:rPr>
          <w:rFonts w:ascii="Times New Roman"/>
          <w:b w:val="false"/>
          <w:i w:val="false"/>
          <w:color w:val="000000"/>
          <w:sz w:val="28"/>
        </w:rPr>
        <w:t>№ 3-НП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Счетного комитета по контролю за исполнением республиканского бюджета Абдыкулову Б.Б. обеспечить государственную регистрацию настоящего нормативного постановления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нормативное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О. Оксикбаев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