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4e73" w14:textId="9394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17)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14 августа 2012 года № 321-ө-м. Зарегистрирован в Министерстве юстиции Республики Казахстан 3 сентября 2012 года № 7894. Утратил силу приказом Министра труда и социальной защиты населения Республики Казахстан от 4 июля 2017 года № 191 (вводится в действие по истечении десяти календарных дней после дня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 утверждении Единого тарифно-квалификационного справочника работ и профессий рабочих (выпуск 17)</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04.07.2017 </w:t>
      </w:r>
      <w:r>
        <w:rPr>
          <w:rFonts w:ascii="Times New Roman"/>
          <w:b w:val="false"/>
          <w:i w:val="false"/>
          <w:color w:val="ff0000"/>
          <w:sz w:val="28"/>
        </w:rPr>
        <w:t>№ 191</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 тарифно-квалификационный справочник</w:t>
      </w:r>
      <w:r>
        <w:rPr>
          <w:rFonts w:ascii="Times New Roman"/>
          <w:b w:val="false"/>
          <w:i w:val="false"/>
          <w:color w:val="000000"/>
          <w:sz w:val="28"/>
        </w:rPr>
        <w:t xml:space="preserve"> работ и профессий рабочих (выпуск 17).</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Нурымбетова Б. Б.</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Абдыкаликова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августа 2012 года № 321-ө-м</w:t>
            </w:r>
          </w:p>
        </w:tc>
      </w:tr>
    </w:tbl>
    <w:bookmarkStart w:name="z13" w:id="5"/>
    <w:p>
      <w:pPr>
        <w:spacing w:after="0"/>
        <w:ind w:left="0"/>
        <w:jc w:val="left"/>
      </w:pPr>
      <w:r>
        <w:rPr>
          <w:rFonts w:ascii="Times New Roman"/>
          <w:b/>
          <w:i w:val="false"/>
          <w:color w:val="000000"/>
        </w:rPr>
        <w:t xml:space="preserve"> Единый тарифно-квалификационный справочник работ и профессий</w:t>
      </w:r>
      <w:r>
        <w:br/>
      </w:r>
      <w:r>
        <w:rPr>
          <w:rFonts w:ascii="Times New Roman"/>
          <w:b/>
          <w:i w:val="false"/>
          <w:color w:val="000000"/>
        </w:rPr>
        <w:t>рабочих</w:t>
      </w:r>
      <w:r>
        <w:br/>
      </w:r>
      <w:r>
        <w:rPr>
          <w:rFonts w:ascii="Times New Roman"/>
          <w:b/>
          <w:i w:val="false"/>
          <w:color w:val="000000"/>
        </w:rPr>
        <w:t>Раздел 1. Общие положения</w:t>
      </w:r>
    </w:p>
    <w:bookmarkEnd w:id="5"/>
    <w:bookmarkStart w:name="z16" w:id="6"/>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(далее - ЕТКС) (выпуск 17) состоит из раздела: "Производство абразивов".</w:t>
      </w:r>
    </w:p>
    <w:bookmarkEnd w:id="6"/>
    <w:bookmarkStart w:name="z17" w:id="7"/>
    <w:p>
      <w:pPr>
        <w:spacing w:after="0"/>
        <w:ind w:left="0"/>
        <w:jc w:val="both"/>
      </w:pPr>
      <w:r>
        <w:rPr>
          <w:rFonts w:ascii="Times New Roman"/>
          <w:b w:val="false"/>
          <w:i w:val="false"/>
          <w:color w:val="000000"/>
          <w:sz w:val="28"/>
        </w:rPr>
        <w:t xml:space="preserve">
      2. В разделах выпуска осуществлено совершенствование тарификации работ, уточнены тарифно-квалификационные характеристики профессий рабочих в связи с изменениями содержания труда, возросших требований к качеству продукции, квалификации, знаниям, общеобразовательной и специальной подготовке рабочих. </w:t>
      </w:r>
    </w:p>
    <w:bookmarkEnd w:id="7"/>
    <w:bookmarkStart w:name="z18" w:id="8"/>
    <w:p>
      <w:pPr>
        <w:spacing w:after="0"/>
        <w:ind w:left="0"/>
        <w:jc w:val="both"/>
      </w:pPr>
      <w:r>
        <w:rPr>
          <w:rFonts w:ascii="Times New Roman"/>
          <w:b w:val="false"/>
          <w:i w:val="false"/>
          <w:color w:val="000000"/>
          <w:sz w:val="28"/>
        </w:rPr>
        <w:t>
      3.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8"/>
    <w:bookmarkStart w:name="z19" w:id="9"/>
    <w:p>
      <w:pPr>
        <w:spacing w:after="0"/>
        <w:ind w:left="0"/>
        <w:jc w:val="both"/>
      </w:pPr>
      <w:r>
        <w:rPr>
          <w:rFonts w:ascii="Times New Roman"/>
          <w:b w:val="false"/>
          <w:i w:val="false"/>
          <w:color w:val="000000"/>
          <w:sz w:val="28"/>
        </w:rPr>
        <w:t>
      4. Тарифно-квалификационная характеристика каждой профессии имеет два раздела. Раздел "Характеристика работ" содержит описание работ, которые должен уметь выполнять рабочий.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bookmarkEnd w:id="9"/>
    <w:bookmarkStart w:name="z20" w:id="10"/>
    <w:p>
      <w:pPr>
        <w:spacing w:after="0"/>
        <w:ind w:left="0"/>
        <w:jc w:val="both"/>
      </w:pPr>
      <w:r>
        <w:rPr>
          <w:rFonts w:ascii="Times New Roman"/>
          <w:b w:val="false"/>
          <w:i w:val="false"/>
          <w:color w:val="000000"/>
          <w:sz w:val="28"/>
        </w:rPr>
        <w:t>
      5.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В необходимых случаях работодатель с учетом специфики может разрабатывать дополнительные перечни работ, соответствующих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10"/>
    <w:bookmarkStart w:name="z21" w:id="11"/>
    <w:p>
      <w:pPr>
        <w:spacing w:after="0"/>
        <w:ind w:left="0"/>
        <w:jc w:val="both"/>
      </w:pPr>
      <w:r>
        <w:rPr>
          <w:rFonts w:ascii="Times New Roman"/>
          <w:b w:val="false"/>
          <w:i w:val="false"/>
          <w:color w:val="000000"/>
          <w:sz w:val="28"/>
        </w:rPr>
        <w:t>
      6. Кроме работ, предусмотренных в разделе "Характеристика работ", рабочий должен выполнять работы по приемке и сдаче смены, уборке рабочего места, приспособлений, инструментов, а также по содержанию их в надлежащем состоянии, ведению установленной технической документации.</w:t>
      </w:r>
    </w:p>
    <w:bookmarkEnd w:id="11"/>
    <w:bookmarkStart w:name="z22" w:id="12"/>
    <w:p>
      <w:pPr>
        <w:spacing w:after="0"/>
        <w:ind w:left="0"/>
        <w:jc w:val="both"/>
      </w:pPr>
      <w:r>
        <w:rPr>
          <w:rFonts w:ascii="Times New Roman"/>
          <w:b w:val="false"/>
          <w:i w:val="false"/>
          <w:color w:val="000000"/>
          <w:sz w:val="28"/>
        </w:rPr>
        <w:t>
      7. Наряду с требованиями к теоретическим и практическим знаниям, содержащимися в разделе "Должен знать", рабочий должен знать: правила и нормы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виды брака и способы его предупреждения и устранения; производственную сигнализацию; требования по рациональной организации труда на рабочем месте.</w:t>
      </w:r>
    </w:p>
    <w:bookmarkEnd w:id="12"/>
    <w:bookmarkStart w:name="z23" w:id="13"/>
    <w:p>
      <w:pPr>
        <w:spacing w:after="0"/>
        <w:ind w:left="0"/>
        <w:jc w:val="both"/>
      </w:pPr>
      <w:r>
        <w:rPr>
          <w:rFonts w:ascii="Times New Roman"/>
          <w:b w:val="false"/>
          <w:i w:val="false"/>
          <w:color w:val="000000"/>
          <w:sz w:val="28"/>
        </w:rPr>
        <w:t>
      8. В настоящие разделы включены профессии рабочих, специфичные для производства работ по бурению скважин и добычи нефти и газа, предусматривающие знание правил проведения мероприятий по охране окружающей среды и недр. Рабочие, профессии которых предусматривают управление автомобилем, трактором или другим транспортом, должны иметь соответствующие документы.</w:t>
      </w:r>
    </w:p>
    <w:bookmarkEnd w:id="13"/>
    <w:bookmarkStart w:name="z24" w:id="14"/>
    <w:p>
      <w:pPr>
        <w:spacing w:after="0"/>
        <w:ind w:left="0"/>
        <w:jc w:val="both"/>
      </w:pPr>
      <w:r>
        <w:rPr>
          <w:rFonts w:ascii="Times New Roman"/>
          <w:b w:val="false"/>
          <w:i w:val="false"/>
          <w:color w:val="000000"/>
          <w:sz w:val="28"/>
        </w:rPr>
        <w:t>
      9.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более низких разрядов, в характеристиках более высоких разрядов, как правило, не приводятся.</w:t>
      </w:r>
    </w:p>
    <w:bookmarkEnd w:id="14"/>
    <w:bookmarkStart w:name="z25" w:id="15"/>
    <w:p>
      <w:pPr>
        <w:spacing w:after="0"/>
        <w:ind w:left="0"/>
        <w:jc w:val="both"/>
      </w:pPr>
      <w:r>
        <w:rPr>
          <w:rFonts w:ascii="Times New Roman"/>
          <w:b w:val="false"/>
          <w:i w:val="false"/>
          <w:color w:val="000000"/>
          <w:sz w:val="28"/>
        </w:rPr>
        <w:t xml:space="preserve">
      10. Тарифно-квалификационные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организационно-правовых форм, где имеются производства и виды работ, указанные в настоящих разделах, кроме особо оговоренных случаев. </w:t>
      </w:r>
    </w:p>
    <w:bookmarkEnd w:id="15"/>
    <w:bookmarkStart w:name="z26" w:id="16"/>
    <w:p>
      <w:pPr>
        <w:spacing w:after="0"/>
        <w:ind w:left="0"/>
        <w:jc w:val="both"/>
      </w:pPr>
      <w:r>
        <w:rPr>
          <w:rFonts w:ascii="Times New Roman"/>
          <w:b w:val="false"/>
          <w:i w:val="false"/>
          <w:color w:val="000000"/>
          <w:sz w:val="28"/>
        </w:rPr>
        <w:t>
      11. При заполнении трудовой книжки рабочего, а также при изменении тарифного разряда наименование его профессии записывается в соответствии с ЕТКС.</w:t>
      </w:r>
    </w:p>
    <w:bookmarkEnd w:id="16"/>
    <w:bookmarkStart w:name="z27" w:id="17"/>
    <w:p>
      <w:pPr>
        <w:spacing w:after="0"/>
        <w:ind w:left="0"/>
        <w:jc w:val="both"/>
      </w:pPr>
      <w:r>
        <w:rPr>
          <w:rFonts w:ascii="Times New Roman"/>
          <w:b w:val="false"/>
          <w:i w:val="false"/>
          <w:color w:val="000000"/>
          <w:sz w:val="28"/>
        </w:rPr>
        <w:t xml:space="preserve">
      12. В целях удобства пользования, ЕТКС предусматривает алфавитный указатель содержащий наименования профессий рабочих, диапазон разрядов и нумерацию страниц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настоящему ЕТКС.</w:t>
      </w:r>
    </w:p>
    <w:bookmarkEnd w:id="17"/>
    <w:bookmarkStart w:name="z28" w:id="18"/>
    <w:p>
      <w:pPr>
        <w:spacing w:after="0"/>
        <w:ind w:left="0"/>
        <w:jc w:val="left"/>
      </w:pPr>
      <w:r>
        <w:rPr>
          <w:rFonts w:ascii="Times New Roman"/>
          <w:b/>
          <w:i w:val="false"/>
          <w:color w:val="000000"/>
        </w:rPr>
        <w:t xml:space="preserve"> Раздел 2. Производство абразивов</w:t>
      </w:r>
      <w:r>
        <w:br/>
      </w:r>
      <w:r>
        <w:rPr>
          <w:rFonts w:ascii="Times New Roman"/>
          <w:b/>
          <w:i w:val="false"/>
          <w:color w:val="000000"/>
        </w:rPr>
        <w:t>1. Аппаратчик по изготовлению шлифовальной шкурки для сухого</w:t>
      </w:r>
      <w:r>
        <w:br/>
      </w:r>
      <w:r>
        <w:rPr>
          <w:rFonts w:ascii="Times New Roman"/>
          <w:b/>
          <w:i w:val="false"/>
          <w:color w:val="000000"/>
        </w:rPr>
        <w:t>шлифования</w:t>
      </w:r>
      <w:r>
        <w:br/>
      </w:r>
      <w:r>
        <w:rPr>
          <w:rFonts w:ascii="Times New Roman"/>
          <w:b/>
          <w:i w:val="false"/>
          <w:color w:val="000000"/>
        </w:rPr>
        <w:t>Параграф 1. Аппаратчик по изготовлению шлифовальной шкурки</w:t>
      </w:r>
      <w:r>
        <w:br/>
      </w:r>
      <w:r>
        <w:rPr>
          <w:rFonts w:ascii="Times New Roman"/>
          <w:b/>
          <w:i w:val="false"/>
          <w:color w:val="000000"/>
        </w:rPr>
        <w:t>для сухого шлифования, 3-й разряд</w:t>
      </w:r>
    </w:p>
    <w:bookmarkEnd w:id="18"/>
    <w:bookmarkStart w:name="z31" w:id="19"/>
    <w:p>
      <w:pPr>
        <w:spacing w:after="0"/>
        <w:ind w:left="0"/>
        <w:jc w:val="both"/>
      </w:pPr>
      <w:r>
        <w:rPr>
          <w:rFonts w:ascii="Times New Roman"/>
          <w:b w:val="false"/>
          <w:i w:val="false"/>
          <w:color w:val="000000"/>
          <w:sz w:val="28"/>
        </w:rPr>
        <w:t>
      13. Характеристика работ:</w:t>
      </w:r>
    </w:p>
    <w:bookmarkEnd w:id="19"/>
    <w:bookmarkStart w:name="z32" w:id="20"/>
    <w:p>
      <w:pPr>
        <w:spacing w:after="0"/>
        <w:ind w:left="0"/>
        <w:jc w:val="both"/>
      </w:pPr>
      <w:r>
        <w:rPr>
          <w:rFonts w:ascii="Times New Roman"/>
          <w:b w:val="false"/>
          <w:i w:val="false"/>
          <w:color w:val="000000"/>
          <w:sz w:val="28"/>
        </w:rPr>
        <w:t>
      заправка рулона суровой ткани через систему валов в плюсовочную машину линии аппретирования;</w:t>
      </w:r>
    </w:p>
    <w:bookmarkEnd w:id="20"/>
    <w:bookmarkStart w:name="z33" w:id="21"/>
    <w:p>
      <w:pPr>
        <w:spacing w:after="0"/>
        <w:ind w:left="0"/>
        <w:jc w:val="both"/>
      </w:pPr>
      <w:r>
        <w:rPr>
          <w:rFonts w:ascii="Times New Roman"/>
          <w:b w:val="false"/>
          <w:i w:val="false"/>
          <w:color w:val="000000"/>
          <w:sz w:val="28"/>
        </w:rPr>
        <w:t>
      заливка аппрета в корыто плюсовочной машины;</w:t>
      </w:r>
    </w:p>
    <w:bookmarkEnd w:id="21"/>
    <w:bookmarkStart w:name="z34" w:id="22"/>
    <w:p>
      <w:pPr>
        <w:spacing w:after="0"/>
        <w:ind w:left="0"/>
        <w:jc w:val="both"/>
      </w:pPr>
      <w:r>
        <w:rPr>
          <w:rFonts w:ascii="Times New Roman"/>
          <w:b w:val="false"/>
          <w:i w:val="false"/>
          <w:color w:val="000000"/>
          <w:sz w:val="28"/>
        </w:rPr>
        <w:t>
      обеспечение нанесения оптимального количества аппрета путем регулирования зазора и давления между валами;</w:t>
      </w:r>
    </w:p>
    <w:bookmarkEnd w:id="22"/>
    <w:bookmarkStart w:name="z35" w:id="23"/>
    <w:p>
      <w:pPr>
        <w:spacing w:after="0"/>
        <w:ind w:left="0"/>
        <w:jc w:val="both"/>
      </w:pPr>
      <w:r>
        <w:rPr>
          <w:rFonts w:ascii="Times New Roman"/>
          <w:b w:val="false"/>
          <w:i w:val="false"/>
          <w:color w:val="000000"/>
          <w:sz w:val="28"/>
        </w:rPr>
        <w:t>
      устранение дефектов аппретирования путем регулирования температуры сушильных агрегатов и следящего устройства на линии;</w:t>
      </w:r>
    </w:p>
    <w:bookmarkEnd w:id="23"/>
    <w:bookmarkStart w:name="z36" w:id="24"/>
    <w:p>
      <w:pPr>
        <w:spacing w:after="0"/>
        <w:ind w:left="0"/>
        <w:jc w:val="both"/>
      </w:pPr>
      <w:r>
        <w:rPr>
          <w:rFonts w:ascii="Times New Roman"/>
          <w:b w:val="false"/>
          <w:i w:val="false"/>
          <w:color w:val="000000"/>
          <w:sz w:val="28"/>
        </w:rPr>
        <w:t>
      регулирование и заправка ткани через каландры или накатную машину;</w:t>
      </w:r>
    </w:p>
    <w:bookmarkEnd w:id="24"/>
    <w:bookmarkStart w:name="z37" w:id="25"/>
    <w:p>
      <w:pPr>
        <w:spacing w:after="0"/>
        <w:ind w:left="0"/>
        <w:jc w:val="both"/>
      </w:pPr>
      <w:r>
        <w:rPr>
          <w:rFonts w:ascii="Times New Roman"/>
          <w:b w:val="false"/>
          <w:i w:val="false"/>
          <w:color w:val="000000"/>
          <w:sz w:val="28"/>
        </w:rPr>
        <w:t>
      наматывание готовой шлифовальной шкурки в рулоны;</w:t>
      </w:r>
    </w:p>
    <w:bookmarkEnd w:id="25"/>
    <w:bookmarkStart w:name="z38" w:id="26"/>
    <w:p>
      <w:pPr>
        <w:spacing w:after="0"/>
        <w:ind w:left="0"/>
        <w:jc w:val="both"/>
      </w:pPr>
      <w:r>
        <w:rPr>
          <w:rFonts w:ascii="Times New Roman"/>
          <w:b w:val="false"/>
          <w:i w:val="false"/>
          <w:color w:val="000000"/>
          <w:sz w:val="28"/>
        </w:rPr>
        <w:t>
      установка разъемной штанги в подшипники намоточного станка;</w:t>
      </w:r>
    </w:p>
    <w:bookmarkEnd w:id="26"/>
    <w:bookmarkStart w:name="z39" w:id="27"/>
    <w:p>
      <w:pPr>
        <w:spacing w:after="0"/>
        <w:ind w:left="0"/>
        <w:jc w:val="both"/>
      </w:pPr>
      <w:r>
        <w:rPr>
          <w:rFonts w:ascii="Times New Roman"/>
          <w:b w:val="false"/>
          <w:i w:val="false"/>
          <w:color w:val="000000"/>
          <w:sz w:val="28"/>
        </w:rPr>
        <w:t>
      заправка шлифовальной шкурки в барабан - разъемную штангу;</w:t>
      </w:r>
    </w:p>
    <w:bookmarkEnd w:id="27"/>
    <w:bookmarkStart w:name="z40" w:id="28"/>
    <w:p>
      <w:pPr>
        <w:spacing w:after="0"/>
        <w:ind w:left="0"/>
        <w:jc w:val="both"/>
      </w:pPr>
      <w:r>
        <w:rPr>
          <w:rFonts w:ascii="Times New Roman"/>
          <w:b w:val="false"/>
          <w:i w:val="false"/>
          <w:color w:val="000000"/>
          <w:sz w:val="28"/>
        </w:rPr>
        <w:t>
      регулирование скорости намотки шлифовальной шкурки;</w:t>
      </w:r>
    </w:p>
    <w:bookmarkEnd w:id="28"/>
    <w:bookmarkStart w:name="z41" w:id="29"/>
    <w:p>
      <w:pPr>
        <w:spacing w:after="0"/>
        <w:ind w:left="0"/>
        <w:jc w:val="both"/>
      </w:pPr>
      <w:r>
        <w:rPr>
          <w:rFonts w:ascii="Times New Roman"/>
          <w:b w:val="false"/>
          <w:i w:val="false"/>
          <w:color w:val="000000"/>
          <w:sz w:val="28"/>
        </w:rPr>
        <w:t>
      контроль качества шлифовальной шкурки по внешнему виду и вырезка брака;</w:t>
      </w:r>
    </w:p>
    <w:bookmarkEnd w:id="29"/>
    <w:bookmarkStart w:name="z42" w:id="30"/>
    <w:p>
      <w:pPr>
        <w:spacing w:after="0"/>
        <w:ind w:left="0"/>
        <w:jc w:val="both"/>
      </w:pPr>
      <w:r>
        <w:rPr>
          <w:rFonts w:ascii="Times New Roman"/>
          <w:b w:val="false"/>
          <w:i w:val="false"/>
          <w:color w:val="000000"/>
          <w:sz w:val="28"/>
        </w:rPr>
        <w:t>
      упаковка рулонов шлифовальной шкурки и их маркировка.</w:t>
      </w:r>
    </w:p>
    <w:bookmarkEnd w:id="30"/>
    <w:bookmarkStart w:name="z43" w:id="31"/>
    <w:p>
      <w:pPr>
        <w:spacing w:after="0"/>
        <w:ind w:left="0"/>
        <w:jc w:val="both"/>
      </w:pPr>
      <w:r>
        <w:rPr>
          <w:rFonts w:ascii="Times New Roman"/>
          <w:b w:val="false"/>
          <w:i w:val="false"/>
          <w:color w:val="000000"/>
          <w:sz w:val="28"/>
        </w:rPr>
        <w:t>
      14. Должен знать:</w:t>
      </w:r>
    </w:p>
    <w:bookmarkEnd w:id="31"/>
    <w:bookmarkStart w:name="z44" w:id="32"/>
    <w:p>
      <w:pPr>
        <w:spacing w:after="0"/>
        <w:ind w:left="0"/>
        <w:jc w:val="both"/>
      </w:pPr>
      <w:r>
        <w:rPr>
          <w:rFonts w:ascii="Times New Roman"/>
          <w:b w:val="false"/>
          <w:i w:val="false"/>
          <w:color w:val="000000"/>
          <w:sz w:val="28"/>
        </w:rPr>
        <w:t>
      устройство плюсовочной машины, сушильных агрегатов, следящего устройства, накатной машины и намоточного станка;</w:t>
      </w:r>
    </w:p>
    <w:bookmarkEnd w:id="32"/>
    <w:bookmarkStart w:name="z45" w:id="33"/>
    <w:p>
      <w:pPr>
        <w:spacing w:after="0"/>
        <w:ind w:left="0"/>
        <w:jc w:val="both"/>
      </w:pPr>
      <w:r>
        <w:rPr>
          <w:rFonts w:ascii="Times New Roman"/>
          <w:b w:val="false"/>
          <w:i w:val="false"/>
          <w:color w:val="000000"/>
          <w:sz w:val="28"/>
        </w:rPr>
        <w:t>
      методы контроля качества шлифовальной шкурки; способы регулирования скорости намотки шлифовальной шкурки;</w:t>
      </w:r>
    </w:p>
    <w:bookmarkEnd w:id="33"/>
    <w:bookmarkStart w:name="z46" w:id="34"/>
    <w:p>
      <w:pPr>
        <w:spacing w:after="0"/>
        <w:ind w:left="0"/>
        <w:jc w:val="both"/>
      </w:pPr>
      <w:r>
        <w:rPr>
          <w:rFonts w:ascii="Times New Roman"/>
          <w:b w:val="false"/>
          <w:i w:val="false"/>
          <w:color w:val="000000"/>
          <w:sz w:val="28"/>
        </w:rPr>
        <w:t>
      ассортимент выпускаемой шлифовальной шкурки по виду и зернистости.</w:t>
      </w:r>
    </w:p>
    <w:bookmarkEnd w:id="34"/>
    <w:bookmarkStart w:name="z47" w:id="35"/>
    <w:p>
      <w:pPr>
        <w:spacing w:after="0"/>
        <w:ind w:left="0"/>
        <w:jc w:val="left"/>
      </w:pPr>
      <w:r>
        <w:rPr>
          <w:rFonts w:ascii="Times New Roman"/>
          <w:b/>
          <w:i w:val="false"/>
          <w:color w:val="000000"/>
        </w:rPr>
        <w:t xml:space="preserve"> 2. Аппаратчик по изготовлению шлифовальной шкурки</w:t>
      </w:r>
      <w:r>
        <w:br/>
      </w:r>
      <w:r>
        <w:rPr>
          <w:rFonts w:ascii="Times New Roman"/>
          <w:b/>
          <w:i w:val="false"/>
          <w:color w:val="000000"/>
        </w:rPr>
        <w:t>на синтетических смолах</w:t>
      </w:r>
    </w:p>
    <w:bookmarkEnd w:id="35"/>
    <w:bookmarkStart w:name="z49" w:id="36"/>
    <w:p>
      <w:pPr>
        <w:spacing w:after="0"/>
        <w:ind w:left="0"/>
        <w:jc w:val="both"/>
      </w:pPr>
      <w:r>
        <w:rPr>
          <w:rFonts w:ascii="Times New Roman"/>
          <w:b w:val="false"/>
          <w:i w:val="false"/>
          <w:color w:val="000000"/>
          <w:sz w:val="28"/>
        </w:rPr>
        <w:t>
      Параграф 1. Аппаратчик по изготовлению шлифовальной шкурки на</w:t>
      </w:r>
    </w:p>
    <w:bookmarkEnd w:id="36"/>
    <w:p>
      <w:pPr>
        <w:spacing w:after="0"/>
        <w:ind w:left="0"/>
        <w:jc w:val="both"/>
      </w:pPr>
      <w:r>
        <w:rPr>
          <w:rFonts w:ascii="Times New Roman"/>
          <w:b w:val="false"/>
          <w:i w:val="false"/>
          <w:color w:val="000000"/>
          <w:sz w:val="28"/>
        </w:rPr>
        <w:t>
      синтетических смолах, 4-й разряд</w:t>
      </w:r>
    </w:p>
    <w:bookmarkStart w:name="z51" w:id="37"/>
    <w:p>
      <w:pPr>
        <w:spacing w:after="0"/>
        <w:ind w:left="0"/>
        <w:jc w:val="both"/>
      </w:pPr>
      <w:r>
        <w:rPr>
          <w:rFonts w:ascii="Times New Roman"/>
          <w:b w:val="false"/>
          <w:i w:val="false"/>
          <w:color w:val="000000"/>
          <w:sz w:val="28"/>
        </w:rPr>
        <w:t>
      15. Характеристика работ:</w:t>
      </w:r>
    </w:p>
    <w:bookmarkEnd w:id="37"/>
    <w:bookmarkStart w:name="z52" w:id="38"/>
    <w:p>
      <w:pPr>
        <w:spacing w:after="0"/>
        <w:ind w:left="0"/>
        <w:jc w:val="both"/>
      </w:pPr>
      <w:r>
        <w:rPr>
          <w:rFonts w:ascii="Times New Roman"/>
          <w:b w:val="false"/>
          <w:i w:val="false"/>
          <w:color w:val="000000"/>
          <w:sz w:val="28"/>
        </w:rPr>
        <w:t>
      доставка кип (рулонов) ткани;</w:t>
      </w:r>
    </w:p>
    <w:bookmarkEnd w:id="38"/>
    <w:bookmarkStart w:name="z53" w:id="39"/>
    <w:p>
      <w:pPr>
        <w:spacing w:after="0"/>
        <w:ind w:left="0"/>
        <w:jc w:val="both"/>
      </w:pPr>
      <w:r>
        <w:rPr>
          <w:rFonts w:ascii="Times New Roman"/>
          <w:b w:val="false"/>
          <w:i w:val="false"/>
          <w:color w:val="000000"/>
          <w:sz w:val="28"/>
        </w:rPr>
        <w:t>
      установка рулона ткани на размоточный станок;</w:t>
      </w:r>
    </w:p>
    <w:bookmarkEnd w:id="39"/>
    <w:bookmarkStart w:name="z54" w:id="40"/>
    <w:p>
      <w:pPr>
        <w:spacing w:after="0"/>
        <w:ind w:left="0"/>
        <w:jc w:val="both"/>
      </w:pPr>
      <w:r>
        <w:rPr>
          <w:rFonts w:ascii="Times New Roman"/>
          <w:b w:val="false"/>
          <w:i w:val="false"/>
          <w:color w:val="000000"/>
          <w:sz w:val="28"/>
        </w:rPr>
        <w:t>
      склеивание ткани на станке;</w:t>
      </w:r>
    </w:p>
    <w:bookmarkEnd w:id="40"/>
    <w:bookmarkStart w:name="z55" w:id="41"/>
    <w:p>
      <w:pPr>
        <w:spacing w:after="0"/>
        <w:ind w:left="0"/>
        <w:jc w:val="both"/>
      </w:pPr>
      <w:r>
        <w:rPr>
          <w:rFonts w:ascii="Times New Roman"/>
          <w:b w:val="false"/>
          <w:i w:val="false"/>
          <w:color w:val="000000"/>
          <w:sz w:val="28"/>
        </w:rPr>
        <w:t>
      заправка тканевой основы через валы аппрет-машины;</w:t>
      </w:r>
    </w:p>
    <w:bookmarkEnd w:id="41"/>
    <w:bookmarkStart w:name="z56" w:id="42"/>
    <w:p>
      <w:pPr>
        <w:spacing w:after="0"/>
        <w:ind w:left="0"/>
        <w:jc w:val="both"/>
      </w:pPr>
      <w:r>
        <w:rPr>
          <w:rFonts w:ascii="Times New Roman"/>
          <w:b w:val="false"/>
          <w:i w:val="false"/>
          <w:color w:val="000000"/>
          <w:sz w:val="28"/>
        </w:rPr>
        <w:t>
      подача аппретирующего состава в ванну аппрет-машины и аппретирование ткани;</w:t>
      </w:r>
    </w:p>
    <w:bookmarkEnd w:id="42"/>
    <w:bookmarkStart w:name="z57" w:id="43"/>
    <w:p>
      <w:pPr>
        <w:spacing w:after="0"/>
        <w:ind w:left="0"/>
        <w:jc w:val="both"/>
      </w:pPr>
      <w:r>
        <w:rPr>
          <w:rFonts w:ascii="Times New Roman"/>
          <w:b w:val="false"/>
          <w:i w:val="false"/>
          <w:color w:val="000000"/>
          <w:sz w:val="28"/>
        </w:rPr>
        <w:t>
      заправка аппретируемой ткани через валы аппрет-конвейера;</w:t>
      </w:r>
    </w:p>
    <w:bookmarkEnd w:id="43"/>
    <w:bookmarkStart w:name="z58" w:id="44"/>
    <w:p>
      <w:pPr>
        <w:spacing w:after="0"/>
        <w:ind w:left="0"/>
        <w:jc w:val="both"/>
      </w:pPr>
      <w:r>
        <w:rPr>
          <w:rFonts w:ascii="Times New Roman"/>
          <w:b w:val="false"/>
          <w:i w:val="false"/>
          <w:color w:val="000000"/>
          <w:sz w:val="28"/>
        </w:rPr>
        <w:t>
      зарядка питателя шлифовальным материалом требуемого вида и зернистости;</w:t>
      </w:r>
    </w:p>
    <w:bookmarkEnd w:id="44"/>
    <w:bookmarkStart w:name="z59" w:id="45"/>
    <w:p>
      <w:pPr>
        <w:spacing w:after="0"/>
        <w:ind w:left="0"/>
        <w:jc w:val="both"/>
      </w:pPr>
      <w:r>
        <w:rPr>
          <w:rFonts w:ascii="Times New Roman"/>
          <w:b w:val="false"/>
          <w:i w:val="false"/>
          <w:color w:val="000000"/>
          <w:sz w:val="28"/>
        </w:rPr>
        <w:t>
      заполнение ванны клеевым раствором или синтетической смолой;</w:t>
      </w:r>
    </w:p>
    <w:bookmarkEnd w:id="45"/>
    <w:bookmarkStart w:name="z60" w:id="46"/>
    <w:p>
      <w:pPr>
        <w:spacing w:after="0"/>
        <w:ind w:left="0"/>
        <w:jc w:val="both"/>
      </w:pPr>
      <w:r>
        <w:rPr>
          <w:rFonts w:ascii="Times New Roman"/>
          <w:b w:val="false"/>
          <w:i w:val="false"/>
          <w:color w:val="000000"/>
          <w:sz w:val="28"/>
        </w:rPr>
        <w:t>
      пуск аппрет-конвейера;</w:t>
      </w:r>
    </w:p>
    <w:bookmarkEnd w:id="46"/>
    <w:bookmarkStart w:name="z61" w:id="47"/>
    <w:p>
      <w:pPr>
        <w:spacing w:after="0"/>
        <w:ind w:left="0"/>
        <w:jc w:val="both"/>
      </w:pPr>
      <w:r>
        <w:rPr>
          <w:rFonts w:ascii="Times New Roman"/>
          <w:b w:val="false"/>
          <w:i w:val="false"/>
          <w:color w:val="000000"/>
          <w:sz w:val="28"/>
        </w:rPr>
        <w:t>
      нанесение связующего и шлифовального материала на основу, термообработка шкурки;</w:t>
      </w:r>
    </w:p>
    <w:bookmarkEnd w:id="47"/>
    <w:bookmarkStart w:name="z62" w:id="48"/>
    <w:p>
      <w:pPr>
        <w:spacing w:after="0"/>
        <w:ind w:left="0"/>
        <w:jc w:val="both"/>
      </w:pPr>
      <w:r>
        <w:rPr>
          <w:rFonts w:ascii="Times New Roman"/>
          <w:b w:val="false"/>
          <w:i w:val="false"/>
          <w:color w:val="000000"/>
          <w:sz w:val="28"/>
        </w:rPr>
        <w:t>
      регулирование напряжения между электродами, интенсивности перемещения шлифовального материала в межэлектродном пространстве;</w:t>
      </w:r>
    </w:p>
    <w:bookmarkEnd w:id="48"/>
    <w:bookmarkStart w:name="z63" w:id="49"/>
    <w:p>
      <w:pPr>
        <w:spacing w:after="0"/>
        <w:ind w:left="0"/>
        <w:jc w:val="both"/>
      </w:pPr>
      <w:r>
        <w:rPr>
          <w:rFonts w:ascii="Times New Roman"/>
          <w:b w:val="false"/>
          <w:i w:val="false"/>
          <w:color w:val="000000"/>
          <w:sz w:val="28"/>
        </w:rPr>
        <w:t>
      намотка шлифовальной шкурки в рулоны;</w:t>
      </w:r>
    </w:p>
    <w:bookmarkEnd w:id="49"/>
    <w:bookmarkStart w:name="z64" w:id="50"/>
    <w:p>
      <w:pPr>
        <w:spacing w:after="0"/>
        <w:ind w:left="0"/>
        <w:jc w:val="both"/>
      </w:pPr>
      <w:r>
        <w:rPr>
          <w:rFonts w:ascii="Times New Roman"/>
          <w:b w:val="false"/>
          <w:i w:val="false"/>
          <w:color w:val="000000"/>
          <w:sz w:val="28"/>
        </w:rPr>
        <w:t>
      регулирование скорости намотки шлифовальной шкурки при помощи реостата;</w:t>
      </w:r>
    </w:p>
    <w:bookmarkEnd w:id="50"/>
    <w:bookmarkStart w:name="z65" w:id="51"/>
    <w:p>
      <w:pPr>
        <w:spacing w:after="0"/>
        <w:ind w:left="0"/>
        <w:jc w:val="both"/>
      </w:pPr>
      <w:r>
        <w:rPr>
          <w:rFonts w:ascii="Times New Roman"/>
          <w:b w:val="false"/>
          <w:i w:val="false"/>
          <w:color w:val="000000"/>
          <w:sz w:val="28"/>
        </w:rPr>
        <w:t>
      контроль качества шлифовальной шкурки по внешнему виду, вырезка брака;</w:t>
      </w:r>
    </w:p>
    <w:bookmarkEnd w:id="51"/>
    <w:bookmarkStart w:name="z66" w:id="52"/>
    <w:p>
      <w:pPr>
        <w:spacing w:after="0"/>
        <w:ind w:left="0"/>
        <w:jc w:val="both"/>
      </w:pPr>
      <w:r>
        <w:rPr>
          <w:rFonts w:ascii="Times New Roman"/>
          <w:b w:val="false"/>
          <w:i w:val="false"/>
          <w:color w:val="000000"/>
          <w:sz w:val="28"/>
        </w:rPr>
        <w:t>
      упаковка, маркировка и перемещение рулонов на склад готовой продукции.</w:t>
      </w:r>
    </w:p>
    <w:bookmarkEnd w:id="52"/>
    <w:bookmarkStart w:name="z67" w:id="53"/>
    <w:p>
      <w:pPr>
        <w:spacing w:after="0"/>
        <w:ind w:left="0"/>
        <w:jc w:val="both"/>
      </w:pPr>
      <w:r>
        <w:rPr>
          <w:rFonts w:ascii="Times New Roman"/>
          <w:b w:val="false"/>
          <w:i w:val="false"/>
          <w:color w:val="000000"/>
          <w:sz w:val="28"/>
        </w:rPr>
        <w:t>
      16. Должен знать:</w:t>
      </w:r>
    </w:p>
    <w:bookmarkEnd w:id="53"/>
    <w:bookmarkStart w:name="z68" w:id="54"/>
    <w:p>
      <w:pPr>
        <w:spacing w:after="0"/>
        <w:ind w:left="0"/>
        <w:jc w:val="both"/>
      </w:pPr>
      <w:r>
        <w:rPr>
          <w:rFonts w:ascii="Times New Roman"/>
          <w:b w:val="false"/>
          <w:i w:val="false"/>
          <w:color w:val="000000"/>
          <w:sz w:val="28"/>
        </w:rPr>
        <w:t>
      устройство намоточного станка, клеенаносящей и лаконаносящей машин; назначение и условия применения всех контрольных и регулирующих приборов;</w:t>
      </w:r>
    </w:p>
    <w:bookmarkEnd w:id="54"/>
    <w:bookmarkStart w:name="z69" w:id="55"/>
    <w:p>
      <w:pPr>
        <w:spacing w:after="0"/>
        <w:ind w:left="0"/>
        <w:jc w:val="both"/>
      </w:pPr>
      <w:r>
        <w:rPr>
          <w:rFonts w:ascii="Times New Roman"/>
          <w:b w:val="false"/>
          <w:i w:val="false"/>
          <w:color w:val="000000"/>
          <w:sz w:val="28"/>
        </w:rPr>
        <w:t>
      способы регулирования скорости аппрет-конвейера;</w:t>
      </w:r>
    </w:p>
    <w:bookmarkEnd w:id="55"/>
    <w:bookmarkStart w:name="z70" w:id="56"/>
    <w:p>
      <w:pPr>
        <w:spacing w:after="0"/>
        <w:ind w:left="0"/>
        <w:jc w:val="both"/>
      </w:pPr>
      <w:r>
        <w:rPr>
          <w:rFonts w:ascii="Times New Roman"/>
          <w:b w:val="false"/>
          <w:i w:val="false"/>
          <w:color w:val="000000"/>
          <w:sz w:val="28"/>
        </w:rPr>
        <w:t>
      схему заправки основы шлифовальной шкурки между валами станков и аппрет-конвейера;</w:t>
      </w:r>
    </w:p>
    <w:bookmarkEnd w:id="56"/>
    <w:bookmarkStart w:name="z71" w:id="57"/>
    <w:p>
      <w:pPr>
        <w:spacing w:after="0"/>
        <w:ind w:left="0"/>
        <w:jc w:val="both"/>
      </w:pPr>
      <w:r>
        <w:rPr>
          <w:rFonts w:ascii="Times New Roman"/>
          <w:b w:val="false"/>
          <w:i w:val="false"/>
          <w:color w:val="000000"/>
          <w:sz w:val="28"/>
        </w:rPr>
        <w:t xml:space="preserve">
      скорость движения полотна для получения определенного номера шлифовальной шкурки; </w:t>
      </w:r>
    </w:p>
    <w:bookmarkEnd w:id="57"/>
    <w:bookmarkStart w:name="z72" w:id="58"/>
    <w:p>
      <w:pPr>
        <w:spacing w:after="0"/>
        <w:ind w:left="0"/>
        <w:jc w:val="both"/>
      </w:pPr>
      <w:r>
        <w:rPr>
          <w:rFonts w:ascii="Times New Roman"/>
          <w:b w:val="false"/>
          <w:i w:val="false"/>
          <w:color w:val="000000"/>
          <w:sz w:val="28"/>
        </w:rPr>
        <w:t>
      методы контроля количества наносимых связующих материалов;</w:t>
      </w:r>
    </w:p>
    <w:bookmarkEnd w:id="58"/>
    <w:bookmarkStart w:name="z73" w:id="59"/>
    <w:p>
      <w:pPr>
        <w:spacing w:after="0"/>
        <w:ind w:left="0"/>
        <w:jc w:val="both"/>
      </w:pPr>
      <w:r>
        <w:rPr>
          <w:rFonts w:ascii="Times New Roman"/>
          <w:b w:val="false"/>
          <w:i w:val="false"/>
          <w:color w:val="000000"/>
          <w:sz w:val="28"/>
        </w:rPr>
        <w:t>
      состав растворов в зависимости от зернистости изготовляемой шлифовальной шкурки;</w:t>
      </w:r>
    </w:p>
    <w:bookmarkEnd w:id="59"/>
    <w:bookmarkStart w:name="z74" w:id="60"/>
    <w:p>
      <w:pPr>
        <w:spacing w:after="0"/>
        <w:ind w:left="0"/>
        <w:jc w:val="both"/>
      </w:pPr>
      <w:r>
        <w:rPr>
          <w:rFonts w:ascii="Times New Roman"/>
          <w:b w:val="false"/>
          <w:i w:val="false"/>
          <w:color w:val="000000"/>
          <w:sz w:val="28"/>
        </w:rPr>
        <w:t>
      ассортимент выпускаемой шлифовальной шкурки по виду и зернистости;</w:t>
      </w:r>
    </w:p>
    <w:bookmarkEnd w:id="60"/>
    <w:bookmarkStart w:name="z75" w:id="61"/>
    <w:p>
      <w:pPr>
        <w:spacing w:after="0"/>
        <w:ind w:left="0"/>
        <w:jc w:val="both"/>
      </w:pPr>
      <w:r>
        <w:rPr>
          <w:rFonts w:ascii="Times New Roman"/>
          <w:b w:val="false"/>
          <w:i w:val="false"/>
          <w:color w:val="000000"/>
          <w:sz w:val="28"/>
        </w:rPr>
        <w:t>
      количество наматываемой шлифовальной шкурки в рулон в зависимости от ее зернистости.</w:t>
      </w:r>
    </w:p>
    <w:bookmarkEnd w:id="61"/>
    <w:bookmarkStart w:name="z76" w:id="62"/>
    <w:p>
      <w:pPr>
        <w:spacing w:after="0"/>
        <w:ind w:left="0"/>
        <w:jc w:val="left"/>
      </w:pPr>
      <w:r>
        <w:rPr>
          <w:rFonts w:ascii="Times New Roman"/>
          <w:b/>
          <w:i w:val="false"/>
          <w:color w:val="000000"/>
        </w:rPr>
        <w:t xml:space="preserve"> Параграф 2. Аппаратчик по изготовлению шлифовальной шкурки</w:t>
      </w:r>
      <w:r>
        <w:br/>
      </w:r>
      <w:r>
        <w:rPr>
          <w:rFonts w:ascii="Times New Roman"/>
          <w:b/>
          <w:i w:val="false"/>
          <w:color w:val="000000"/>
        </w:rPr>
        <w:t>на синтетических смолах, 5-й разряд</w:t>
      </w:r>
    </w:p>
    <w:bookmarkEnd w:id="62"/>
    <w:bookmarkStart w:name="z77" w:id="63"/>
    <w:p>
      <w:pPr>
        <w:spacing w:after="0"/>
        <w:ind w:left="0"/>
        <w:jc w:val="both"/>
      </w:pPr>
      <w:r>
        <w:rPr>
          <w:rFonts w:ascii="Times New Roman"/>
          <w:b w:val="false"/>
          <w:i w:val="false"/>
          <w:color w:val="000000"/>
          <w:sz w:val="28"/>
        </w:rPr>
        <w:t>
      17. Характеристика работ:</w:t>
      </w:r>
    </w:p>
    <w:bookmarkEnd w:id="63"/>
    <w:bookmarkStart w:name="z78" w:id="64"/>
    <w:p>
      <w:pPr>
        <w:spacing w:after="0"/>
        <w:ind w:left="0"/>
        <w:jc w:val="both"/>
      </w:pPr>
      <w:r>
        <w:rPr>
          <w:rFonts w:ascii="Times New Roman"/>
          <w:b w:val="false"/>
          <w:i w:val="false"/>
          <w:color w:val="000000"/>
          <w:sz w:val="28"/>
        </w:rPr>
        <w:t>
      подача аппретирующего состава в ванну аппрет-машины и аппретирование ткани;</w:t>
      </w:r>
    </w:p>
    <w:bookmarkEnd w:id="64"/>
    <w:bookmarkStart w:name="z79" w:id="65"/>
    <w:p>
      <w:pPr>
        <w:spacing w:after="0"/>
        <w:ind w:left="0"/>
        <w:jc w:val="both"/>
      </w:pPr>
      <w:r>
        <w:rPr>
          <w:rFonts w:ascii="Times New Roman"/>
          <w:b w:val="false"/>
          <w:i w:val="false"/>
          <w:color w:val="000000"/>
          <w:sz w:val="28"/>
        </w:rPr>
        <w:t>
      заправка и регулирование маркировочных клише, тянущего устройства;</w:t>
      </w:r>
    </w:p>
    <w:bookmarkEnd w:id="65"/>
    <w:bookmarkStart w:name="z80" w:id="66"/>
    <w:p>
      <w:pPr>
        <w:spacing w:after="0"/>
        <w:ind w:left="0"/>
        <w:jc w:val="both"/>
      </w:pPr>
      <w:r>
        <w:rPr>
          <w:rFonts w:ascii="Times New Roman"/>
          <w:b w:val="false"/>
          <w:i w:val="false"/>
          <w:color w:val="000000"/>
          <w:sz w:val="28"/>
        </w:rPr>
        <w:t>
      контроль режима работы электростатической камеры и гравитационной установки, напряжения между электродами для обеспечения заданной плотности нанесения шлифовального материала;</w:t>
      </w:r>
    </w:p>
    <w:bookmarkEnd w:id="66"/>
    <w:bookmarkStart w:name="z81" w:id="67"/>
    <w:p>
      <w:pPr>
        <w:spacing w:after="0"/>
        <w:ind w:left="0"/>
        <w:jc w:val="both"/>
      </w:pPr>
      <w:r>
        <w:rPr>
          <w:rFonts w:ascii="Times New Roman"/>
          <w:b w:val="false"/>
          <w:i w:val="false"/>
          <w:color w:val="000000"/>
          <w:sz w:val="28"/>
        </w:rPr>
        <w:t>
      контроль нанесения основного и закрепляющего слоев на бумажную или тканевую основу;</w:t>
      </w:r>
    </w:p>
    <w:bookmarkEnd w:id="67"/>
    <w:bookmarkStart w:name="z82" w:id="68"/>
    <w:p>
      <w:pPr>
        <w:spacing w:after="0"/>
        <w:ind w:left="0"/>
        <w:jc w:val="both"/>
      </w:pPr>
      <w:r>
        <w:rPr>
          <w:rFonts w:ascii="Times New Roman"/>
          <w:b w:val="false"/>
          <w:i w:val="false"/>
          <w:color w:val="000000"/>
          <w:sz w:val="28"/>
        </w:rPr>
        <w:t>
      корректирование теплового режима в термокамерах;</w:t>
      </w:r>
    </w:p>
    <w:bookmarkEnd w:id="68"/>
    <w:bookmarkStart w:name="z83" w:id="69"/>
    <w:p>
      <w:pPr>
        <w:spacing w:after="0"/>
        <w:ind w:left="0"/>
        <w:jc w:val="both"/>
      </w:pPr>
      <w:r>
        <w:rPr>
          <w:rFonts w:ascii="Times New Roman"/>
          <w:b w:val="false"/>
          <w:i w:val="false"/>
          <w:color w:val="000000"/>
          <w:sz w:val="28"/>
        </w:rPr>
        <w:t>
      регулирование технологических параметров процесса по температурным зонам сушила, работы автоматического спуска стержней и их перемещения, движения гирлянд в сушильной камере.</w:t>
      </w:r>
    </w:p>
    <w:bookmarkEnd w:id="69"/>
    <w:bookmarkStart w:name="z84" w:id="70"/>
    <w:p>
      <w:pPr>
        <w:spacing w:after="0"/>
        <w:ind w:left="0"/>
        <w:jc w:val="both"/>
      </w:pPr>
      <w:r>
        <w:rPr>
          <w:rFonts w:ascii="Times New Roman"/>
          <w:b w:val="false"/>
          <w:i w:val="false"/>
          <w:color w:val="000000"/>
          <w:sz w:val="28"/>
        </w:rPr>
        <w:t>
      18. Должен знать:</w:t>
      </w:r>
    </w:p>
    <w:bookmarkEnd w:id="70"/>
    <w:bookmarkStart w:name="z85" w:id="71"/>
    <w:p>
      <w:pPr>
        <w:spacing w:after="0"/>
        <w:ind w:left="0"/>
        <w:jc w:val="both"/>
      </w:pPr>
      <w:r>
        <w:rPr>
          <w:rFonts w:ascii="Times New Roman"/>
          <w:b w:val="false"/>
          <w:i w:val="false"/>
          <w:color w:val="000000"/>
          <w:sz w:val="28"/>
        </w:rPr>
        <w:t>
      схемы заправки основ в зависимости от типа выпускаемой шлифовальной шкурки;</w:t>
      </w:r>
    </w:p>
    <w:bookmarkEnd w:id="71"/>
    <w:bookmarkStart w:name="z86" w:id="72"/>
    <w:p>
      <w:pPr>
        <w:spacing w:after="0"/>
        <w:ind w:left="0"/>
        <w:jc w:val="both"/>
      </w:pPr>
      <w:r>
        <w:rPr>
          <w:rFonts w:ascii="Times New Roman"/>
          <w:b w:val="false"/>
          <w:i w:val="false"/>
          <w:color w:val="000000"/>
          <w:sz w:val="28"/>
        </w:rPr>
        <w:t xml:space="preserve">
      правила управления обслуживаемыми машинами и агрегатами, методы их регулирования; </w:t>
      </w:r>
    </w:p>
    <w:bookmarkEnd w:id="72"/>
    <w:bookmarkStart w:name="z87" w:id="73"/>
    <w:p>
      <w:pPr>
        <w:spacing w:after="0"/>
        <w:ind w:left="0"/>
        <w:jc w:val="both"/>
      </w:pPr>
      <w:r>
        <w:rPr>
          <w:rFonts w:ascii="Times New Roman"/>
          <w:b w:val="false"/>
          <w:i w:val="false"/>
          <w:color w:val="000000"/>
          <w:sz w:val="28"/>
        </w:rPr>
        <w:t>
      условия и сроки хранения рабочих композиций и готовой шлифовальной шкурки;</w:t>
      </w:r>
    </w:p>
    <w:bookmarkEnd w:id="73"/>
    <w:bookmarkStart w:name="z88" w:id="74"/>
    <w:p>
      <w:pPr>
        <w:spacing w:after="0"/>
        <w:ind w:left="0"/>
        <w:jc w:val="both"/>
      </w:pPr>
      <w:r>
        <w:rPr>
          <w:rFonts w:ascii="Times New Roman"/>
          <w:b w:val="false"/>
          <w:i w:val="false"/>
          <w:color w:val="000000"/>
          <w:sz w:val="28"/>
        </w:rPr>
        <w:t>
      правила настройки и регулирования контрольно-измерительных приборов.</w:t>
      </w:r>
    </w:p>
    <w:bookmarkEnd w:id="74"/>
    <w:bookmarkStart w:name="z89" w:id="75"/>
    <w:p>
      <w:pPr>
        <w:spacing w:after="0"/>
        <w:ind w:left="0"/>
        <w:jc w:val="left"/>
      </w:pPr>
      <w:r>
        <w:rPr>
          <w:rFonts w:ascii="Times New Roman"/>
          <w:b/>
          <w:i w:val="false"/>
          <w:color w:val="000000"/>
        </w:rPr>
        <w:t xml:space="preserve"> 3. Бакелизаторщик</w:t>
      </w:r>
      <w:r>
        <w:br/>
      </w:r>
      <w:r>
        <w:rPr>
          <w:rFonts w:ascii="Times New Roman"/>
          <w:b/>
          <w:i w:val="false"/>
          <w:color w:val="000000"/>
        </w:rPr>
        <w:t>Параграф 1. Бакелизаторщик, 3-й разряд</w:t>
      </w:r>
    </w:p>
    <w:bookmarkEnd w:id="75"/>
    <w:bookmarkStart w:name="z91" w:id="76"/>
    <w:p>
      <w:pPr>
        <w:spacing w:after="0"/>
        <w:ind w:left="0"/>
        <w:jc w:val="both"/>
      </w:pPr>
      <w:r>
        <w:rPr>
          <w:rFonts w:ascii="Times New Roman"/>
          <w:b w:val="false"/>
          <w:i w:val="false"/>
          <w:color w:val="000000"/>
          <w:sz w:val="28"/>
        </w:rPr>
        <w:t>
      19.Характеристика работ:</w:t>
      </w:r>
    </w:p>
    <w:bookmarkEnd w:id="76"/>
    <w:bookmarkStart w:name="z92" w:id="77"/>
    <w:p>
      <w:pPr>
        <w:spacing w:after="0"/>
        <w:ind w:left="0"/>
        <w:jc w:val="both"/>
      </w:pPr>
      <w:r>
        <w:rPr>
          <w:rFonts w:ascii="Times New Roman"/>
          <w:b w:val="false"/>
          <w:i w:val="false"/>
          <w:color w:val="000000"/>
          <w:sz w:val="28"/>
        </w:rPr>
        <w:t xml:space="preserve">
      бакелизация шлифовального материала в лопастных мешалках с нагревом до температуры 80 градусов цельсия (далее </w:t>
      </w:r>
      <w:r>
        <w:rPr>
          <w:rFonts w:ascii="Times New Roman"/>
          <w:b w:val="false"/>
          <w:i w:val="false"/>
          <w:color w:val="000000"/>
          <w:vertAlign w:val="superscript"/>
        </w:rPr>
        <w:t>о</w:t>
      </w:r>
      <w:r>
        <w:rPr>
          <w:rFonts w:ascii="Times New Roman"/>
          <w:b w:val="false"/>
          <w:i w:val="false"/>
          <w:color w:val="000000"/>
          <w:sz w:val="28"/>
        </w:rPr>
        <w:t>С);</w:t>
      </w:r>
    </w:p>
    <w:bookmarkEnd w:id="77"/>
    <w:bookmarkStart w:name="z95" w:id="78"/>
    <w:p>
      <w:pPr>
        <w:spacing w:after="0"/>
        <w:ind w:left="0"/>
        <w:jc w:val="both"/>
      </w:pPr>
      <w:r>
        <w:rPr>
          <w:rFonts w:ascii="Times New Roman"/>
          <w:b w:val="false"/>
          <w:i w:val="false"/>
          <w:color w:val="000000"/>
          <w:sz w:val="28"/>
        </w:rPr>
        <w:t>
      проверка схемы и качества укладки изделий на вагонетки согласно технологической карте;</w:t>
      </w:r>
    </w:p>
    <w:bookmarkEnd w:id="78"/>
    <w:bookmarkStart w:name="z96" w:id="79"/>
    <w:p>
      <w:pPr>
        <w:spacing w:after="0"/>
        <w:ind w:left="0"/>
        <w:jc w:val="both"/>
      </w:pPr>
      <w:r>
        <w:rPr>
          <w:rFonts w:ascii="Times New Roman"/>
          <w:b w:val="false"/>
          <w:i w:val="false"/>
          <w:color w:val="000000"/>
          <w:sz w:val="28"/>
        </w:rPr>
        <w:t>
      осмотр формованных изделий по внешнему виду и отбор кругов с механическими повреждениями;</w:t>
      </w:r>
    </w:p>
    <w:bookmarkEnd w:id="79"/>
    <w:bookmarkStart w:name="z97" w:id="80"/>
    <w:p>
      <w:pPr>
        <w:spacing w:after="0"/>
        <w:ind w:left="0"/>
        <w:jc w:val="both"/>
      </w:pPr>
      <w:r>
        <w:rPr>
          <w:rFonts w:ascii="Times New Roman"/>
          <w:b w:val="false"/>
          <w:i w:val="false"/>
          <w:color w:val="000000"/>
          <w:sz w:val="28"/>
        </w:rPr>
        <w:t>
      распределение вагонеток по туннелям бакелизатора в зависимости от температурных режимов бакелизации и характеристики изделий по типоразмерам, зернистости и материалам;</w:t>
      </w:r>
    </w:p>
    <w:bookmarkEnd w:id="80"/>
    <w:bookmarkStart w:name="z98" w:id="81"/>
    <w:p>
      <w:pPr>
        <w:spacing w:after="0"/>
        <w:ind w:left="0"/>
        <w:jc w:val="both"/>
      </w:pPr>
      <w:r>
        <w:rPr>
          <w:rFonts w:ascii="Times New Roman"/>
          <w:b w:val="false"/>
          <w:i w:val="false"/>
          <w:color w:val="000000"/>
          <w:sz w:val="28"/>
        </w:rPr>
        <w:t>
      подача вагонеток в бакелизатор с учетом обеспечения рационального функционирования камер бакелизатора.</w:t>
      </w:r>
    </w:p>
    <w:bookmarkEnd w:id="81"/>
    <w:bookmarkStart w:name="z99" w:id="82"/>
    <w:p>
      <w:pPr>
        <w:spacing w:after="0"/>
        <w:ind w:left="0"/>
        <w:jc w:val="both"/>
      </w:pPr>
      <w:r>
        <w:rPr>
          <w:rFonts w:ascii="Times New Roman"/>
          <w:b w:val="false"/>
          <w:i w:val="false"/>
          <w:color w:val="000000"/>
          <w:sz w:val="28"/>
        </w:rPr>
        <w:t>
      20. Должен знать:</w:t>
      </w:r>
    </w:p>
    <w:bookmarkEnd w:id="82"/>
    <w:bookmarkStart w:name="z100" w:id="83"/>
    <w:p>
      <w:pPr>
        <w:spacing w:after="0"/>
        <w:ind w:left="0"/>
        <w:jc w:val="both"/>
      </w:pPr>
      <w:r>
        <w:rPr>
          <w:rFonts w:ascii="Times New Roman"/>
          <w:b w:val="false"/>
          <w:i w:val="false"/>
          <w:color w:val="000000"/>
          <w:sz w:val="28"/>
        </w:rPr>
        <w:t xml:space="preserve">
      устройство лопастных мешалок; </w:t>
      </w:r>
    </w:p>
    <w:bookmarkEnd w:id="83"/>
    <w:bookmarkStart w:name="z101" w:id="84"/>
    <w:p>
      <w:pPr>
        <w:spacing w:after="0"/>
        <w:ind w:left="0"/>
        <w:jc w:val="both"/>
      </w:pPr>
      <w:r>
        <w:rPr>
          <w:rFonts w:ascii="Times New Roman"/>
          <w:b w:val="false"/>
          <w:i w:val="false"/>
          <w:color w:val="000000"/>
          <w:sz w:val="28"/>
        </w:rPr>
        <w:t>
      схемы укладки кругов на вагонетки; принцип отбора кругов с механическими повреждениями после формования;</w:t>
      </w:r>
    </w:p>
    <w:bookmarkEnd w:id="84"/>
    <w:bookmarkStart w:name="z102" w:id="85"/>
    <w:p>
      <w:pPr>
        <w:spacing w:after="0"/>
        <w:ind w:left="0"/>
        <w:jc w:val="both"/>
      </w:pPr>
      <w:r>
        <w:rPr>
          <w:rFonts w:ascii="Times New Roman"/>
          <w:b w:val="false"/>
          <w:i w:val="false"/>
          <w:color w:val="000000"/>
          <w:sz w:val="28"/>
        </w:rPr>
        <w:t>
      технологические схемы постановки кругов на вагонетки; технологическое время выдержки до бакелизации;</w:t>
      </w:r>
    </w:p>
    <w:bookmarkEnd w:id="85"/>
    <w:bookmarkStart w:name="z103" w:id="86"/>
    <w:p>
      <w:pPr>
        <w:spacing w:after="0"/>
        <w:ind w:left="0"/>
        <w:jc w:val="both"/>
      </w:pPr>
      <w:r>
        <w:rPr>
          <w:rFonts w:ascii="Times New Roman"/>
          <w:b w:val="false"/>
          <w:i w:val="false"/>
          <w:color w:val="000000"/>
          <w:sz w:val="28"/>
        </w:rPr>
        <w:t>
      температурные режимы зон бакелизатора;</w:t>
      </w:r>
    </w:p>
    <w:bookmarkEnd w:id="86"/>
    <w:bookmarkStart w:name="z104" w:id="87"/>
    <w:p>
      <w:pPr>
        <w:spacing w:after="0"/>
        <w:ind w:left="0"/>
        <w:jc w:val="both"/>
      </w:pPr>
      <w:r>
        <w:rPr>
          <w:rFonts w:ascii="Times New Roman"/>
          <w:b w:val="false"/>
          <w:i w:val="false"/>
          <w:color w:val="000000"/>
          <w:sz w:val="28"/>
        </w:rPr>
        <w:t>
      ассортимент изделий по характеристикам.</w:t>
      </w:r>
    </w:p>
    <w:bookmarkEnd w:id="87"/>
    <w:bookmarkStart w:name="z105" w:id="88"/>
    <w:p>
      <w:pPr>
        <w:spacing w:after="0"/>
        <w:ind w:left="0"/>
        <w:jc w:val="left"/>
      </w:pPr>
      <w:r>
        <w:rPr>
          <w:rFonts w:ascii="Times New Roman"/>
          <w:b/>
          <w:i w:val="false"/>
          <w:color w:val="000000"/>
        </w:rPr>
        <w:t xml:space="preserve"> Параграф 2. Бакелизаторщик, 4-й разряд</w:t>
      </w:r>
    </w:p>
    <w:bookmarkEnd w:id="88"/>
    <w:bookmarkStart w:name="z106" w:id="89"/>
    <w:p>
      <w:pPr>
        <w:spacing w:after="0"/>
        <w:ind w:left="0"/>
        <w:jc w:val="both"/>
      </w:pPr>
      <w:r>
        <w:rPr>
          <w:rFonts w:ascii="Times New Roman"/>
          <w:b w:val="false"/>
          <w:i w:val="false"/>
          <w:color w:val="000000"/>
          <w:sz w:val="28"/>
        </w:rPr>
        <w:t>
      21. Характеристика работ:</w:t>
      </w:r>
    </w:p>
    <w:bookmarkEnd w:id="89"/>
    <w:bookmarkStart w:name="z107" w:id="90"/>
    <w:p>
      <w:pPr>
        <w:spacing w:after="0"/>
        <w:ind w:left="0"/>
        <w:jc w:val="both"/>
      </w:pPr>
      <w:r>
        <w:rPr>
          <w:rFonts w:ascii="Times New Roman"/>
          <w:b w:val="false"/>
          <w:i w:val="false"/>
          <w:color w:val="000000"/>
          <w:sz w:val="28"/>
        </w:rPr>
        <w:t>
      бакелизация абразивных изделий в камерных и туннельных бакелизаторах с проверкой параметров изделий в зависимости от их механических и физических свойств;</w:t>
      </w:r>
    </w:p>
    <w:bookmarkEnd w:id="90"/>
    <w:bookmarkStart w:name="z108" w:id="91"/>
    <w:p>
      <w:pPr>
        <w:spacing w:after="0"/>
        <w:ind w:left="0"/>
        <w:jc w:val="both"/>
      </w:pPr>
      <w:r>
        <w:rPr>
          <w:rFonts w:ascii="Times New Roman"/>
          <w:b w:val="false"/>
          <w:i w:val="false"/>
          <w:color w:val="000000"/>
          <w:sz w:val="28"/>
        </w:rPr>
        <w:t>
      наблюдение за работой контрольных приборов, вентиляторов и сигнальных ламп отсасывающего вентилятора;</w:t>
      </w:r>
    </w:p>
    <w:bookmarkEnd w:id="91"/>
    <w:bookmarkStart w:name="z109" w:id="92"/>
    <w:p>
      <w:pPr>
        <w:spacing w:after="0"/>
        <w:ind w:left="0"/>
        <w:jc w:val="both"/>
      </w:pPr>
      <w:r>
        <w:rPr>
          <w:rFonts w:ascii="Times New Roman"/>
          <w:b w:val="false"/>
          <w:i w:val="false"/>
          <w:color w:val="000000"/>
          <w:sz w:val="28"/>
        </w:rPr>
        <w:t>
      регулирование температуры бакелизации;</w:t>
      </w:r>
    </w:p>
    <w:bookmarkEnd w:id="92"/>
    <w:bookmarkStart w:name="z110" w:id="93"/>
    <w:p>
      <w:pPr>
        <w:spacing w:after="0"/>
        <w:ind w:left="0"/>
        <w:jc w:val="both"/>
      </w:pPr>
      <w:r>
        <w:rPr>
          <w:rFonts w:ascii="Times New Roman"/>
          <w:b w:val="false"/>
          <w:i w:val="false"/>
          <w:color w:val="000000"/>
          <w:sz w:val="28"/>
        </w:rPr>
        <w:t>
      выгрузка изделий из бакелизатора с учетом температурных режимов бакелизации и характеристики изделий;</w:t>
      </w:r>
    </w:p>
    <w:bookmarkEnd w:id="93"/>
    <w:bookmarkStart w:name="z111" w:id="94"/>
    <w:p>
      <w:pPr>
        <w:spacing w:after="0"/>
        <w:ind w:left="0"/>
        <w:jc w:val="both"/>
      </w:pPr>
      <w:r>
        <w:rPr>
          <w:rFonts w:ascii="Times New Roman"/>
          <w:b w:val="false"/>
          <w:i w:val="false"/>
          <w:color w:val="000000"/>
          <w:sz w:val="28"/>
        </w:rPr>
        <w:t>
      определение брака и сортировка его по характеристикам;</w:t>
      </w:r>
    </w:p>
    <w:bookmarkEnd w:id="94"/>
    <w:bookmarkStart w:name="z112" w:id="95"/>
    <w:p>
      <w:pPr>
        <w:spacing w:after="0"/>
        <w:ind w:left="0"/>
        <w:jc w:val="both"/>
      </w:pPr>
      <w:r>
        <w:rPr>
          <w:rFonts w:ascii="Times New Roman"/>
          <w:b w:val="false"/>
          <w:i w:val="false"/>
          <w:color w:val="000000"/>
          <w:sz w:val="28"/>
        </w:rPr>
        <w:t>
      восстановление исправимого брака методом пропитки химическими составами и вторичной бакелизации;</w:t>
      </w:r>
    </w:p>
    <w:bookmarkEnd w:id="95"/>
    <w:bookmarkStart w:name="z113" w:id="96"/>
    <w:p>
      <w:pPr>
        <w:spacing w:after="0"/>
        <w:ind w:left="0"/>
        <w:jc w:val="both"/>
      </w:pPr>
      <w:r>
        <w:rPr>
          <w:rFonts w:ascii="Times New Roman"/>
          <w:b w:val="false"/>
          <w:i w:val="false"/>
          <w:color w:val="000000"/>
          <w:sz w:val="28"/>
        </w:rPr>
        <w:t>
      подготовка бакелизатора к техническому осмотру и капитальному ремонту;</w:t>
      </w:r>
    </w:p>
    <w:bookmarkEnd w:id="96"/>
    <w:bookmarkStart w:name="z114" w:id="97"/>
    <w:p>
      <w:pPr>
        <w:spacing w:after="0"/>
        <w:ind w:left="0"/>
        <w:jc w:val="both"/>
      </w:pPr>
      <w:r>
        <w:rPr>
          <w:rFonts w:ascii="Times New Roman"/>
          <w:b w:val="false"/>
          <w:i w:val="false"/>
          <w:color w:val="000000"/>
          <w:sz w:val="28"/>
        </w:rPr>
        <w:t>
      проверка бакелизатора и регулирование режимов бакелизации после ремонта.</w:t>
      </w:r>
    </w:p>
    <w:bookmarkEnd w:id="97"/>
    <w:bookmarkStart w:name="z115" w:id="98"/>
    <w:p>
      <w:pPr>
        <w:spacing w:after="0"/>
        <w:ind w:left="0"/>
        <w:jc w:val="both"/>
      </w:pPr>
      <w:r>
        <w:rPr>
          <w:rFonts w:ascii="Times New Roman"/>
          <w:b w:val="false"/>
          <w:i w:val="false"/>
          <w:color w:val="000000"/>
          <w:sz w:val="28"/>
        </w:rPr>
        <w:t>
      22. Должен знать:</w:t>
      </w:r>
    </w:p>
    <w:bookmarkEnd w:id="98"/>
    <w:bookmarkStart w:name="z116" w:id="99"/>
    <w:p>
      <w:pPr>
        <w:spacing w:after="0"/>
        <w:ind w:left="0"/>
        <w:jc w:val="both"/>
      </w:pPr>
      <w:r>
        <w:rPr>
          <w:rFonts w:ascii="Times New Roman"/>
          <w:b w:val="false"/>
          <w:i w:val="false"/>
          <w:color w:val="000000"/>
          <w:sz w:val="28"/>
        </w:rPr>
        <w:t>
      конструкцию бакелизаторов периодического и непрерывного действия (камерные и туннельные);</w:t>
      </w:r>
    </w:p>
    <w:bookmarkEnd w:id="99"/>
    <w:bookmarkStart w:name="z117" w:id="100"/>
    <w:p>
      <w:pPr>
        <w:spacing w:after="0"/>
        <w:ind w:left="0"/>
        <w:jc w:val="both"/>
      </w:pPr>
      <w:r>
        <w:rPr>
          <w:rFonts w:ascii="Times New Roman"/>
          <w:b w:val="false"/>
          <w:i w:val="false"/>
          <w:color w:val="000000"/>
          <w:sz w:val="28"/>
        </w:rPr>
        <w:t>
      устройство, назначение и правила регулирования применяемых контрольно-измерительных приборов;</w:t>
      </w:r>
    </w:p>
    <w:bookmarkEnd w:id="100"/>
    <w:bookmarkStart w:name="z118" w:id="101"/>
    <w:p>
      <w:pPr>
        <w:spacing w:after="0"/>
        <w:ind w:left="0"/>
        <w:jc w:val="both"/>
      </w:pPr>
      <w:r>
        <w:rPr>
          <w:rFonts w:ascii="Times New Roman"/>
          <w:b w:val="false"/>
          <w:i w:val="false"/>
          <w:color w:val="000000"/>
          <w:sz w:val="28"/>
        </w:rPr>
        <w:t xml:space="preserve">
      режимы бакелизации; принципы изъятия бракованных изделий по внешнему виду и методы ликвидации исправимого брака; </w:t>
      </w:r>
    </w:p>
    <w:bookmarkEnd w:id="101"/>
    <w:bookmarkStart w:name="z119" w:id="102"/>
    <w:p>
      <w:pPr>
        <w:spacing w:after="0"/>
        <w:ind w:left="0"/>
        <w:jc w:val="both"/>
      </w:pPr>
      <w:r>
        <w:rPr>
          <w:rFonts w:ascii="Times New Roman"/>
          <w:b w:val="false"/>
          <w:i w:val="false"/>
          <w:color w:val="000000"/>
          <w:sz w:val="28"/>
        </w:rPr>
        <w:t xml:space="preserve">
      способы остановки и пуска бакелизатора при авариях; </w:t>
      </w:r>
    </w:p>
    <w:bookmarkEnd w:id="102"/>
    <w:bookmarkStart w:name="z120" w:id="103"/>
    <w:p>
      <w:pPr>
        <w:spacing w:after="0"/>
        <w:ind w:left="0"/>
        <w:jc w:val="both"/>
      </w:pPr>
      <w:r>
        <w:rPr>
          <w:rFonts w:ascii="Times New Roman"/>
          <w:b w:val="false"/>
          <w:i w:val="false"/>
          <w:color w:val="000000"/>
          <w:sz w:val="28"/>
        </w:rPr>
        <w:t>
      технические требования, предъявляемые к подготовительным работам для проведения ремонта и пуска бакелизатора.</w:t>
      </w:r>
    </w:p>
    <w:bookmarkEnd w:id="103"/>
    <w:bookmarkStart w:name="z121" w:id="104"/>
    <w:p>
      <w:pPr>
        <w:spacing w:after="0"/>
        <w:ind w:left="0"/>
        <w:jc w:val="left"/>
      </w:pPr>
      <w:r>
        <w:rPr>
          <w:rFonts w:ascii="Times New Roman"/>
          <w:b/>
          <w:i w:val="false"/>
          <w:color w:val="000000"/>
        </w:rPr>
        <w:t xml:space="preserve"> Параграф 3. Бакелизаторщик, 5-й разряд</w:t>
      </w:r>
    </w:p>
    <w:bookmarkEnd w:id="104"/>
    <w:bookmarkStart w:name="z122" w:id="105"/>
    <w:p>
      <w:pPr>
        <w:spacing w:after="0"/>
        <w:ind w:left="0"/>
        <w:jc w:val="both"/>
      </w:pPr>
      <w:r>
        <w:rPr>
          <w:rFonts w:ascii="Times New Roman"/>
          <w:b w:val="false"/>
          <w:i w:val="false"/>
          <w:color w:val="000000"/>
          <w:sz w:val="28"/>
        </w:rPr>
        <w:t>
      23. Характеристика работ:</w:t>
      </w:r>
    </w:p>
    <w:bookmarkEnd w:id="105"/>
    <w:bookmarkStart w:name="z123" w:id="106"/>
    <w:p>
      <w:pPr>
        <w:spacing w:after="0"/>
        <w:ind w:left="0"/>
        <w:jc w:val="both"/>
      </w:pPr>
      <w:r>
        <w:rPr>
          <w:rFonts w:ascii="Times New Roman"/>
          <w:b w:val="false"/>
          <w:i w:val="false"/>
          <w:color w:val="000000"/>
          <w:sz w:val="28"/>
        </w:rPr>
        <w:t>
      бакелизация абразивных изделий в камерных и туннельных бакелизаторах;</w:t>
      </w:r>
    </w:p>
    <w:bookmarkEnd w:id="106"/>
    <w:bookmarkStart w:name="z124" w:id="107"/>
    <w:p>
      <w:pPr>
        <w:spacing w:after="0"/>
        <w:ind w:left="0"/>
        <w:jc w:val="both"/>
      </w:pPr>
      <w:r>
        <w:rPr>
          <w:rFonts w:ascii="Times New Roman"/>
          <w:b w:val="false"/>
          <w:i w:val="false"/>
          <w:color w:val="000000"/>
          <w:sz w:val="28"/>
        </w:rPr>
        <w:t>
      осуществление контроля по приборам а процессом бакелизации;</w:t>
      </w:r>
    </w:p>
    <w:bookmarkEnd w:id="107"/>
    <w:bookmarkStart w:name="z125" w:id="108"/>
    <w:p>
      <w:pPr>
        <w:spacing w:after="0"/>
        <w:ind w:left="0"/>
        <w:jc w:val="both"/>
      </w:pPr>
      <w:r>
        <w:rPr>
          <w:rFonts w:ascii="Times New Roman"/>
          <w:b w:val="false"/>
          <w:i w:val="false"/>
          <w:color w:val="000000"/>
          <w:sz w:val="28"/>
        </w:rPr>
        <w:t>
      пропитка абразивных изделий химическими составами на установках различных конструкций;</w:t>
      </w:r>
    </w:p>
    <w:bookmarkEnd w:id="108"/>
    <w:bookmarkStart w:name="z126" w:id="109"/>
    <w:p>
      <w:pPr>
        <w:spacing w:after="0"/>
        <w:ind w:left="0"/>
        <w:jc w:val="both"/>
      </w:pPr>
      <w:r>
        <w:rPr>
          <w:rFonts w:ascii="Times New Roman"/>
          <w:b w:val="false"/>
          <w:i w:val="false"/>
          <w:color w:val="000000"/>
          <w:sz w:val="28"/>
        </w:rPr>
        <w:t>
      подготовка пропитывающих установок на заданный режим работы и их наладка;</w:t>
      </w:r>
    </w:p>
    <w:bookmarkEnd w:id="109"/>
    <w:bookmarkStart w:name="z127" w:id="110"/>
    <w:p>
      <w:pPr>
        <w:spacing w:after="0"/>
        <w:ind w:left="0"/>
        <w:jc w:val="both"/>
      </w:pPr>
      <w:r>
        <w:rPr>
          <w:rFonts w:ascii="Times New Roman"/>
          <w:b w:val="false"/>
          <w:i w:val="false"/>
          <w:color w:val="000000"/>
          <w:sz w:val="28"/>
        </w:rPr>
        <w:t>
      создание требуемого вакуума, давления в резервуарах;</w:t>
      </w:r>
    </w:p>
    <w:bookmarkEnd w:id="110"/>
    <w:bookmarkStart w:name="z128" w:id="111"/>
    <w:p>
      <w:pPr>
        <w:spacing w:after="0"/>
        <w:ind w:left="0"/>
        <w:jc w:val="both"/>
      </w:pPr>
      <w:r>
        <w:rPr>
          <w:rFonts w:ascii="Times New Roman"/>
          <w:b w:val="false"/>
          <w:i w:val="false"/>
          <w:color w:val="000000"/>
          <w:sz w:val="28"/>
        </w:rPr>
        <w:t xml:space="preserve">
      регулирование температуры подогрева и расплава пропиточных составов; </w:t>
      </w:r>
    </w:p>
    <w:bookmarkEnd w:id="111"/>
    <w:bookmarkStart w:name="z129" w:id="112"/>
    <w:p>
      <w:pPr>
        <w:spacing w:after="0"/>
        <w:ind w:left="0"/>
        <w:jc w:val="both"/>
      </w:pPr>
      <w:r>
        <w:rPr>
          <w:rFonts w:ascii="Times New Roman"/>
          <w:b w:val="false"/>
          <w:i w:val="false"/>
          <w:color w:val="000000"/>
          <w:sz w:val="28"/>
        </w:rPr>
        <w:t>
      проверка качества пропитки абразивных изделий.</w:t>
      </w:r>
    </w:p>
    <w:bookmarkEnd w:id="112"/>
    <w:bookmarkStart w:name="z130" w:id="113"/>
    <w:p>
      <w:pPr>
        <w:spacing w:after="0"/>
        <w:ind w:left="0"/>
        <w:jc w:val="both"/>
      </w:pPr>
      <w:r>
        <w:rPr>
          <w:rFonts w:ascii="Times New Roman"/>
          <w:b w:val="false"/>
          <w:i w:val="false"/>
          <w:color w:val="000000"/>
          <w:sz w:val="28"/>
        </w:rPr>
        <w:t>
      24. Должен знать:</w:t>
      </w:r>
    </w:p>
    <w:bookmarkEnd w:id="113"/>
    <w:bookmarkStart w:name="z131" w:id="114"/>
    <w:p>
      <w:pPr>
        <w:spacing w:after="0"/>
        <w:ind w:left="0"/>
        <w:jc w:val="both"/>
      </w:pPr>
      <w:r>
        <w:rPr>
          <w:rFonts w:ascii="Times New Roman"/>
          <w:b w:val="false"/>
          <w:i w:val="false"/>
          <w:color w:val="000000"/>
          <w:sz w:val="28"/>
        </w:rPr>
        <w:t>
      устройство и конструкцию бакелизаторов непрерывного и периодического действия и пропитывающих установок;</w:t>
      </w:r>
    </w:p>
    <w:bookmarkEnd w:id="114"/>
    <w:bookmarkStart w:name="z132" w:id="115"/>
    <w:p>
      <w:pPr>
        <w:spacing w:after="0"/>
        <w:ind w:left="0"/>
        <w:jc w:val="both"/>
      </w:pPr>
      <w:r>
        <w:rPr>
          <w:rFonts w:ascii="Times New Roman"/>
          <w:b w:val="false"/>
          <w:i w:val="false"/>
          <w:color w:val="000000"/>
          <w:sz w:val="28"/>
        </w:rPr>
        <w:t>
      технологические процессы бакелизации и пропитки;</w:t>
      </w:r>
    </w:p>
    <w:bookmarkEnd w:id="115"/>
    <w:bookmarkStart w:name="z133" w:id="116"/>
    <w:p>
      <w:pPr>
        <w:spacing w:after="0"/>
        <w:ind w:left="0"/>
        <w:jc w:val="both"/>
      </w:pPr>
      <w:r>
        <w:rPr>
          <w:rFonts w:ascii="Times New Roman"/>
          <w:b w:val="false"/>
          <w:i w:val="false"/>
          <w:color w:val="000000"/>
          <w:sz w:val="28"/>
        </w:rPr>
        <w:t>
      правила наладки пропитывающих установок и регулирования применяемых контрольно-измерительных приборов.</w:t>
      </w:r>
    </w:p>
    <w:bookmarkEnd w:id="116"/>
    <w:bookmarkStart w:name="z134" w:id="117"/>
    <w:p>
      <w:pPr>
        <w:spacing w:after="0"/>
        <w:ind w:left="0"/>
        <w:jc w:val="left"/>
      </w:pPr>
      <w:r>
        <w:rPr>
          <w:rFonts w:ascii="Times New Roman"/>
          <w:b/>
          <w:i w:val="false"/>
          <w:color w:val="000000"/>
        </w:rPr>
        <w:t xml:space="preserve"> 4. Балансировщик – заливщик абразивных кругов</w:t>
      </w:r>
      <w:r>
        <w:br/>
      </w:r>
      <w:r>
        <w:rPr>
          <w:rFonts w:ascii="Times New Roman"/>
          <w:b/>
          <w:i w:val="false"/>
          <w:color w:val="000000"/>
        </w:rPr>
        <w:t>Параграф 1. Балансировщик – заливщик абразивных кругов, 3-й разряд</w:t>
      </w:r>
    </w:p>
    <w:bookmarkEnd w:id="117"/>
    <w:bookmarkStart w:name="z136" w:id="118"/>
    <w:p>
      <w:pPr>
        <w:spacing w:after="0"/>
        <w:ind w:left="0"/>
        <w:jc w:val="both"/>
      </w:pPr>
      <w:r>
        <w:rPr>
          <w:rFonts w:ascii="Times New Roman"/>
          <w:b w:val="false"/>
          <w:i w:val="false"/>
          <w:color w:val="000000"/>
          <w:sz w:val="28"/>
        </w:rPr>
        <w:t>
      25. Характеристика работ:</w:t>
      </w:r>
    </w:p>
    <w:bookmarkEnd w:id="118"/>
    <w:bookmarkStart w:name="z137" w:id="119"/>
    <w:p>
      <w:pPr>
        <w:spacing w:after="0"/>
        <w:ind w:left="0"/>
        <w:jc w:val="both"/>
      </w:pPr>
      <w:r>
        <w:rPr>
          <w:rFonts w:ascii="Times New Roman"/>
          <w:b w:val="false"/>
          <w:i w:val="false"/>
          <w:color w:val="000000"/>
          <w:sz w:val="28"/>
        </w:rPr>
        <w:t>
      балансировка абразивных изделий классов А и Б всех типоразмеров по третьему и четвертому классам балансировки на специальных балансировочных станках;</w:t>
      </w:r>
    </w:p>
    <w:bookmarkEnd w:id="119"/>
    <w:bookmarkStart w:name="z138" w:id="120"/>
    <w:p>
      <w:pPr>
        <w:spacing w:after="0"/>
        <w:ind w:left="0"/>
        <w:jc w:val="both"/>
      </w:pPr>
      <w:r>
        <w:rPr>
          <w:rFonts w:ascii="Times New Roman"/>
          <w:b w:val="false"/>
          <w:i w:val="false"/>
          <w:color w:val="000000"/>
          <w:sz w:val="28"/>
        </w:rPr>
        <w:t>
      установка и проверка кругов на станке;</w:t>
      </w:r>
    </w:p>
    <w:bookmarkEnd w:id="120"/>
    <w:bookmarkStart w:name="z139" w:id="121"/>
    <w:p>
      <w:pPr>
        <w:spacing w:after="0"/>
        <w:ind w:left="0"/>
        <w:jc w:val="both"/>
      </w:pPr>
      <w:r>
        <w:rPr>
          <w:rFonts w:ascii="Times New Roman"/>
          <w:b w:val="false"/>
          <w:i w:val="false"/>
          <w:color w:val="000000"/>
          <w:sz w:val="28"/>
        </w:rPr>
        <w:t>
      разметка гнезда вырубки при помощи шаблонов;</w:t>
      </w:r>
    </w:p>
    <w:bookmarkEnd w:id="121"/>
    <w:bookmarkStart w:name="z140" w:id="122"/>
    <w:p>
      <w:pPr>
        <w:spacing w:after="0"/>
        <w:ind w:left="0"/>
        <w:jc w:val="both"/>
      </w:pPr>
      <w:r>
        <w:rPr>
          <w:rFonts w:ascii="Times New Roman"/>
          <w:b w:val="false"/>
          <w:i w:val="false"/>
          <w:color w:val="000000"/>
          <w:sz w:val="28"/>
        </w:rPr>
        <w:t>
      устранение дисбаланса с определением веса грузов и места их крепления;</w:t>
      </w:r>
    </w:p>
    <w:bookmarkEnd w:id="122"/>
    <w:bookmarkStart w:name="z141" w:id="123"/>
    <w:p>
      <w:pPr>
        <w:spacing w:after="0"/>
        <w:ind w:left="0"/>
        <w:jc w:val="both"/>
      </w:pPr>
      <w:r>
        <w:rPr>
          <w:rFonts w:ascii="Times New Roman"/>
          <w:b w:val="false"/>
          <w:i w:val="false"/>
          <w:color w:val="000000"/>
          <w:sz w:val="28"/>
        </w:rPr>
        <w:t>
      подготовка электропечи для плавления свинца, загрузка свинца в камеру электропечи для расплавления;</w:t>
      </w:r>
    </w:p>
    <w:bookmarkEnd w:id="123"/>
    <w:bookmarkStart w:name="z142" w:id="124"/>
    <w:p>
      <w:pPr>
        <w:spacing w:after="0"/>
        <w:ind w:left="0"/>
        <w:jc w:val="both"/>
      </w:pPr>
      <w:r>
        <w:rPr>
          <w:rFonts w:ascii="Times New Roman"/>
          <w:b w:val="false"/>
          <w:i w:val="false"/>
          <w:color w:val="000000"/>
          <w:sz w:val="28"/>
        </w:rPr>
        <w:t>
      устранение статической неуравновешенности методом пропитывания легкой стороны абразивного изделия парафином.</w:t>
      </w:r>
    </w:p>
    <w:bookmarkEnd w:id="124"/>
    <w:bookmarkStart w:name="z143" w:id="125"/>
    <w:p>
      <w:pPr>
        <w:spacing w:after="0"/>
        <w:ind w:left="0"/>
        <w:jc w:val="both"/>
      </w:pPr>
      <w:r>
        <w:rPr>
          <w:rFonts w:ascii="Times New Roman"/>
          <w:b w:val="false"/>
          <w:i w:val="false"/>
          <w:color w:val="000000"/>
          <w:sz w:val="28"/>
        </w:rPr>
        <w:t xml:space="preserve">
      26.Должен знать: </w:t>
      </w:r>
    </w:p>
    <w:bookmarkEnd w:id="125"/>
    <w:bookmarkStart w:name="z144" w:id="126"/>
    <w:p>
      <w:pPr>
        <w:spacing w:after="0"/>
        <w:ind w:left="0"/>
        <w:jc w:val="both"/>
      </w:pPr>
      <w:r>
        <w:rPr>
          <w:rFonts w:ascii="Times New Roman"/>
          <w:b w:val="false"/>
          <w:i w:val="false"/>
          <w:color w:val="000000"/>
          <w:sz w:val="28"/>
        </w:rPr>
        <w:t xml:space="preserve">
      устройство и принцип работы обслуживаемых балансировочных станков; </w:t>
      </w:r>
    </w:p>
    <w:bookmarkEnd w:id="126"/>
    <w:bookmarkStart w:name="z145" w:id="127"/>
    <w:p>
      <w:pPr>
        <w:spacing w:after="0"/>
        <w:ind w:left="0"/>
        <w:jc w:val="both"/>
      </w:pPr>
      <w:r>
        <w:rPr>
          <w:rFonts w:ascii="Times New Roman"/>
          <w:b w:val="false"/>
          <w:i w:val="false"/>
          <w:color w:val="000000"/>
          <w:sz w:val="28"/>
        </w:rPr>
        <w:t xml:space="preserve">
      допустимый и компенсируемый дисбаланс в зависимости от характеристики круга; </w:t>
      </w:r>
    </w:p>
    <w:bookmarkEnd w:id="127"/>
    <w:bookmarkStart w:name="z146" w:id="128"/>
    <w:p>
      <w:pPr>
        <w:spacing w:after="0"/>
        <w:ind w:left="0"/>
        <w:jc w:val="both"/>
      </w:pPr>
      <w:r>
        <w:rPr>
          <w:rFonts w:ascii="Times New Roman"/>
          <w:b w:val="false"/>
          <w:i w:val="false"/>
          <w:color w:val="000000"/>
          <w:sz w:val="28"/>
        </w:rPr>
        <w:t xml:space="preserve">
      инструмент, применяемый для проверки точности работы балансировочных станков; </w:t>
      </w:r>
    </w:p>
    <w:bookmarkEnd w:id="128"/>
    <w:bookmarkStart w:name="z147" w:id="129"/>
    <w:p>
      <w:pPr>
        <w:spacing w:after="0"/>
        <w:ind w:left="0"/>
        <w:jc w:val="both"/>
      </w:pPr>
      <w:r>
        <w:rPr>
          <w:rFonts w:ascii="Times New Roman"/>
          <w:b w:val="false"/>
          <w:i w:val="false"/>
          <w:color w:val="000000"/>
          <w:sz w:val="28"/>
        </w:rPr>
        <w:t>
      шаблоны, применяемые для разметки гнезда вырубки;</w:t>
      </w:r>
    </w:p>
    <w:bookmarkEnd w:id="129"/>
    <w:bookmarkStart w:name="z148" w:id="130"/>
    <w:p>
      <w:pPr>
        <w:spacing w:after="0"/>
        <w:ind w:left="0"/>
        <w:jc w:val="both"/>
      </w:pPr>
      <w:r>
        <w:rPr>
          <w:rFonts w:ascii="Times New Roman"/>
          <w:b w:val="false"/>
          <w:i w:val="false"/>
          <w:color w:val="000000"/>
          <w:sz w:val="28"/>
        </w:rPr>
        <w:t xml:space="preserve">
      методы определения величины неуравновешенности круга; </w:t>
      </w:r>
    </w:p>
    <w:bookmarkEnd w:id="130"/>
    <w:bookmarkStart w:name="z149" w:id="131"/>
    <w:p>
      <w:pPr>
        <w:spacing w:after="0"/>
        <w:ind w:left="0"/>
        <w:jc w:val="both"/>
      </w:pPr>
      <w:r>
        <w:rPr>
          <w:rFonts w:ascii="Times New Roman"/>
          <w:b w:val="false"/>
          <w:i w:val="false"/>
          <w:color w:val="000000"/>
          <w:sz w:val="28"/>
        </w:rPr>
        <w:t xml:space="preserve">
      применяемые противовесы. </w:t>
      </w:r>
    </w:p>
    <w:bookmarkEnd w:id="131"/>
    <w:bookmarkStart w:name="z150" w:id="132"/>
    <w:p>
      <w:pPr>
        <w:spacing w:after="0"/>
        <w:ind w:left="0"/>
        <w:jc w:val="left"/>
      </w:pPr>
      <w:r>
        <w:rPr>
          <w:rFonts w:ascii="Times New Roman"/>
          <w:b/>
          <w:i w:val="false"/>
          <w:color w:val="000000"/>
        </w:rPr>
        <w:t xml:space="preserve"> Параграф 2. Балансировщик – заливщик абразивных кругов, 4-й разряд</w:t>
      </w:r>
    </w:p>
    <w:bookmarkEnd w:id="132"/>
    <w:bookmarkStart w:name="z151" w:id="133"/>
    <w:p>
      <w:pPr>
        <w:spacing w:after="0"/>
        <w:ind w:left="0"/>
        <w:jc w:val="both"/>
      </w:pPr>
      <w:r>
        <w:rPr>
          <w:rFonts w:ascii="Times New Roman"/>
          <w:b w:val="false"/>
          <w:i w:val="false"/>
          <w:color w:val="000000"/>
          <w:sz w:val="28"/>
        </w:rPr>
        <w:t>
      27. Характеристика работ:</w:t>
      </w:r>
    </w:p>
    <w:bookmarkEnd w:id="133"/>
    <w:bookmarkStart w:name="z152" w:id="134"/>
    <w:p>
      <w:pPr>
        <w:spacing w:after="0"/>
        <w:ind w:left="0"/>
        <w:jc w:val="both"/>
      </w:pPr>
      <w:r>
        <w:rPr>
          <w:rFonts w:ascii="Times New Roman"/>
          <w:b w:val="false"/>
          <w:i w:val="false"/>
          <w:color w:val="000000"/>
          <w:sz w:val="28"/>
        </w:rPr>
        <w:t>
      балансировка абразивных изделий всех типоразмеров по первому и второму классам балансировки, абразивных изделий класса А и прецизионных - на специальных балансировочных станках;</w:t>
      </w:r>
    </w:p>
    <w:bookmarkEnd w:id="134"/>
    <w:bookmarkStart w:name="z153" w:id="135"/>
    <w:p>
      <w:pPr>
        <w:spacing w:after="0"/>
        <w:ind w:left="0"/>
        <w:jc w:val="both"/>
      </w:pPr>
      <w:r>
        <w:rPr>
          <w:rFonts w:ascii="Times New Roman"/>
          <w:b w:val="false"/>
          <w:i w:val="false"/>
          <w:color w:val="000000"/>
          <w:sz w:val="28"/>
        </w:rPr>
        <w:t>
      регулирование режимов расплавления свинца;</w:t>
      </w:r>
    </w:p>
    <w:bookmarkEnd w:id="135"/>
    <w:bookmarkStart w:name="z154" w:id="136"/>
    <w:p>
      <w:pPr>
        <w:spacing w:after="0"/>
        <w:ind w:left="0"/>
        <w:jc w:val="both"/>
      </w:pPr>
      <w:r>
        <w:rPr>
          <w:rFonts w:ascii="Times New Roman"/>
          <w:b w:val="false"/>
          <w:i w:val="false"/>
          <w:color w:val="000000"/>
          <w:sz w:val="28"/>
        </w:rPr>
        <w:t>
      вырубка гнезд пневматическим молотком по разметке на специальном приспособлении;</w:t>
      </w:r>
    </w:p>
    <w:bookmarkEnd w:id="136"/>
    <w:bookmarkStart w:name="z155" w:id="137"/>
    <w:p>
      <w:pPr>
        <w:spacing w:after="0"/>
        <w:ind w:left="0"/>
        <w:jc w:val="both"/>
      </w:pPr>
      <w:r>
        <w:rPr>
          <w:rFonts w:ascii="Times New Roman"/>
          <w:b w:val="false"/>
          <w:i w:val="false"/>
          <w:color w:val="000000"/>
          <w:sz w:val="28"/>
        </w:rPr>
        <w:t>
      очистка гнезда сжатым воздухом и заливка его свинцом с целью компенсации дисбаланса;</w:t>
      </w:r>
    </w:p>
    <w:bookmarkEnd w:id="137"/>
    <w:bookmarkStart w:name="z156" w:id="138"/>
    <w:p>
      <w:pPr>
        <w:spacing w:after="0"/>
        <w:ind w:left="0"/>
        <w:jc w:val="both"/>
      </w:pPr>
      <w:r>
        <w:rPr>
          <w:rFonts w:ascii="Times New Roman"/>
          <w:b w:val="false"/>
          <w:i w:val="false"/>
          <w:color w:val="000000"/>
          <w:sz w:val="28"/>
        </w:rPr>
        <w:t>
      наладка и регулирование балансировочных станков;</w:t>
      </w:r>
    </w:p>
    <w:bookmarkEnd w:id="138"/>
    <w:bookmarkStart w:name="z157" w:id="139"/>
    <w:p>
      <w:pPr>
        <w:spacing w:after="0"/>
        <w:ind w:left="0"/>
        <w:jc w:val="both"/>
      </w:pPr>
      <w:r>
        <w:rPr>
          <w:rFonts w:ascii="Times New Roman"/>
          <w:b w:val="false"/>
          <w:i w:val="false"/>
          <w:color w:val="000000"/>
          <w:sz w:val="28"/>
        </w:rPr>
        <w:t>
      градусное измерение углов для определения дисбаланса, расчет веса груза и определение места его крепления.</w:t>
      </w:r>
    </w:p>
    <w:bookmarkEnd w:id="139"/>
    <w:bookmarkStart w:name="z158" w:id="140"/>
    <w:p>
      <w:pPr>
        <w:spacing w:after="0"/>
        <w:ind w:left="0"/>
        <w:jc w:val="both"/>
      </w:pPr>
      <w:r>
        <w:rPr>
          <w:rFonts w:ascii="Times New Roman"/>
          <w:b w:val="false"/>
          <w:i w:val="false"/>
          <w:color w:val="000000"/>
          <w:sz w:val="28"/>
        </w:rPr>
        <w:t>
      28. Должен знать:</w:t>
      </w:r>
    </w:p>
    <w:bookmarkEnd w:id="140"/>
    <w:bookmarkStart w:name="z159" w:id="141"/>
    <w:p>
      <w:pPr>
        <w:spacing w:after="0"/>
        <w:ind w:left="0"/>
        <w:jc w:val="both"/>
      </w:pPr>
      <w:r>
        <w:rPr>
          <w:rFonts w:ascii="Times New Roman"/>
          <w:b w:val="false"/>
          <w:i w:val="false"/>
          <w:color w:val="000000"/>
          <w:sz w:val="28"/>
        </w:rPr>
        <w:t>
      устройство и принцип работы балансировочных станков всех конструкций и электропечи для расплавления свинца;</w:t>
      </w:r>
    </w:p>
    <w:bookmarkEnd w:id="141"/>
    <w:bookmarkStart w:name="z160" w:id="142"/>
    <w:p>
      <w:pPr>
        <w:spacing w:after="0"/>
        <w:ind w:left="0"/>
        <w:jc w:val="both"/>
      </w:pPr>
      <w:r>
        <w:rPr>
          <w:rFonts w:ascii="Times New Roman"/>
          <w:b w:val="false"/>
          <w:i w:val="false"/>
          <w:color w:val="000000"/>
          <w:sz w:val="28"/>
        </w:rPr>
        <w:t>
      классы допустимого и компенсируемого дисбаланса; способы наладки и регулирования балансировочных станков;</w:t>
      </w:r>
    </w:p>
    <w:bookmarkEnd w:id="142"/>
    <w:bookmarkStart w:name="z161" w:id="143"/>
    <w:p>
      <w:pPr>
        <w:spacing w:after="0"/>
        <w:ind w:left="0"/>
        <w:jc w:val="both"/>
      </w:pPr>
      <w:r>
        <w:rPr>
          <w:rFonts w:ascii="Times New Roman"/>
          <w:b w:val="false"/>
          <w:i w:val="false"/>
          <w:color w:val="000000"/>
          <w:sz w:val="28"/>
        </w:rPr>
        <w:t>
      правила загрузки свинца в электропечь и регулирование режимов ее работы;</w:t>
      </w:r>
    </w:p>
    <w:bookmarkEnd w:id="143"/>
    <w:bookmarkStart w:name="z162" w:id="144"/>
    <w:p>
      <w:pPr>
        <w:spacing w:after="0"/>
        <w:ind w:left="0"/>
        <w:jc w:val="both"/>
      </w:pPr>
      <w:r>
        <w:rPr>
          <w:rFonts w:ascii="Times New Roman"/>
          <w:b w:val="false"/>
          <w:i w:val="false"/>
          <w:color w:val="000000"/>
          <w:sz w:val="28"/>
        </w:rPr>
        <w:t>
      методы балансировки, вырубки и заливки компенсируемой части круга;</w:t>
      </w:r>
    </w:p>
    <w:bookmarkEnd w:id="144"/>
    <w:bookmarkStart w:name="z163" w:id="145"/>
    <w:p>
      <w:pPr>
        <w:spacing w:after="0"/>
        <w:ind w:left="0"/>
        <w:jc w:val="both"/>
      </w:pPr>
      <w:r>
        <w:rPr>
          <w:rFonts w:ascii="Times New Roman"/>
          <w:b w:val="false"/>
          <w:i w:val="false"/>
          <w:color w:val="000000"/>
          <w:sz w:val="28"/>
        </w:rPr>
        <w:t>
      ассортимент и характеристики выпускаемых кругов.</w:t>
      </w:r>
    </w:p>
    <w:bookmarkEnd w:id="145"/>
    <w:bookmarkStart w:name="z164" w:id="146"/>
    <w:p>
      <w:pPr>
        <w:spacing w:after="0"/>
        <w:ind w:left="0"/>
        <w:jc w:val="left"/>
      </w:pPr>
      <w:r>
        <w:rPr>
          <w:rFonts w:ascii="Times New Roman"/>
          <w:b/>
          <w:i w:val="false"/>
          <w:color w:val="000000"/>
        </w:rPr>
        <w:t xml:space="preserve"> 5. Вальцовщик массы на вулканитовой связке</w:t>
      </w:r>
      <w:r>
        <w:br/>
      </w:r>
      <w:r>
        <w:rPr>
          <w:rFonts w:ascii="Times New Roman"/>
          <w:b/>
          <w:i w:val="false"/>
          <w:color w:val="000000"/>
        </w:rPr>
        <w:t>Параграф 1. Вальцовщик массы на вулканитовой связке, 4-й разряд</w:t>
      </w:r>
    </w:p>
    <w:bookmarkEnd w:id="146"/>
    <w:bookmarkStart w:name="z166" w:id="147"/>
    <w:p>
      <w:pPr>
        <w:spacing w:after="0"/>
        <w:ind w:left="0"/>
        <w:jc w:val="both"/>
      </w:pPr>
      <w:r>
        <w:rPr>
          <w:rFonts w:ascii="Times New Roman"/>
          <w:b w:val="false"/>
          <w:i w:val="false"/>
          <w:color w:val="000000"/>
          <w:sz w:val="28"/>
        </w:rPr>
        <w:t>
      29. Характеристика работ:</w:t>
      </w:r>
    </w:p>
    <w:bookmarkEnd w:id="147"/>
    <w:bookmarkStart w:name="z167" w:id="148"/>
    <w:p>
      <w:pPr>
        <w:spacing w:after="0"/>
        <w:ind w:left="0"/>
        <w:jc w:val="both"/>
      </w:pPr>
      <w:r>
        <w:rPr>
          <w:rFonts w:ascii="Times New Roman"/>
          <w:b w:val="false"/>
          <w:i w:val="false"/>
          <w:color w:val="000000"/>
          <w:sz w:val="28"/>
        </w:rPr>
        <w:t>
      вальцовка массы на вулканитовой связке на прокатных вальцах для получения листов различных размеров;</w:t>
      </w:r>
    </w:p>
    <w:bookmarkEnd w:id="148"/>
    <w:bookmarkStart w:name="z168" w:id="149"/>
    <w:p>
      <w:pPr>
        <w:spacing w:after="0"/>
        <w:ind w:left="0"/>
        <w:jc w:val="both"/>
      </w:pPr>
      <w:r>
        <w:rPr>
          <w:rFonts w:ascii="Times New Roman"/>
          <w:b w:val="false"/>
          <w:i w:val="false"/>
          <w:color w:val="000000"/>
          <w:sz w:val="28"/>
        </w:rPr>
        <w:t>
      определение толщины листа в зависимости от заданной высоты готового круга;</w:t>
      </w:r>
    </w:p>
    <w:bookmarkEnd w:id="149"/>
    <w:bookmarkStart w:name="z169" w:id="150"/>
    <w:p>
      <w:pPr>
        <w:spacing w:after="0"/>
        <w:ind w:left="0"/>
        <w:jc w:val="both"/>
      </w:pPr>
      <w:r>
        <w:rPr>
          <w:rFonts w:ascii="Times New Roman"/>
          <w:b w:val="false"/>
          <w:i w:val="false"/>
          <w:color w:val="000000"/>
          <w:sz w:val="28"/>
        </w:rPr>
        <w:t>
      проверка качества вулканитовой массы по плотности и зернистости;</w:t>
      </w:r>
    </w:p>
    <w:bookmarkEnd w:id="150"/>
    <w:bookmarkStart w:name="z170" w:id="151"/>
    <w:p>
      <w:pPr>
        <w:spacing w:after="0"/>
        <w:ind w:left="0"/>
        <w:jc w:val="both"/>
      </w:pPr>
      <w:r>
        <w:rPr>
          <w:rFonts w:ascii="Times New Roman"/>
          <w:b w:val="false"/>
          <w:i w:val="false"/>
          <w:color w:val="000000"/>
          <w:sz w:val="28"/>
        </w:rPr>
        <w:t>
      подача в зазор валков массы, провальцовывание, замер толщины листа штангенциркулем и укладка готового листа на поддон;</w:t>
      </w:r>
    </w:p>
    <w:bookmarkEnd w:id="151"/>
    <w:bookmarkStart w:name="z171" w:id="152"/>
    <w:p>
      <w:pPr>
        <w:spacing w:after="0"/>
        <w:ind w:left="0"/>
        <w:jc w:val="both"/>
      </w:pPr>
      <w:r>
        <w:rPr>
          <w:rFonts w:ascii="Times New Roman"/>
          <w:b w:val="false"/>
          <w:i w:val="false"/>
          <w:color w:val="000000"/>
          <w:sz w:val="28"/>
        </w:rPr>
        <w:t>
      вырубка на вырубных прессах из заготовок кругов определенных размеров с предварительным пропуском их через калибровочные и контрольные вальцы.</w:t>
      </w:r>
    </w:p>
    <w:bookmarkEnd w:id="152"/>
    <w:bookmarkStart w:name="z172" w:id="153"/>
    <w:p>
      <w:pPr>
        <w:spacing w:after="0"/>
        <w:ind w:left="0"/>
        <w:jc w:val="both"/>
      </w:pPr>
      <w:r>
        <w:rPr>
          <w:rFonts w:ascii="Times New Roman"/>
          <w:b w:val="false"/>
          <w:i w:val="false"/>
          <w:color w:val="000000"/>
          <w:sz w:val="28"/>
        </w:rPr>
        <w:t xml:space="preserve">
      30. Должен знать: </w:t>
      </w:r>
    </w:p>
    <w:bookmarkEnd w:id="153"/>
    <w:bookmarkStart w:name="z173" w:id="154"/>
    <w:p>
      <w:pPr>
        <w:spacing w:after="0"/>
        <w:ind w:left="0"/>
        <w:jc w:val="both"/>
      </w:pPr>
      <w:r>
        <w:rPr>
          <w:rFonts w:ascii="Times New Roman"/>
          <w:b w:val="false"/>
          <w:i w:val="false"/>
          <w:color w:val="000000"/>
          <w:sz w:val="28"/>
        </w:rPr>
        <w:t xml:space="preserve">
      устройство и принцип работы прокатных калибровочных и контрольных вальцов, вырубных прессов; </w:t>
      </w:r>
    </w:p>
    <w:bookmarkEnd w:id="154"/>
    <w:bookmarkStart w:name="z174" w:id="155"/>
    <w:p>
      <w:pPr>
        <w:spacing w:after="0"/>
        <w:ind w:left="0"/>
        <w:jc w:val="both"/>
      </w:pPr>
      <w:r>
        <w:rPr>
          <w:rFonts w:ascii="Times New Roman"/>
          <w:b w:val="false"/>
          <w:i w:val="false"/>
          <w:color w:val="000000"/>
          <w:sz w:val="28"/>
        </w:rPr>
        <w:t>
      способы регулирования зазора между вальцами; виды, номера зернистости и качество применяемых материалов;</w:t>
      </w:r>
    </w:p>
    <w:bookmarkEnd w:id="155"/>
    <w:bookmarkStart w:name="z175" w:id="156"/>
    <w:p>
      <w:pPr>
        <w:spacing w:after="0"/>
        <w:ind w:left="0"/>
        <w:jc w:val="both"/>
      </w:pPr>
      <w:r>
        <w:rPr>
          <w:rFonts w:ascii="Times New Roman"/>
          <w:b w:val="false"/>
          <w:i w:val="false"/>
          <w:color w:val="000000"/>
          <w:sz w:val="28"/>
        </w:rPr>
        <w:t xml:space="preserve">
      приемы вальцевания и вырубки кругов. </w:t>
      </w:r>
    </w:p>
    <w:bookmarkEnd w:id="156"/>
    <w:bookmarkStart w:name="z176" w:id="157"/>
    <w:p>
      <w:pPr>
        <w:spacing w:after="0"/>
        <w:ind w:left="0"/>
        <w:jc w:val="left"/>
      </w:pPr>
      <w:r>
        <w:rPr>
          <w:rFonts w:ascii="Times New Roman"/>
          <w:b/>
          <w:i w:val="false"/>
          <w:color w:val="000000"/>
        </w:rPr>
        <w:t xml:space="preserve"> 6. Вулканизаторщик кругов на вулканитовой связке</w:t>
      </w:r>
      <w:r>
        <w:br/>
      </w:r>
      <w:r>
        <w:rPr>
          <w:rFonts w:ascii="Times New Roman"/>
          <w:b/>
          <w:i w:val="false"/>
          <w:color w:val="000000"/>
        </w:rPr>
        <w:t>Параграф 1. Вулканизаторщик кругов на вулканитовой связке, 3-й разряд</w:t>
      </w:r>
    </w:p>
    <w:bookmarkEnd w:id="157"/>
    <w:bookmarkStart w:name="z178" w:id="158"/>
    <w:p>
      <w:pPr>
        <w:spacing w:after="0"/>
        <w:ind w:left="0"/>
        <w:jc w:val="both"/>
      </w:pPr>
      <w:r>
        <w:rPr>
          <w:rFonts w:ascii="Times New Roman"/>
          <w:b w:val="false"/>
          <w:i w:val="false"/>
          <w:color w:val="000000"/>
          <w:sz w:val="28"/>
        </w:rPr>
        <w:t>
      31. Характеристика работ:</w:t>
      </w:r>
    </w:p>
    <w:bookmarkEnd w:id="158"/>
    <w:bookmarkStart w:name="z179" w:id="159"/>
    <w:p>
      <w:pPr>
        <w:spacing w:after="0"/>
        <w:ind w:left="0"/>
        <w:jc w:val="both"/>
      </w:pPr>
      <w:r>
        <w:rPr>
          <w:rFonts w:ascii="Times New Roman"/>
          <w:b w:val="false"/>
          <w:i w:val="false"/>
          <w:color w:val="000000"/>
          <w:sz w:val="28"/>
        </w:rPr>
        <w:t>
      вулканизация изделий в вулканизаторах непрерывного действия с электрическим обогревом;</w:t>
      </w:r>
    </w:p>
    <w:bookmarkEnd w:id="159"/>
    <w:bookmarkStart w:name="z180" w:id="160"/>
    <w:p>
      <w:pPr>
        <w:spacing w:after="0"/>
        <w:ind w:left="0"/>
        <w:jc w:val="both"/>
      </w:pPr>
      <w:r>
        <w:rPr>
          <w:rFonts w:ascii="Times New Roman"/>
          <w:b w:val="false"/>
          <w:i w:val="false"/>
          <w:color w:val="000000"/>
          <w:sz w:val="28"/>
        </w:rPr>
        <w:t>
      подготовка вагонеток для загрузки кругов;</w:t>
      </w:r>
    </w:p>
    <w:bookmarkEnd w:id="160"/>
    <w:bookmarkStart w:name="z181" w:id="161"/>
    <w:p>
      <w:pPr>
        <w:spacing w:after="0"/>
        <w:ind w:left="0"/>
        <w:jc w:val="both"/>
      </w:pPr>
      <w:r>
        <w:rPr>
          <w:rFonts w:ascii="Times New Roman"/>
          <w:b w:val="false"/>
          <w:i w:val="false"/>
          <w:color w:val="000000"/>
          <w:sz w:val="28"/>
        </w:rPr>
        <w:t>
      укладка кругов на вагонетки;</w:t>
      </w:r>
    </w:p>
    <w:bookmarkEnd w:id="161"/>
    <w:bookmarkStart w:name="z182" w:id="162"/>
    <w:p>
      <w:pPr>
        <w:spacing w:after="0"/>
        <w:ind w:left="0"/>
        <w:jc w:val="both"/>
      </w:pPr>
      <w:r>
        <w:rPr>
          <w:rFonts w:ascii="Times New Roman"/>
          <w:b w:val="false"/>
          <w:i w:val="false"/>
          <w:color w:val="000000"/>
          <w:sz w:val="28"/>
        </w:rPr>
        <w:t>
      ведение маневровых внутрицеховых транспортных операций;</w:t>
      </w:r>
    </w:p>
    <w:bookmarkEnd w:id="162"/>
    <w:bookmarkStart w:name="z183" w:id="163"/>
    <w:p>
      <w:pPr>
        <w:spacing w:after="0"/>
        <w:ind w:left="0"/>
        <w:jc w:val="both"/>
      </w:pPr>
      <w:r>
        <w:rPr>
          <w:rFonts w:ascii="Times New Roman"/>
          <w:b w:val="false"/>
          <w:i w:val="false"/>
          <w:color w:val="000000"/>
          <w:sz w:val="28"/>
        </w:rPr>
        <w:t>
      проверка качества формованных изделий по внешнему виду и отбор кругов с механическими повреждениями;</w:t>
      </w:r>
    </w:p>
    <w:bookmarkEnd w:id="163"/>
    <w:bookmarkStart w:name="z184" w:id="164"/>
    <w:p>
      <w:pPr>
        <w:spacing w:after="0"/>
        <w:ind w:left="0"/>
        <w:jc w:val="both"/>
      </w:pPr>
      <w:r>
        <w:rPr>
          <w:rFonts w:ascii="Times New Roman"/>
          <w:b w:val="false"/>
          <w:i w:val="false"/>
          <w:color w:val="000000"/>
          <w:sz w:val="28"/>
        </w:rPr>
        <w:t>
      распределение вагонеток по туннелям вулканизатора в зависимости от температурных режимов и характеристики изделий по типоразмерам, зернистости и материалам.</w:t>
      </w:r>
    </w:p>
    <w:bookmarkEnd w:id="164"/>
    <w:bookmarkStart w:name="z185" w:id="165"/>
    <w:p>
      <w:pPr>
        <w:spacing w:after="0"/>
        <w:ind w:left="0"/>
        <w:jc w:val="both"/>
      </w:pPr>
      <w:r>
        <w:rPr>
          <w:rFonts w:ascii="Times New Roman"/>
          <w:b w:val="false"/>
          <w:i w:val="false"/>
          <w:color w:val="000000"/>
          <w:sz w:val="28"/>
        </w:rPr>
        <w:t>
      подача вагонеток в вулканизатор.</w:t>
      </w:r>
    </w:p>
    <w:bookmarkEnd w:id="165"/>
    <w:bookmarkStart w:name="z186" w:id="166"/>
    <w:p>
      <w:pPr>
        <w:spacing w:after="0"/>
        <w:ind w:left="0"/>
        <w:jc w:val="both"/>
      </w:pPr>
      <w:r>
        <w:rPr>
          <w:rFonts w:ascii="Times New Roman"/>
          <w:b w:val="false"/>
          <w:i w:val="false"/>
          <w:color w:val="000000"/>
          <w:sz w:val="28"/>
        </w:rPr>
        <w:t>
      32. Должен знать:</w:t>
      </w:r>
    </w:p>
    <w:bookmarkEnd w:id="166"/>
    <w:bookmarkStart w:name="z187" w:id="167"/>
    <w:p>
      <w:pPr>
        <w:spacing w:after="0"/>
        <w:ind w:left="0"/>
        <w:jc w:val="both"/>
      </w:pPr>
      <w:r>
        <w:rPr>
          <w:rFonts w:ascii="Times New Roman"/>
          <w:b w:val="false"/>
          <w:i w:val="false"/>
          <w:color w:val="000000"/>
          <w:sz w:val="28"/>
        </w:rPr>
        <w:t>
      устройство и принцип работы вулканизатора;</w:t>
      </w:r>
    </w:p>
    <w:bookmarkEnd w:id="167"/>
    <w:bookmarkStart w:name="z188" w:id="168"/>
    <w:p>
      <w:pPr>
        <w:spacing w:after="0"/>
        <w:ind w:left="0"/>
        <w:jc w:val="both"/>
      </w:pPr>
      <w:r>
        <w:rPr>
          <w:rFonts w:ascii="Times New Roman"/>
          <w:b w:val="false"/>
          <w:i w:val="false"/>
          <w:color w:val="000000"/>
          <w:sz w:val="28"/>
        </w:rPr>
        <w:t>
      схемы укладки кругов на вагонетки;</w:t>
      </w:r>
    </w:p>
    <w:bookmarkEnd w:id="168"/>
    <w:bookmarkStart w:name="z189" w:id="169"/>
    <w:p>
      <w:pPr>
        <w:spacing w:after="0"/>
        <w:ind w:left="0"/>
        <w:jc w:val="both"/>
      </w:pPr>
      <w:r>
        <w:rPr>
          <w:rFonts w:ascii="Times New Roman"/>
          <w:b w:val="false"/>
          <w:i w:val="false"/>
          <w:color w:val="000000"/>
          <w:sz w:val="28"/>
        </w:rPr>
        <w:t xml:space="preserve">
      принцип отбора кругов с механическими дефектами после формования; ассортимент изделий по характеристикам; </w:t>
      </w:r>
    </w:p>
    <w:bookmarkEnd w:id="169"/>
    <w:bookmarkStart w:name="z190" w:id="170"/>
    <w:p>
      <w:pPr>
        <w:spacing w:after="0"/>
        <w:ind w:left="0"/>
        <w:jc w:val="both"/>
      </w:pPr>
      <w:r>
        <w:rPr>
          <w:rFonts w:ascii="Times New Roman"/>
          <w:b w:val="false"/>
          <w:i w:val="false"/>
          <w:color w:val="000000"/>
          <w:sz w:val="28"/>
        </w:rPr>
        <w:t>
      температурные режимы зон вулканизатора;</w:t>
      </w:r>
    </w:p>
    <w:bookmarkEnd w:id="170"/>
    <w:bookmarkStart w:name="z191" w:id="171"/>
    <w:p>
      <w:pPr>
        <w:spacing w:after="0"/>
        <w:ind w:left="0"/>
        <w:jc w:val="both"/>
      </w:pPr>
      <w:r>
        <w:rPr>
          <w:rFonts w:ascii="Times New Roman"/>
          <w:b w:val="false"/>
          <w:i w:val="false"/>
          <w:color w:val="000000"/>
          <w:sz w:val="28"/>
        </w:rPr>
        <w:t>
      правила подачи вагонеток в вулканизатор и их загрузки.</w:t>
      </w:r>
    </w:p>
    <w:bookmarkEnd w:id="171"/>
    <w:bookmarkStart w:name="z192" w:id="172"/>
    <w:p>
      <w:pPr>
        <w:spacing w:after="0"/>
        <w:ind w:left="0"/>
        <w:jc w:val="left"/>
      </w:pPr>
      <w:r>
        <w:rPr>
          <w:rFonts w:ascii="Times New Roman"/>
          <w:b/>
          <w:i w:val="false"/>
          <w:color w:val="000000"/>
        </w:rPr>
        <w:t xml:space="preserve"> Параграф 2. Вулканизаторщик кругов на вулканитовой связке, 4-й разряд</w:t>
      </w:r>
    </w:p>
    <w:bookmarkEnd w:id="172"/>
    <w:bookmarkStart w:name="z193" w:id="173"/>
    <w:p>
      <w:pPr>
        <w:spacing w:after="0"/>
        <w:ind w:left="0"/>
        <w:jc w:val="both"/>
      </w:pPr>
      <w:r>
        <w:rPr>
          <w:rFonts w:ascii="Times New Roman"/>
          <w:b w:val="false"/>
          <w:i w:val="false"/>
          <w:color w:val="000000"/>
          <w:sz w:val="28"/>
        </w:rPr>
        <w:t>
      33. Характеристика работ:</w:t>
      </w:r>
    </w:p>
    <w:bookmarkEnd w:id="173"/>
    <w:bookmarkStart w:name="z194" w:id="174"/>
    <w:p>
      <w:pPr>
        <w:spacing w:after="0"/>
        <w:ind w:left="0"/>
        <w:jc w:val="both"/>
      </w:pPr>
      <w:r>
        <w:rPr>
          <w:rFonts w:ascii="Times New Roman"/>
          <w:b w:val="false"/>
          <w:i w:val="false"/>
          <w:color w:val="000000"/>
          <w:sz w:val="28"/>
        </w:rPr>
        <w:t>
      вулканизация изделий в вулканизаторах непрерывного действия с электрическим обогревом и с проверкой геометрических параметров изделий после вулканизации;</w:t>
      </w:r>
    </w:p>
    <w:bookmarkEnd w:id="174"/>
    <w:bookmarkStart w:name="z195" w:id="175"/>
    <w:p>
      <w:pPr>
        <w:spacing w:after="0"/>
        <w:ind w:left="0"/>
        <w:jc w:val="both"/>
      </w:pPr>
      <w:r>
        <w:rPr>
          <w:rFonts w:ascii="Times New Roman"/>
          <w:b w:val="false"/>
          <w:i w:val="false"/>
          <w:color w:val="000000"/>
          <w:sz w:val="28"/>
        </w:rPr>
        <w:t>
      периодическое наблюдение за работой контрольных приборов, регулирование температуры вулканизации;</w:t>
      </w:r>
    </w:p>
    <w:bookmarkEnd w:id="175"/>
    <w:bookmarkStart w:name="z196" w:id="176"/>
    <w:p>
      <w:pPr>
        <w:spacing w:after="0"/>
        <w:ind w:left="0"/>
        <w:jc w:val="both"/>
      </w:pPr>
      <w:r>
        <w:rPr>
          <w:rFonts w:ascii="Times New Roman"/>
          <w:b w:val="false"/>
          <w:i w:val="false"/>
          <w:color w:val="000000"/>
          <w:sz w:val="28"/>
        </w:rPr>
        <w:t>
      выгрузка изделий из вулканизатора с учетом температурных режимов вулканизации и характеристики изделий;</w:t>
      </w:r>
    </w:p>
    <w:bookmarkEnd w:id="176"/>
    <w:bookmarkStart w:name="z197" w:id="177"/>
    <w:p>
      <w:pPr>
        <w:spacing w:after="0"/>
        <w:ind w:left="0"/>
        <w:jc w:val="both"/>
      </w:pPr>
      <w:r>
        <w:rPr>
          <w:rFonts w:ascii="Times New Roman"/>
          <w:b w:val="false"/>
          <w:i w:val="false"/>
          <w:color w:val="000000"/>
          <w:sz w:val="28"/>
        </w:rPr>
        <w:t>
      отбраковка изделий после вулканизации.</w:t>
      </w:r>
    </w:p>
    <w:bookmarkEnd w:id="177"/>
    <w:bookmarkStart w:name="z198" w:id="178"/>
    <w:p>
      <w:pPr>
        <w:spacing w:after="0"/>
        <w:ind w:left="0"/>
        <w:jc w:val="both"/>
      </w:pPr>
      <w:r>
        <w:rPr>
          <w:rFonts w:ascii="Times New Roman"/>
          <w:b w:val="false"/>
          <w:i w:val="false"/>
          <w:color w:val="000000"/>
          <w:sz w:val="28"/>
        </w:rPr>
        <w:t>
      34. Должен знать:</w:t>
      </w:r>
    </w:p>
    <w:bookmarkEnd w:id="178"/>
    <w:bookmarkStart w:name="z199" w:id="179"/>
    <w:p>
      <w:pPr>
        <w:spacing w:after="0"/>
        <w:ind w:left="0"/>
        <w:jc w:val="both"/>
      </w:pPr>
      <w:r>
        <w:rPr>
          <w:rFonts w:ascii="Times New Roman"/>
          <w:b w:val="false"/>
          <w:i w:val="false"/>
          <w:color w:val="000000"/>
          <w:sz w:val="28"/>
        </w:rPr>
        <w:t xml:space="preserve">
      конструкцию вулканизаторов; </w:t>
      </w:r>
    </w:p>
    <w:bookmarkEnd w:id="179"/>
    <w:bookmarkStart w:name="z200" w:id="180"/>
    <w:p>
      <w:pPr>
        <w:spacing w:after="0"/>
        <w:ind w:left="0"/>
        <w:jc w:val="both"/>
      </w:pPr>
      <w:r>
        <w:rPr>
          <w:rFonts w:ascii="Times New Roman"/>
          <w:b w:val="false"/>
          <w:i w:val="false"/>
          <w:color w:val="000000"/>
          <w:sz w:val="28"/>
        </w:rPr>
        <w:t>
      устройство, назначение и условия применения контрольно-измерительных приборов;</w:t>
      </w:r>
    </w:p>
    <w:bookmarkEnd w:id="180"/>
    <w:bookmarkStart w:name="z201" w:id="181"/>
    <w:p>
      <w:pPr>
        <w:spacing w:after="0"/>
        <w:ind w:left="0"/>
        <w:jc w:val="both"/>
      </w:pPr>
      <w:r>
        <w:rPr>
          <w:rFonts w:ascii="Times New Roman"/>
          <w:b w:val="false"/>
          <w:i w:val="false"/>
          <w:color w:val="000000"/>
          <w:sz w:val="28"/>
        </w:rPr>
        <w:t>
      режимы вулканизации; правила выгрузки изделий из вулканизатора;</w:t>
      </w:r>
    </w:p>
    <w:bookmarkEnd w:id="181"/>
    <w:bookmarkStart w:name="z202" w:id="182"/>
    <w:p>
      <w:pPr>
        <w:spacing w:after="0"/>
        <w:ind w:left="0"/>
        <w:jc w:val="both"/>
      </w:pPr>
      <w:r>
        <w:rPr>
          <w:rFonts w:ascii="Times New Roman"/>
          <w:b w:val="false"/>
          <w:i w:val="false"/>
          <w:color w:val="000000"/>
          <w:sz w:val="28"/>
        </w:rPr>
        <w:t xml:space="preserve">
      правила отбраковки изделий после вулканизации; </w:t>
      </w:r>
    </w:p>
    <w:bookmarkEnd w:id="182"/>
    <w:bookmarkStart w:name="z203" w:id="183"/>
    <w:p>
      <w:pPr>
        <w:spacing w:after="0"/>
        <w:ind w:left="0"/>
        <w:jc w:val="both"/>
      </w:pPr>
      <w:r>
        <w:rPr>
          <w:rFonts w:ascii="Times New Roman"/>
          <w:b w:val="false"/>
          <w:i w:val="false"/>
          <w:color w:val="000000"/>
          <w:sz w:val="28"/>
        </w:rPr>
        <w:t>
      способы остановки и пуска вулканизатора при авариях.</w:t>
      </w:r>
    </w:p>
    <w:bookmarkEnd w:id="183"/>
    <w:bookmarkStart w:name="z204" w:id="184"/>
    <w:p>
      <w:pPr>
        <w:spacing w:after="0"/>
        <w:ind w:left="0"/>
        <w:jc w:val="left"/>
      </w:pPr>
      <w:r>
        <w:rPr>
          <w:rFonts w:ascii="Times New Roman"/>
          <w:b/>
          <w:i w:val="false"/>
          <w:color w:val="000000"/>
        </w:rPr>
        <w:t xml:space="preserve"> 7. Дробильщик шлифзерна, шлифпорошков и шихтовых и материалов</w:t>
      </w:r>
      <w:r>
        <w:br/>
      </w:r>
      <w:r>
        <w:rPr>
          <w:rFonts w:ascii="Times New Roman"/>
          <w:b/>
          <w:i w:val="false"/>
          <w:color w:val="000000"/>
        </w:rPr>
        <w:t>Параграф 1. Дробильщик шлифзерна, шлифпорошков и шихтовых</w:t>
      </w:r>
      <w:r>
        <w:br/>
      </w:r>
      <w:r>
        <w:rPr>
          <w:rFonts w:ascii="Times New Roman"/>
          <w:b/>
          <w:i w:val="false"/>
          <w:color w:val="000000"/>
        </w:rPr>
        <w:t>и материалов, 3-й разряд</w:t>
      </w:r>
    </w:p>
    <w:bookmarkEnd w:id="184"/>
    <w:bookmarkStart w:name="z206" w:id="185"/>
    <w:p>
      <w:pPr>
        <w:spacing w:after="0"/>
        <w:ind w:left="0"/>
        <w:jc w:val="both"/>
      </w:pPr>
      <w:r>
        <w:rPr>
          <w:rFonts w:ascii="Times New Roman"/>
          <w:b w:val="false"/>
          <w:i w:val="false"/>
          <w:color w:val="000000"/>
          <w:sz w:val="28"/>
        </w:rPr>
        <w:t>
      35. Характеристика работ:</w:t>
      </w:r>
    </w:p>
    <w:bookmarkEnd w:id="185"/>
    <w:bookmarkStart w:name="z207" w:id="186"/>
    <w:p>
      <w:pPr>
        <w:spacing w:after="0"/>
        <w:ind w:left="0"/>
        <w:jc w:val="both"/>
      </w:pPr>
      <w:r>
        <w:rPr>
          <w:rFonts w:ascii="Times New Roman"/>
          <w:b w:val="false"/>
          <w:i w:val="false"/>
          <w:color w:val="000000"/>
          <w:sz w:val="28"/>
        </w:rPr>
        <w:t>
      дробление и измельчение абразивных материалов, компонентов керамических связок, сырьевых и возвратных материалов плавки сухим и мокрым способами на шнековых, конусных, инерционных, валковых и молотковых дробилках, на стержневых и шаровых мельницах, другом дробильно-помольном оборудовании;</w:t>
      </w:r>
    </w:p>
    <w:bookmarkEnd w:id="186"/>
    <w:bookmarkStart w:name="z208" w:id="187"/>
    <w:p>
      <w:pPr>
        <w:spacing w:after="0"/>
        <w:ind w:left="0"/>
        <w:jc w:val="both"/>
      </w:pPr>
      <w:r>
        <w:rPr>
          <w:rFonts w:ascii="Times New Roman"/>
          <w:b w:val="false"/>
          <w:i w:val="false"/>
          <w:color w:val="000000"/>
          <w:sz w:val="28"/>
        </w:rPr>
        <w:t>
      регулирование и учет подачи материалов, воды.</w:t>
      </w:r>
    </w:p>
    <w:bookmarkEnd w:id="187"/>
    <w:bookmarkStart w:name="z209" w:id="188"/>
    <w:p>
      <w:pPr>
        <w:spacing w:after="0"/>
        <w:ind w:left="0"/>
        <w:jc w:val="both"/>
      </w:pPr>
      <w:r>
        <w:rPr>
          <w:rFonts w:ascii="Times New Roman"/>
          <w:b w:val="false"/>
          <w:i w:val="false"/>
          <w:color w:val="000000"/>
          <w:sz w:val="28"/>
        </w:rPr>
        <w:t>
      36. Должен знать:</w:t>
      </w:r>
    </w:p>
    <w:bookmarkEnd w:id="188"/>
    <w:bookmarkStart w:name="z210" w:id="189"/>
    <w:p>
      <w:pPr>
        <w:spacing w:after="0"/>
        <w:ind w:left="0"/>
        <w:jc w:val="both"/>
      </w:pPr>
      <w:r>
        <w:rPr>
          <w:rFonts w:ascii="Times New Roman"/>
          <w:b w:val="false"/>
          <w:i w:val="false"/>
          <w:color w:val="000000"/>
          <w:sz w:val="28"/>
        </w:rPr>
        <w:t>
      устройство и принцип работы шнековых, конусных, инерционных, валковых и молотковых дробилок, стержневых и шаровых мельниц и связанного с ними транспортирующего оборудования, дозаторов, питателей;</w:t>
      </w:r>
    </w:p>
    <w:bookmarkEnd w:id="189"/>
    <w:bookmarkStart w:name="z211" w:id="190"/>
    <w:p>
      <w:pPr>
        <w:spacing w:after="0"/>
        <w:ind w:left="0"/>
        <w:jc w:val="both"/>
      </w:pPr>
      <w:r>
        <w:rPr>
          <w:rFonts w:ascii="Times New Roman"/>
          <w:b w:val="false"/>
          <w:i w:val="false"/>
          <w:color w:val="000000"/>
          <w:sz w:val="28"/>
        </w:rPr>
        <w:t>
      последовательность пуска и остановки отдельных механизмов агрегата;</w:t>
      </w:r>
    </w:p>
    <w:bookmarkEnd w:id="190"/>
    <w:bookmarkStart w:name="z212" w:id="191"/>
    <w:p>
      <w:pPr>
        <w:spacing w:after="0"/>
        <w:ind w:left="0"/>
        <w:jc w:val="both"/>
      </w:pPr>
      <w:r>
        <w:rPr>
          <w:rFonts w:ascii="Times New Roman"/>
          <w:b w:val="false"/>
          <w:i w:val="false"/>
          <w:color w:val="000000"/>
          <w:sz w:val="28"/>
        </w:rPr>
        <w:t>
      виды и требования к абразивным материалам, компонентам керамических связок, шихтовым и возвратным материалам плавки.</w:t>
      </w:r>
    </w:p>
    <w:bookmarkEnd w:id="191"/>
    <w:bookmarkStart w:name="z213" w:id="192"/>
    <w:p>
      <w:pPr>
        <w:spacing w:after="0"/>
        <w:ind w:left="0"/>
        <w:jc w:val="left"/>
      </w:pPr>
      <w:r>
        <w:rPr>
          <w:rFonts w:ascii="Times New Roman"/>
          <w:b/>
          <w:i w:val="false"/>
          <w:color w:val="000000"/>
        </w:rPr>
        <w:t xml:space="preserve"> Параграф 2. Дробильщик шлифзерна, шлифпорошков и шихтовых</w:t>
      </w:r>
      <w:r>
        <w:br/>
      </w:r>
      <w:r>
        <w:rPr>
          <w:rFonts w:ascii="Times New Roman"/>
          <w:b/>
          <w:i w:val="false"/>
          <w:color w:val="000000"/>
        </w:rPr>
        <w:t>и материалов, 4-й разряд</w:t>
      </w:r>
    </w:p>
    <w:bookmarkEnd w:id="192"/>
    <w:bookmarkStart w:name="z215" w:id="193"/>
    <w:p>
      <w:pPr>
        <w:spacing w:after="0"/>
        <w:ind w:left="0"/>
        <w:jc w:val="both"/>
      </w:pPr>
      <w:r>
        <w:rPr>
          <w:rFonts w:ascii="Times New Roman"/>
          <w:b w:val="false"/>
          <w:i w:val="false"/>
          <w:color w:val="000000"/>
          <w:sz w:val="28"/>
        </w:rPr>
        <w:t>
      37. Характеристика работ:</w:t>
      </w:r>
    </w:p>
    <w:bookmarkEnd w:id="193"/>
    <w:bookmarkStart w:name="z216" w:id="194"/>
    <w:p>
      <w:pPr>
        <w:spacing w:after="0"/>
        <w:ind w:left="0"/>
        <w:jc w:val="both"/>
      </w:pPr>
      <w:r>
        <w:rPr>
          <w:rFonts w:ascii="Times New Roman"/>
          <w:b w:val="false"/>
          <w:i w:val="false"/>
          <w:color w:val="000000"/>
          <w:sz w:val="28"/>
        </w:rPr>
        <w:t>
      дробление и измельчение абразивных материалов, компонентов керамических связок, сырьевых и возвратных материалов плавки сухим и мокрым способами на дробильном и помольном оборудовании;</w:t>
      </w:r>
    </w:p>
    <w:bookmarkEnd w:id="194"/>
    <w:bookmarkStart w:name="z217" w:id="195"/>
    <w:p>
      <w:pPr>
        <w:spacing w:after="0"/>
        <w:ind w:left="0"/>
        <w:jc w:val="both"/>
      </w:pPr>
      <w:r>
        <w:rPr>
          <w:rFonts w:ascii="Times New Roman"/>
          <w:b w:val="false"/>
          <w:i w:val="false"/>
          <w:color w:val="000000"/>
          <w:sz w:val="28"/>
        </w:rPr>
        <w:t>
      наладка и регулирование дробильного и помольного оборудования согласно заданной качественной и количественной схеме дробления и измельчения.</w:t>
      </w:r>
    </w:p>
    <w:bookmarkEnd w:id="195"/>
    <w:bookmarkStart w:name="z218" w:id="196"/>
    <w:p>
      <w:pPr>
        <w:spacing w:after="0"/>
        <w:ind w:left="0"/>
        <w:jc w:val="both"/>
      </w:pPr>
      <w:r>
        <w:rPr>
          <w:rFonts w:ascii="Times New Roman"/>
          <w:b w:val="false"/>
          <w:i w:val="false"/>
          <w:color w:val="000000"/>
          <w:sz w:val="28"/>
        </w:rPr>
        <w:t xml:space="preserve">
      38. Должен знать: </w:t>
      </w:r>
    </w:p>
    <w:bookmarkEnd w:id="196"/>
    <w:bookmarkStart w:name="z219" w:id="197"/>
    <w:p>
      <w:pPr>
        <w:spacing w:after="0"/>
        <w:ind w:left="0"/>
        <w:jc w:val="both"/>
      </w:pPr>
      <w:r>
        <w:rPr>
          <w:rFonts w:ascii="Times New Roman"/>
          <w:b w:val="false"/>
          <w:i w:val="false"/>
          <w:color w:val="000000"/>
          <w:sz w:val="28"/>
        </w:rPr>
        <w:t>
      конструкцию и кинематику обслуживаемого дробильного, помолочного и связанного с ними транспортирующего оборудования;</w:t>
      </w:r>
    </w:p>
    <w:bookmarkEnd w:id="197"/>
    <w:bookmarkStart w:name="z220" w:id="198"/>
    <w:p>
      <w:pPr>
        <w:spacing w:after="0"/>
        <w:ind w:left="0"/>
        <w:jc w:val="both"/>
      </w:pPr>
      <w:r>
        <w:rPr>
          <w:rFonts w:ascii="Times New Roman"/>
          <w:b w:val="false"/>
          <w:i w:val="false"/>
          <w:color w:val="000000"/>
          <w:sz w:val="28"/>
        </w:rPr>
        <w:t>
      схемы автоматизации и блокировки отдельных механизмов в агрегате;</w:t>
      </w:r>
    </w:p>
    <w:bookmarkEnd w:id="198"/>
    <w:bookmarkStart w:name="z221" w:id="199"/>
    <w:p>
      <w:pPr>
        <w:spacing w:after="0"/>
        <w:ind w:left="0"/>
        <w:jc w:val="both"/>
      </w:pPr>
      <w:r>
        <w:rPr>
          <w:rFonts w:ascii="Times New Roman"/>
          <w:b w:val="false"/>
          <w:i w:val="false"/>
          <w:color w:val="000000"/>
          <w:sz w:val="28"/>
        </w:rPr>
        <w:t xml:space="preserve">
      способы наладки и регулирования механизмов; </w:t>
      </w:r>
    </w:p>
    <w:bookmarkEnd w:id="199"/>
    <w:bookmarkStart w:name="z222" w:id="200"/>
    <w:p>
      <w:pPr>
        <w:spacing w:after="0"/>
        <w:ind w:left="0"/>
        <w:jc w:val="both"/>
      </w:pPr>
      <w:r>
        <w:rPr>
          <w:rFonts w:ascii="Times New Roman"/>
          <w:b w:val="false"/>
          <w:i w:val="false"/>
          <w:color w:val="000000"/>
          <w:sz w:val="28"/>
        </w:rPr>
        <w:t xml:space="preserve">
      режимы работы механизмов агрегата; </w:t>
      </w:r>
    </w:p>
    <w:bookmarkEnd w:id="200"/>
    <w:bookmarkStart w:name="z223" w:id="201"/>
    <w:p>
      <w:pPr>
        <w:spacing w:after="0"/>
        <w:ind w:left="0"/>
        <w:jc w:val="both"/>
      </w:pPr>
      <w:r>
        <w:rPr>
          <w:rFonts w:ascii="Times New Roman"/>
          <w:b w:val="false"/>
          <w:i w:val="false"/>
          <w:color w:val="000000"/>
          <w:sz w:val="28"/>
        </w:rPr>
        <w:t>
      нормы загрузки и ассортимент стержней и шаров;</w:t>
      </w:r>
    </w:p>
    <w:bookmarkEnd w:id="201"/>
    <w:bookmarkStart w:name="z224" w:id="202"/>
    <w:p>
      <w:pPr>
        <w:spacing w:after="0"/>
        <w:ind w:left="0"/>
        <w:jc w:val="both"/>
      </w:pPr>
      <w:r>
        <w:rPr>
          <w:rFonts w:ascii="Times New Roman"/>
          <w:b w:val="false"/>
          <w:i w:val="false"/>
          <w:color w:val="000000"/>
          <w:sz w:val="28"/>
        </w:rPr>
        <w:t>
      стандарты и технические условия на выпускаемую продукцию.</w:t>
      </w:r>
    </w:p>
    <w:bookmarkEnd w:id="202"/>
    <w:bookmarkStart w:name="z225" w:id="203"/>
    <w:p>
      <w:pPr>
        <w:spacing w:after="0"/>
        <w:ind w:left="0"/>
        <w:jc w:val="left"/>
      </w:pPr>
      <w:r>
        <w:rPr>
          <w:rFonts w:ascii="Times New Roman"/>
          <w:b/>
          <w:i w:val="false"/>
          <w:color w:val="000000"/>
        </w:rPr>
        <w:t xml:space="preserve"> 8. Заготовщик абразивной массы</w:t>
      </w:r>
      <w:r>
        <w:br/>
      </w:r>
      <w:r>
        <w:rPr>
          <w:rFonts w:ascii="Times New Roman"/>
          <w:b/>
          <w:i w:val="false"/>
          <w:color w:val="000000"/>
        </w:rPr>
        <w:t>Параграф 1. Заготовщик абразивной массы, 3-й разряд</w:t>
      </w:r>
    </w:p>
    <w:bookmarkEnd w:id="203"/>
    <w:bookmarkStart w:name="z227" w:id="204"/>
    <w:p>
      <w:pPr>
        <w:spacing w:after="0"/>
        <w:ind w:left="0"/>
        <w:jc w:val="both"/>
      </w:pPr>
      <w:r>
        <w:rPr>
          <w:rFonts w:ascii="Times New Roman"/>
          <w:b w:val="false"/>
          <w:i w:val="false"/>
          <w:color w:val="000000"/>
          <w:sz w:val="28"/>
        </w:rPr>
        <w:t>
      39. Характеристика работ:</w:t>
      </w:r>
    </w:p>
    <w:bookmarkEnd w:id="204"/>
    <w:bookmarkStart w:name="z228" w:id="205"/>
    <w:p>
      <w:pPr>
        <w:spacing w:after="0"/>
        <w:ind w:left="0"/>
        <w:jc w:val="both"/>
      </w:pPr>
      <w:r>
        <w:rPr>
          <w:rFonts w:ascii="Times New Roman"/>
          <w:b w:val="false"/>
          <w:i w:val="false"/>
          <w:color w:val="000000"/>
          <w:sz w:val="28"/>
        </w:rPr>
        <w:t>
      приготовление массы на керамической связке в смесительных машинах различных конструкций;</w:t>
      </w:r>
    </w:p>
    <w:bookmarkEnd w:id="205"/>
    <w:bookmarkStart w:name="z229" w:id="206"/>
    <w:p>
      <w:pPr>
        <w:spacing w:after="0"/>
        <w:ind w:left="0"/>
        <w:jc w:val="both"/>
      </w:pPr>
      <w:r>
        <w:rPr>
          <w:rFonts w:ascii="Times New Roman"/>
          <w:b w:val="false"/>
          <w:i w:val="false"/>
          <w:color w:val="000000"/>
          <w:sz w:val="28"/>
        </w:rPr>
        <w:t xml:space="preserve">
      взвешивание компонентов, перемещение и загрузка их в мешалку; </w:t>
      </w:r>
    </w:p>
    <w:bookmarkEnd w:id="206"/>
    <w:bookmarkStart w:name="z230" w:id="207"/>
    <w:p>
      <w:pPr>
        <w:spacing w:after="0"/>
        <w:ind w:left="0"/>
        <w:jc w:val="both"/>
      </w:pPr>
      <w:r>
        <w:rPr>
          <w:rFonts w:ascii="Times New Roman"/>
          <w:b w:val="false"/>
          <w:i w:val="false"/>
          <w:color w:val="000000"/>
          <w:sz w:val="28"/>
        </w:rPr>
        <w:t>
      визуальное определение степени готовности массы, выгрузка и расфасовка ее;</w:t>
      </w:r>
    </w:p>
    <w:bookmarkEnd w:id="207"/>
    <w:bookmarkStart w:name="z231" w:id="208"/>
    <w:p>
      <w:pPr>
        <w:spacing w:after="0"/>
        <w:ind w:left="0"/>
        <w:jc w:val="both"/>
      </w:pPr>
      <w:r>
        <w:rPr>
          <w:rFonts w:ascii="Times New Roman"/>
          <w:b w:val="false"/>
          <w:i w:val="false"/>
          <w:color w:val="000000"/>
          <w:sz w:val="28"/>
        </w:rPr>
        <w:t>
      заготовка компонентов керамической связки:</w:t>
      </w:r>
    </w:p>
    <w:bookmarkEnd w:id="208"/>
    <w:bookmarkStart w:name="z232" w:id="209"/>
    <w:p>
      <w:pPr>
        <w:spacing w:after="0"/>
        <w:ind w:left="0"/>
        <w:jc w:val="both"/>
      </w:pPr>
      <w:r>
        <w:rPr>
          <w:rFonts w:ascii="Times New Roman"/>
          <w:b w:val="false"/>
          <w:i w:val="false"/>
          <w:color w:val="000000"/>
          <w:sz w:val="28"/>
        </w:rPr>
        <w:t xml:space="preserve">
      заготовка керамической связки путем смешивания компонентов; </w:t>
      </w:r>
    </w:p>
    <w:bookmarkEnd w:id="209"/>
    <w:bookmarkStart w:name="z233" w:id="210"/>
    <w:p>
      <w:pPr>
        <w:spacing w:after="0"/>
        <w:ind w:left="0"/>
        <w:jc w:val="both"/>
      </w:pPr>
      <w:r>
        <w:rPr>
          <w:rFonts w:ascii="Times New Roman"/>
          <w:b w:val="false"/>
          <w:i w:val="false"/>
          <w:color w:val="000000"/>
          <w:sz w:val="28"/>
        </w:rPr>
        <w:t>
      определение готовности связки, выгрузка готовой связки, ее протирка и затаривание.</w:t>
      </w:r>
    </w:p>
    <w:bookmarkEnd w:id="210"/>
    <w:bookmarkStart w:name="z234" w:id="211"/>
    <w:p>
      <w:pPr>
        <w:spacing w:after="0"/>
        <w:ind w:left="0"/>
        <w:jc w:val="both"/>
      </w:pPr>
      <w:r>
        <w:rPr>
          <w:rFonts w:ascii="Times New Roman"/>
          <w:b w:val="false"/>
          <w:i w:val="false"/>
          <w:color w:val="000000"/>
          <w:sz w:val="28"/>
        </w:rPr>
        <w:t>
      40. Должен знать:</w:t>
      </w:r>
    </w:p>
    <w:bookmarkEnd w:id="211"/>
    <w:bookmarkStart w:name="z235" w:id="212"/>
    <w:p>
      <w:pPr>
        <w:spacing w:after="0"/>
        <w:ind w:left="0"/>
        <w:jc w:val="both"/>
      </w:pPr>
      <w:r>
        <w:rPr>
          <w:rFonts w:ascii="Times New Roman"/>
          <w:b w:val="false"/>
          <w:i w:val="false"/>
          <w:color w:val="000000"/>
          <w:sz w:val="28"/>
        </w:rPr>
        <w:t>
      устройство и принцип действия смесительного и подъемно-транспортного оборудования;</w:t>
      </w:r>
    </w:p>
    <w:bookmarkEnd w:id="212"/>
    <w:bookmarkStart w:name="z236" w:id="213"/>
    <w:p>
      <w:pPr>
        <w:spacing w:after="0"/>
        <w:ind w:left="0"/>
        <w:jc w:val="both"/>
      </w:pPr>
      <w:r>
        <w:rPr>
          <w:rFonts w:ascii="Times New Roman"/>
          <w:b w:val="false"/>
          <w:i w:val="false"/>
          <w:color w:val="000000"/>
          <w:sz w:val="28"/>
        </w:rPr>
        <w:t xml:space="preserve">
      требования, предъявляемые к компонентам связок, их разновидность, назначение и свойства; </w:t>
      </w:r>
    </w:p>
    <w:bookmarkEnd w:id="213"/>
    <w:bookmarkStart w:name="z237" w:id="214"/>
    <w:p>
      <w:pPr>
        <w:spacing w:after="0"/>
        <w:ind w:left="0"/>
        <w:jc w:val="both"/>
      </w:pPr>
      <w:r>
        <w:rPr>
          <w:rFonts w:ascii="Times New Roman"/>
          <w:b w:val="false"/>
          <w:i w:val="false"/>
          <w:color w:val="000000"/>
          <w:sz w:val="28"/>
        </w:rPr>
        <w:t>
      методы определения готовности и качества связок;</w:t>
      </w:r>
    </w:p>
    <w:bookmarkEnd w:id="214"/>
    <w:bookmarkStart w:name="z238" w:id="215"/>
    <w:p>
      <w:pPr>
        <w:spacing w:after="0"/>
        <w:ind w:left="0"/>
        <w:jc w:val="both"/>
      </w:pPr>
      <w:r>
        <w:rPr>
          <w:rFonts w:ascii="Times New Roman"/>
          <w:b w:val="false"/>
          <w:i w:val="false"/>
          <w:color w:val="000000"/>
          <w:sz w:val="28"/>
        </w:rPr>
        <w:t>
      ассортимент исходных материалов для приготовления абразивной массы в зависимости от ее рецептуры.</w:t>
      </w:r>
    </w:p>
    <w:bookmarkEnd w:id="215"/>
    <w:bookmarkStart w:name="z239" w:id="216"/>
    <w:p>
      <w:pPr>
        <w:spacing w:after="0"/>
        <w:ind w:left="0"/>
        <w:jc w:val="left"/>
      </w:pPr>
      <w:r>
        <w:rPr>
          <w:rFonts w:ascii="Times New Roman"/>
          <w:b/>
          <w:i w:val="false"/>
          <w:color w:val="000000"/>
        </w:rPr>
        <w:t xml:space="preserve"> Параграф 2. Заготовщик абразивной массы, 4-й разряд</w:t>
      </w:r>
    </w:p>
    <w:bookmarkEnd w:id="216"/>
    <w:bookmarkStart w:name="z240" w:id="217"/>
    <w:p>
      <w:pPr>
        <w:spacing w:after="0"/>
        <w:ind w:left="0"/>
        <w:jc w:val="both"/>
      </w:pPr>
      <w:r>
        <w:rPr>
          <w:rFonts w:ascii="Times New Roman"/>
          <w:b w:val="false"/>
          <w:i w:val="false"/>
          <w:color w:val="000000"/>
          <w:sz w:val="28"/>
        </w:rPr>
        <w:t>
      41. Характеристика работ:</w:t>
      </w:r>
    </w:p>
    <w:bookmarkEnd w:id="217"/>
    <w:bookmarkStart w:name="z241" w:id="218"/>
    <w:p>
      <w:pPr>
        <w:spacing w:after="0"/>
        <w:ind w:left="0"/>
        <w:jc w:val="both"/>
      </w:pPr>
      <w:r>
        <w:rPr>
          <w:rFonts w:ascii="Times New Roman"/>
          <w:b w:val="false"/>
          <w:i w:val="false"/>
          <w:color w:val="000000"/>
          <w:sz w:val="28"/>
        </w:rPr>
        <w:t>
      приготовление массы на керамической связке в смесительных машинах различных конструкций;</w:t>
      </w:r>
    </w:p>
    <w:bookmarkEnd w:id="218"/>
    <w:bookmarkStart w:name="z242" w:id="219"/>
    <w:p>
      <w:pPr>
        <w:spacing w:after="0"/>
        <w:ind w:left="0"/>
        <w:jc w:val="both"/>
      </w:pPr>
      <w:r>
        <w:rPr>
          <w:rFonts w:ascii="Times New Roman"/>
          <w:b w:val="false"/>
          <w:i w:val="false"/>
          <w:color w:val="000000"/>
          <w:sz w:val="28"/>
        </w:rPr>
        <w:t>
      подбор шаров в зависимости от тонины помола компонентов для мелкозернистой массы;</w:t>
      </w:r>
    </w:p>
    <w:bookmarkEnd w:id="219"/>
    <w:bookmarkStart w:name="z243" w:id="220"/>
    <w:p>
      <w:pPr>
        <w:spacing w:after="0"/>
        <w:ind w:left="0"/>
        <w:jc w:val="both"/>
      </w:pPr>
      <w:r>
        <w:rPr>
          <w:rFonts w:ascii="Times New Roman"/>
          <w:b w:val="false"/>
          <w:i w:val="false"/>
          <w:color w:val="000000"/>
          <w:sz w:val="28"/>
        </w:rPr>
        <w:t>
      расчет навески компонентов согласно рецепту;</w:t>
      </w:r>
    </w:p>
    <w:bookmarkEnd w:id="220"/>
    <w:bookmarkStart w:name="z244" w:id="221"/>
    <w:p>
      <w:pPr>
        <w:spacing w:after="0"/>
        <w:ind w:left="0"/>
        <w:jc w:val="both"/>
      </w:pPr>
      <w:r>
        <w:rPr>
          <w:rFonts w:ascii="Times New Roman"/>
          <w:b w:val="false"/>
          <w:i w:val="false"/>
          <w:color w:val="000000"/>
          <w:sz w:val="28"/>
        </w:rPr>
        <w:t>
      выбор режима смешивания в зависимости от характеристики шлифовальных изделий;</w:t>
      </w:r>
    </w:p>
    <w:bookmarkEnd w:id="221"/>
    <w:bookmarkStart w:name="z245" w:id="222"/>
    <w:p>
      <w:pPr>
        <w:spacing w:after="0"/>
        <w:ind w:left="0"/>
        <w:jc w:val="both"/>
      </w:pPr>
      <w:r>
        <w:rPr>
          <w:rFonts w:ascii="Times New Roman"/>
          <w:b w:val="false"/>
          <w:i w:val="false"/>
          <w:color w:val="000000"/>
          <w:sz w:val="28"/>
        </w:rPr>
        <w:t>
      визуальное определение оптимальной влажности массы;</w:t>
      </w:r>
    </w:p>
    <w:bookmarkEnd w:id="222"/>
    <w:bookmarkStart w:name="z246" w:id="223"/>
    <w:p>
      <w:pPr>
        <w:spacing w:after="0"/>
        <w:ind w:left="0"/>
        <w:jc w:val="both"/>
      </w:pPr>
      <w:r>
        <w:rPr>
          <w:rFonts w:ascii="Times New Roman"/>
          <w:b w:val="false"/>
          <w:i w:val="false"/>
          <w:color w:val="000000"/>
          <w:sz w:val="28"/>
        </w:rPr>
        <w:t>
      корректирование количества воды в зависимости от влажности компонентов и тонины помола связки;</w:t>
      </w:r>
    </w:p>
    <w:bookmarkEnd w:id="223"/>
    <w:bookmarkStart w:name="z247" w:id="224"/>
    <w:p>
      <w:pPr>
        <w:spacing w:after="0"/>
        <w:ind w:left="0"/>
        <w:jc w:val="both"/>
      </w:pPr>
      <w:r>
        <w:rPr>
          <w:rFonts w:ascii="Times New Roman"/>
          <w:b w:val="false"/>
          <w:i w:val="false"/>
          <w:color w:val="000000"/>
          <w:sz w:val="28"/>
        </w:rPr>
        <w:t>
      настройка автоматических весов для взвешивания компонентов по заданной рецептуре;</w:t>
      </w:r>
    </w:p>
    <w:bookmarkEnd w:id="224"/>
    <w:bookmarkStart w:name="z248" w:id="225"/>
    <w:p>
      <w:pPr>
        <w:spacing w:after="0"/>
        <w:ind w:left="0"/>
        <w:jc w:val="both"/>
      </w:pPr>
      <w:r>
        <w:rPr>
          <w:rFonts w:ascii="Times New Roman"/>
          <w:b w:val="false"/>
          <w:i w:val="false"/>
          <w:color w:val="000000"/>
          <w:sz w:val="28"/>
        </w:rPr>
        <w:t>
      заготовка абразивной массы для литых брусков и виброгалтовочных тел из микропорошков;</w:t>
      </w:r>
    </w:p>
    <w:bookmarkEnd w:id="225"/>
    <w:bookmarkStart w:name="z249" w:id="226"/>
    <w:p>
      <w:pPr>
        <w:spacing w:after="0"/>
        <w:ind w:left="0"/>
        <w:jc w:val="both"/>
      </w:pPr>
      <w:r>
        <w:rPr>
          <w:rFonts w:ascii="Times New Roman"/>
          <w:b w:val="false"/>
          <w:i w:val="false"/>
          <w:color w:val="000000"/>
          <w:sz w:val="28"/>
        </w:rPr>
        <w:t>
      контроль качества рассева и готовности приготовляемых абразивных материалов;</w:t>
      </w:r>
    </w:p>
    <w:bookmarkEnd w:id="226"/>
    <w:bookmarkStart w:name="z250" w:id="227"/>
    <w:p>
      <w:pPr>
        <w:spacing w:after="0"/>
        <w:ind w:left="0"/>
        <w:jc w:val="both"/>
      </w:pPr>
      <w:r>
        <w:rPr>
          <w:rFonts w:ascii="Times New Roman"/>
          <w:b w:val="false"/>
          <w:i w:val="false"/>
          <w:color w:val="000000"/>
          <w:sz w:val="28"/>
        </w:rPr>
        <w:t>
      наладка и регулирование обслуживаемого оборудования и приспособлений.</w:t>
      </w:r>
    </w:p>
    <w:bookmarkEnd w:id="227"/>
    <w:bookmarkStart w:name="z251" w:id="228"/>
    <w:p>
      <w:pPr>
        <w:spacing w:after="0"/>
        <w:ind w:left="0"/>
        <w:jc w:val="both"/>
      </w:pPr>
      <w:r>
        <w:rPr>
          <w:rFonts w:ascii="Times New Roman"/>
          <w:b w:val="false"/>
          <w:i w:val="false"/>
          <w:color w:val="000000"/>
          <w:sz w:val="28"/>
        </w:rPr>
        <w:t>
      42. Должен знать:</w:t>
      </w:r>
    </w:p>
    <w:bookmarkEnd w:id="228"/>
    <w:bookmarkStart w:name="z252" w:id="229"/>
    <w:p>
      <w:pPr>
        <w:spacing w:after="0"/>
        <w:ind w:left="0"/>
        <w:jc w:val="both"/>
      </w:pPr>
      <w:r>
        <w:rPr>
          <w:rFonts w:ascii="Times New Roman"/>
          <w:b w:val="false"/>
          <w:i w:val="false"/>
          <w:color w:val="000000"/>
          <w:sz w:val="28"/>
        </w:rPr>
        <w:t xml:space="preserve">
      устройство и принцип действия обслуживаемых смесительных машин различных конструкций; требования, предъявляемые к абразивной массе; </w:t>
      </w:r>
    </w:p>
    <w:bookmarkEnd w:id="229"/>
    <w:bookmarkStart w:name="z253" w:id="230"/>
    <w:p>
      <w:pPr>
        <w:spacing w:after="0"/>
        <w:ind w:left="0"/>
        <w:jc w:val="both"/>
      </w:pPr>
      <w:r>
        <w:rPr>
          <w:rFonts w:ascii="Times New Roman"/>
          <w:b w:val="false"/>
          <w:i w:val="false"/>
          <w:color w:val="000000"/>
          <w:sz w:val="28"/>
        </w:rPr>
        <w:t>
      виды, сорта и зернистость применяемых материалов;</w:t>
      </w:r>
    </w:p>
    <w:bookmarkEnd w:id="230"/>
    <w:bookmarkStart w:name="z254" w:id="231"/>
    <w:p>
      <w:pPr>
        <w:spacing w:after="0"/>
        <w:ind w:left="0"/>
        <w:jc w:val="both"/>
      </w:pPr>
      <w:r>
        <w:rPr>
          <w:rFonts w:ascii="Times New Roman"/>
          <w:b w:val="false"/>
          <w:i w:val="false"/>
          <w:color w:val="000000"/>
          <w:sz w:val="28"/>
        </w:rPr>
        <w:t>
      методы визуального определения готовности и качества массы;</w:t>
      </w:r>
    </w:p>
    <w:bookmarkEnd w:id="231"/>
    <w:bookmarkStart w:name="z255" w:id="232"/>
    <w:p>
      <w:pPr>
        <w:spacing w:after="0"/>
        <w:ind w:left="0"/>
        <w:jc w:val="both"/>
      </w:pPr>
      <w:r>
        <w:rPr>
          <w:rFonts w:ascii="Times New Roman"/>
          <w:b w:val="false"/>
          <w:i w:val="false"/>
          <w:color w:val="000000"/>
          <w:sz w:val="28"/>
        </w:rPr>
        <w:t>
      способы наладки и регулирования обслуживаемого оборудования и приспособлений.</w:t>
      </w:r>
    </w:p>
    <w:bookmarkEnd w:id="232"/>
    <w:bookmarkStart w:name="z256" w:id="233"/>
    <w:p>
      <w:pPr>
        <w:spacing w:after="0"/>
        <w:ind w:left="0"/>
        <w:jc w:val="left"/>
      </w:pPr>
      <w:r>
        <w:rPr>
          <w:rFonts w:ascii="Times New Roman"/>
          <w:b/>
          <w:i w:val="false"/>
          <w:color w:val="000000"/>
        </w:rPr>
        <w:t xml:space="preserve"> Параграф 3. Заготовщик абразивной массы, 5-й разряд</w:t>
      </w:r>
    </w:p>
    <w:bookmarkEnd w:id="233"/>
    <w:bookmarkStart w:name="z257" w:id="234"/>
    <w:p>
      <w:pPr>
        <w:spacing w:after="0"/>
        <w:ind w:left="0"/>
        <w:jc w:val="both"/>
      </w:pPr>
      <w:r>
        <w:rPr>
          <w:rFonts w:ascii="Times New Roman"/>
          <w:b w:val="false"/>
          <w:i w:val="false"/>
          <w:color w:val="000000"/>
          <w:sz w:val="28"/>
        </w:rPr>
        <w:t>
      43. Характеристика работ:</w:t>
      </w:r>
    </w:p>
    <w:bookmarkEnd w:id="234"/>
    <w:bookmarkStart w:name="z258" w:id="235"/>
    <w:p>
      <w:pPr>
        <w:spacing w:after="0"/>
        <w:ind w:left="0"/>
        <w:jc w:val="both"/>
      </w:pPr>
      <w:r>
        <w:rPr>
          <w:rFonts w:ascii="Times New Roman"/>
          <w:b w:val="false"/>
          <w:i w:val="false"/>
          <w:color w:val="000000"/>
          <w:sz w:val="28"/>
        </w:rPr>
        <w:t>
      приготовление массы на керамической связке с учетом равномерной подачи ее к прессам для обеспечения ритмичной работы прессового оборудования;</w:t>
      </w:r>
    </w:p>
    <w:bookmarkEnd w:id="235"/>
    <w:bookmarkStart w:name="z259" w:id="236"/>
    <w:p>
      <w:pPr>
        <w:spacing w:after="0"/>
        <w:ind w:left="0"/>
        <w:jc w:val="both"/>
      </w:pPr>
      <w:r>
        <w:rPr>
          <w:rFonts w:ascii="Times New Roman"/>
          <w:b w:val="false"/>
          <w:i w:val="false"/>
          <w:color w:val="000000"/>
          <w:sz w:val="28"/>
        </w:rPr>
        <w:t>
      контроль дозировки и загрузки компонентов в мешалки в определенной последовательности через определенные промежутки времени с учетом общего цикла смешивания;</w:t>
      </w:r>
    </w:p>
    <w:bookmarkEnd w:id="236"/>
    <w:bookmarkStart w:name="z260" w:id="237"/>
    <w:p>
      <w:pPr>
        <w:spacing w:after="0"/>
        <w:ind w:left="0"/>
        <w:jc w:val="both"/>
      </w:pPr>
      <w:r>
        <w:rPr>
          <w:rFonts w:ascii="Times New Roman"/>
          <w:b w:val="false"/>
          <w:i w:val="false"/>
          <w:color w:val="000000"/>
          <w:sz w:val="28"/>
        </w:rPr>
        <w:t>
      координирование работ по вторичному использованию остатков массы у прессов и переработке сырого брака кругов.</w:t>
      </w:r>
    </w:p>
    <w:bookmarkEnd w:id="237"/>
    <w:bookmarkStart w:name="z261" w:id="238"/>
    <w:p>
      <w:pPr>
        <w:spacing w:after="0"/>
        <w:ind w:left="0"/>
        <w:jc w:val="both"/>
      </w:pPr>
      <w:r>
        <w:rPr>
          <w:rFonts w:ascii="Times New Roman"/>
          <w:b w:val="false"/>
          <w:i w:val="false"/>
          <w:color w:val="000000"/>
          <w:sz w:val="28"/>
        </w:rPr>
        <w:t>
      44. Должен знать:</w:t>
      </w:r>
    </w:p>
    <w:bookmarkEnd w:id="238"/>
    <w:bookmarkStart w:name="z262" w:id="239"/>
    <w:p>
      <w:pPr>
        <w:spacing w:after="0"/>
        <w:ind w:left="0"/>
        <w:jc w:val="both"/>
      </w:pPr>
      <w:r>
        <w:rPr>
          <w:rFonts w:ascii="Times New Roman"/>
          <w:b w:val="false"/>
          <w:i w:val="false"/>
          <w:color w:val="000000"/>
          <w:sz w:val="28"/>
        </w:rPr>
        <w:t xml:space="preserve">
      кинематику, электрические схемы и способы проверки на точность обслуживаемого оборудования; </w:t>
      </w:r>
    </w:p>
    <w:bookmarkEnd w:id="239"/>
    <w:bookmarkStart w:name="z263" w:id="240"/>
    <w:p>
      <w:pPr>
        <w:spacing w:after="0"/>
        <w:ind w:left="0"/>
        <w:jc w:val="both"/>
      </w:pPr>
      <w:r>
        <w:rPr>
          <w:rFonts w:ascii="Times New Roman"/>
          <w:b w:val="false"/>
          <w:i w:val="false"/>
          <w:color w:val="000000"/>
          <w:sz w:val="28"/>
        </w:rPr>
        <w:t>
      технологию производства кругов;</w:t>
      </w:r>
    </w:p>
    <w:bookmarkEnd w:id="240"/>
    <w:bookmarkStart w:name="z264" w:id="241"/>
    <w:p>
      <w:pPr>
        <w:spacing w:after="0"/>
        <w:ind w:left="0"/>
        <w:jc w:val="both"/>
      </w:pPr>
      <w:r>
        <w:rPr>
          <w:rFonts w:ascii="Times New Roman"/>
          <w:b w:val="false"/>
          <w:i w:val="false"/>
          <w:color w:val="000000"/>
          <w:sz w:val="28"/>
        </w:rPr>
        <w:t xml:space="preserve">
      рецептуру массы, режимы ее смешивания; </w:t>
      </w:r>
    </w:p>
    <w:bookmarkEnd w:id="241"/>
    <w:bookmarkStart w:name="z265" w:id="242"/>
    <w:p>
      <w:pPr>
        <w:spacing w:after="0"/>
        <w:ind w:left="0"/>
        <w:jc w:val="both"/>
      </w:pPr>
      <w:r>
        <w:rPr>
          <w:rFonts w:ascii="Times New Roman"/>
          <w:b w:val="false"/>
          <w:i w:val="false"/>
          <w:color w:val="000000"/>
          <w:sz w:val="28"/>
        </w:rPr>
        <w:t>
      технологический порядок загрузки компонентов в зависимости от заданной рецептуры;</w:t>
      </w:r>
    </w:p>
    <w:bookmarkEnd w:id="242"/>
    <w:bookmarkStart w:name="z266" w:id="243"/>
    <w:p>
      <w:pPr>
        <w:spacing w:after="0"/>
        <w:ind w:left="0"/>
        <w:jc w:val="both"/>
      </w:pPr>
      <w:r>
        <w:rPr>
          <w:rFonts w:ascii="Times New Roman"/>
          <w:b w:val="false"/>
          <w:i w:val="false"/>
          <w:color w:val="000000"/>
          <w:sz w:val="28"/>
        </w:rPr>
        <w:t>
      методы регенерации сырого брака и вторичного использования массы;</w:t>
      </w:r>
    </w:p>
    <w:bookmarkEnd w:id="243"/>
    <w:bookmarkStart w:name="z267" w:id="244"/>
    <w:p>
      <w:pPr>
        <w:spacing w:after="0"/>
        <w:ind w:left="0"/>
        <w:jc w:val="both"/>
      </w:pPr>
      <w:r>
        <w:rPr>
          <w:rFonts w:ascii="Times New Roman"/>
          <w:b w:val="false"/>
          <w:i w:val="false"/>
          <w:color w:val="000000"/>
          <w:sz w:val="28"/>
        </w:rPr>
        <w:t>
      допустимое время вылеживания массы.</w:t>
      </w:r>
    </w:p>
    <w:bookmarkEnd w:id="244"/>
    <w:bookmarkStart w:name="z268" w:id="245"/>
    <w:p>
      <w:pPr>
        <w:spacing w:after="0"/>
        <w:ind w:left="0"/>
        <w:jc w:val="left"/>
      </w:pPr>
      <w:r>
        <w:rPr>
          <w:rFonts w:ascii="Times New Roman"/>
          <w:b/>
          <w:i w:val="false"/>
          <w:color w:val="000000"/>
        </w:rPr>
        <w:t xml:space="preserve"> 9. Заготовщик бакелитовой, вулканитовой и эпоксидной массы</w:t>
      </w:r>
      <w:r>
        <w:br/>
      </w:r>
      <w:r>
        <w:rPr>
          <w:rFonts w:ascii="Times New Roman"/>
          <w:b/>
          <w:i w:val="false"/>
          <w:color w:val="000000"/>
        </w:rPr>
        <w:t>Параграф 1. Заготовщик бакелитовой, вулканитовой</w:t>
      </w:r>
      <w:r>
        <w:br/>
      </w:r>
      <w:r>
        <w:rPr>
          <w:rFonts w:ascii="Times New Roman"/>
          <w:b/>
          <w:i w:val="false"/>
          <w:color w:val="000000"/>
        </w:rPr>
        <w:t>и эпоксидной массы, 3-й разряд</w:t>
      </w:r>
    </w:p>
    <w:bookmarkEnd w:id="245"/>
    <w:bookmarkStart w:name="z271" w:id="246"/>
    <w:p>
      <w:pPr>
        <w:spacing w:after="0"/>
        <w:ind w:left="0"/>
        <w:jc w:val="both"/>
      </w:pPr>
      <w:r>
        <w:rPr>
          <w:rFonts w:ascii="Times New Roman"/>
          <w:b w:val="false"/>
          <w:i w:val="false"/>
          <w:color w:val="000000"/>
          <w:sz w:val="28"/>
        </w:rPr>
        <w:t>
      45. Характеристика работ:</w:t>
      </w:r>
    </w:p>
    <w:bookmarkEnd w:id="246"/>
    <w:bookmarkStart w:name="z272" w:id="247"/>
    <w:p>
      <w:pPr>
        <w:spacing w:after="0"/>
        <w:ind w:left="0"/>
        <w:jc w:val="both"/>
      </w:pPr>
      <w:r>
        <w:rPr>
          <w:rFonts w:ascii="Times New Roman"/>
          <w:b w:val="false"/>
          <w:i w:val="false"/>
          <w:color w:val="000000"/>
          <w:sz w:val="28"/>
        </w:rPr>
        <w:t>
      приготовление на смесительных машинах бакелитовой и вулканитовой массы;</w:t>
      </w:r>
    </w:p>
    <w:bookmarkEnd w:id="247"/>
    <w:bookmarkStart w:name="z273" w:id="248"/>
    <w:p>
      <w:pPr>
        <w:spacing w:after="0"/>
        <w:ind w:left="0"/>
        <w:jc w:val="both"/>
      </w:pPr>
      <w:r>
        <w:rPr>
          <w:rFonts w:ascii="Times New Roman"/>
          <w:b w:val="false"/>
          <w:i w:val="false"/>
          <w:color w:val="000000"/>
          <w:sz w:val="28"/>
        </w:rPr>
        <w:t>
      периодическая загрузка вальцев определенными порциями каучука, порошкообразными компонентами, абразивным зерном;</w:t>
      </w:r>
    </w:p>
    <w:bookmarkEnd w:id="248"/>
    <w:bookmarkStart w:name="z274" w:id="249"/>
    <w:p>
      <w:pPr>
        <w:spacing w:after="0"/>
        <w:ind w:left="0"/>
        <w:jc w:val="both"/>
      </w:pPr>
      <w:r>
        <w:rPr>
          <w:rFonts w:ascii="Times New Roman"/>
          <w:b w:val="false"/>
          <w:i w:val="false"/>
          <w:color w:val="000000"/>
          <w:sz w:val="28"/>
        </w:rPr>
        <w:t>
      наблюдение за равномерным распределением каждого из компонентов по всей длине валков;</w:t>
      </w:r>
    </w:p>
    <w:bookmarkEnd w:id="249"/>
    <w:bookmarkStart w:name="z275" w:id="250"/>
    <w:p>
      <w:pPr>
        <w:spacing w:after="0"/>
        <w:ind w:left="0"/>
        <w:jc w:val="both"/>
      </w:pPr>
      <w:r>
        <w:rPr>
          <w:rFonts w:ascii="Times New Roman"/>
          <w:b w:val="false"/>
          <w:i w:val="false"/>
          <w:color w:val="000000"/>
          <w:sz w:val="28"/>
        </w:rPr>
        <w:t>
      регулирование зазора между валками;</w:t>
      </w:r>
    </w:p>
    <w:bookmarkEnd w:id="250"/>
    <w:bookmarkStart w:name="z276" w:id="251"/>
    <w:p>
      <w:pPr>
        <w:spacing w:after="0"/>
        <w:ind w:left="0"/>
        <w:jc w:val="both"/>
      </w:pPr>
      <w:r>
        <w:rPr>
          <w:rFonts w:ascii="Times New Roman"/>
          <w:b w:val="false"/>
          <w:i w:val="false"/>
          <w:color w:val="000000"/>
          <w:sz w:val="28"/>
        </w:rPr>
        <w:t>
      наблюдение за температурой валков и визуальное определение степени готовности и качества приготовляемой массы.</w:t>
      </w:r>
    </w:p>
    <w:bookmarkEnd w:id="251"/>
    <w:bookmarkStart w:name="z277" w:id="252"/>
    <w:p>
      <w:pPr>
        <w:spacing w:after="0"/>
        <w:ind w:left="0"/>
        <w:jc w:val="both"/>
      </w:pPr>
      <w:r>
        <w:rPr>
          <w:rFonts w:ascii="Times New Roman"/>
          <w:b w:val="false"/>
          <w:i w:val="false"/>
          <w:color w:val="000000"/>
          <w:sz w:val="28"/>
        </w:rPr>
        <w:t>
      46. Должен знать:</w:t>
      </w:r>
    </w:p>
    <w:bookmarkEnd w:id="252"/>
    <w:bookmarkStart w:name="z278" w:id="253"/>
    <w:p>
      <w:pPr>
        <w:spacing w:after="0"/>
        <w:ind w:left="0"/>
        <w:jc w:val="both"/>
      </w:pPr>
      <w:r>
        <w:rPr>
          <w:rFonts w:ascii="Times New Roman"/>
          <w:b w:val="false"/>
          <w:i w:val="false"/>
          <w:color w:val="000000"/>
          <w:sz w:val="28"/>
        </w:rPr>
        <w:t>
      устройство и принцип работы вальцев;</w:t>
      </w:r>
    </w:p>
    <w:bookmarkEnd w:id="253"/>
    <w:bookmarkStart w:name="z279" w:id="254"/>
    <w:p>
      <w:pPr>
        <w:spacing w:after="0"/>
        <w:ind w:left="0"/>
        <w:jc w:val="both"/>
      </w:pPr>
      <w:r>
        <w:rPr>
          <w:rFonts w:ascii="Times New Roman"/>
          <w:b w:val="false"/>
          <w:i w:val="false"/>
          <w:color w:val="000000"/>
          <w:sz w:val="28"/>
        </w:rPr>
        <w:t>
      назначение применяемых материалов и их свойства;</w:t>
      </w:r>
    </w:p>
    <w:bookmarkEnd w:id="254"/>
    <w:bookmarkStart w:name="z280" w:id="255"/>
    <w:p>
      <w:pPr>
        <w:spacing w:after="0"/>
        <w:ind w:left="0"/>
        <w:jc w:val="both"/>
      </w:pPr>
      <w:r>
        <w:rPr>
          <w:rFonts w:ascii="Times New Roman"/>
          <w:b w:val="false"/>
          <w:i w:val="false"/>
          <w:color w:val="000000"/>
          <w:sz w:val="28"/>
        </w:rPr>
        <w:t>
      рецептуру приготовления каждого вида связки и массы;</w:t>
      </w:r>
    </w:p>
    <w:bookmarkEnd w:id="255"/>
    <w:bookmarkStart w:name="z281" w:id="256"/>
    <w:p>
      <w:pPr>
        <w:spacing w:after="0"/>
        <w:ind w:left="0"/>
        <w:jc w:val="both"/>
      </w:pPr>
      <w:r>
        <w:rPr>
          <w:rFonts w:ascii="Times New Roman"/>
          <w:b w:val="false"/>
          <w:i w:val="false"/>
          <w:color w:val="000000"/>
          <w:sz w:val="28"/>
        </w:rPr>
        <w:t>
      способы вальцевания; правила хранения связки;</w:t>
      </w:r>
    </w:p>
    <w:bookmarkEnd w:id="256"/>
    <w:bookmarkStart w:name="z282" w:id="257"/>
    <w:p>
      <w:pPr>
        <w:spacing w:after="0"/>
        <w:ind w:left="0"/>
        <w:jc w:val="both"/>
      </w:pPr>
      <w:r>
        <w:rPr>
          <w:rFonts w:ascii="Times New Roman"/>
          <w:b w:val="false"/>
          <w:i w:val="false"/>
          <w:color w:val="000000"/>
          <w:sz w:val="28"/>
        </w:rPr>
        <w:t>
      методы визуального определения степени готовности и качества приготовляемой массы.</w:t>
      </w:r>
    </w:p>
    <w:bookmarkEnd w:id="257"/>
    <w:bookmarkStart w:name="z283" w:id="258"/>
    <w:p>
      <w:pPr>
        <w:spacing w:after="0"/>
        <w:ind w:left="0"/>
        <w:jc w:val="left"/>
      </w:pPr>
      <w:r>
        <w:rPr>
          <w:rFonts w:ascii="Times New Roman"/>
          <w:b/>
          <w:i w:val="false"/>
          <w:color w:val="000000"/>
        </w:rPr>
        <w:t xml:space="preserve"> Параграф 2. Заготовщик бакелитовой, вулканитовой и эпоксидной</w:t>
      </w:r>
      <w:r>
        <w:br/>
      </w:r>
      <w:r>
        <w:rPr>
          <w:rFonts w:ascii="Times New Roman"/>
          <w:b/>
          <w:i w:val="false"/>
          <w:color w:val="000000"/>
        </w:rPr>
        <w:t>массы, 4-й разряд</w:t>
      </w:r>
    </w:p>
    <w:bookmarkEnd w:id="258"/>
    <w:bookmarkStart w:name="z285" w:id="259"/>
    <w:p>
      <w:pPr>
        <w:spacing w:after="0"/>
        <w:ind w:left="0"/>
        <w:jc w:val="both"/>
      </w:pPr>
      <w:r>
        <w:rPr>
          <w:rFonts w:ascii="Times New Roman"/>
          <w:b w:val="false"/>
          <w:i w:val="false"/>
          <w:color w:val="000000"/>
          <w:sz w:val="28"/>
        </w:rPr>
        <w:t>
      47. Характеристика работ:</w:t>
      </w:r>
    </w:p>
    <w:bookmarkEnd w:id="259"/>
    <w:bookmarkStart w:name="z286" w:id="260"/>
    <w:p>
      <w:pPr>
        <w:spacing w:after="0"/>
        <w:ind w:left="0"/>
        <w:jc w:val="both"/>
      </w:pPr>
      <w:r>
        <w:rPr>
          <w:rFonts w:ascii="Times New Roman"/>
          <w:b w:val="false"/>
          <w:i w:val="false"/>
          <w:color w:val="000000"/>
          <w:sz w:val="28"/>
        </w:rPr>
        <w:t>
      приготовление в смесительных машинах различных конструкций бакелитовой, вулканитовой и эпоксидной массы;</w:t>
      </w:r>
    </w:p>
    <w:bookmarkEnd w:id="260"/>
    <w:bookmarkStart w:name="z287" w:id="261"/>
    <w:p>
      <w:pPr>
        <w:spacing w:after="0"/>
        <w:ind w:left="0"/>
        <w:jc w:val="both"/>
      </w:pPr>
      <w:r>
        <w:rPr>
          <w:rFonts w:ascii="Times New Roman"/>
          <w:b w:val="false"/>
          <w:i w:val="false"/>
          <w:color w:val="000000"/>
          <w:sz w:val="28"/>
        </w:rPr>
        <w:t>
      определение количества импульсов дозаторов в зависимости от требуемого количества компонентов;</w:t>
      </w:r>
    </w:p>
    <w:bookmarkEnd w:id="261"/>
    <w:bookmarkStart w:name="z288" w:id="262"/>
    <w:p>
      <w:pPr>
        <w:spacing w:after="0"/>
        <w:ind w:left="0"/>
        <w:jc w:val="both"/>
      </w:pPr>
      <w:r>
        <w:rPr>
          <w:rFonts w:ascii="Times New Roman"/>
          <w:b w:val="false"/>
          <w:i w:val="false"/>
          <w:color w:val="000000"/>
          <w:sz w:val="28"/>
        </w:rPr>
        <w:t>
      подбор сит в зависимости от зернистости приготовляемой массы;</w:t>
      </w:r>
    </w:p>
    <w:bookmarkEnd w:id="262"/>
    <w:bookmarkStart w:name="z289" w:id="263"/>
    <w:p>
      <w:pPr>
        <w:spacing w:after="0"/>
        <w:ind w:left="0"/>
        <w:jc w:val="both"/>
      </w:pPr>
      <w:r>
        <w:rPr>
          <w:rFonts w:ascii="Times New Roman"/>
          <w:b w:val="false"/>
          <w:i w:val="false"/>
          <w:color w:val="000000"/>
          <w:sz w:val="28"/>
        </w:rPr>
        <w:t>
      приготовление увлажнителя;</w:t>
      </w:r>
    </w:p>
    <w:bookmarkEnd w:id="263"/>
    <w:bookmarkStart w:name="z290" w:id="264"/>
    <w:p>
      <w:pPr>
        <w:spacing w:after="0"/>
        <w:ind w:left="0"/>
        <w:jc w:val="both"/>
      </w:pPr>
      <w:r>
        <w:rPr>
          <w:rFonts w:ascii="Times New Roman"/>
          <w:b w:val="false"/>
          <w:i w:val="false"/>
          <w:color w:val="000000"/>
          <w:sz w:val="28"/>
        </w:rPr>
        <w:t>
      дозировка, перемещение и загрузка в смесительные машины компонентов в необходимом количестве и в определенной последовательности;</w:t>
      </w:r>
    </w:p>
    <w:bookmarkEnd w:id="264"/>
    <w:bookmarkStart w:name="z291" w:id="265"/>
    <w:p>
      <w:pPr>
        <w:spacing w:after="0"/>
        <w:ind w:left="0"/>
        <w:jc w:val="both"/>
      </w:pPr>
      <w:r>
        <w:rPr>
          <w:rFonts w:ascii="Times New Roman"/>
          <w:b w:val="false"/>
          <w:i w:val="false"/>
          <w:color w:val="000000"/>
          <w:sz w:val="28"/>
        </w:rPr>
        <w:t>
      визуальное определение готовности и качества приготовляемой массы;</w:t>
      </w:r>
    </w:p>
    <w:bookmarkEnd w:id="265"/>
    <w:bookmarkStart w:name="z292" w:id="266"/>
    <w:p>
      <w:pPr>
        <w:spacing w:after="0"/>
        <w:ind w:left="0"/>
        <w:jc w:val="both"/>
      </w:pPr>
      <w:r>
        <w:rPr>
          <w:rFonts w:ascii="Times New Roman"/>
          <w:b w:val="false"/>
          <w:i w:val="false"/>
          <w:color w:val="000000"/>
          <w:sz w:val="28"/>
        </w:rPr>
        <w:t>
      установка автоматических весов для взвешивания компонентов по заданной рецептуре;</w:t>
      </w:r>
    </w:p>
    <w:bookmarkEnd w:id="266"/>
    <w:bookmarkStart w:name="z293" w:id="267"/>
    <w:p>
      <w:pPr>
        <w:spacing w:after="0"/>
        <w:ind w:left="0"/>
        <w:jc w:val="both"/>
      </w:pPr>
      <w:r>
        <w:rPr>
          <w:rFonts w:ascii="Times New Roman"/>
          <w:b w:val="false"/>
          <w:i w:val="false"/>
          <w:color w:val="000000"/>
          <w:sz w:val="28"/>
        </w:rPr>
        <w:t>
      настройка и регулирование обслуживаемого оборудования.</w:t>
      </w:r>
    </w:p>
    <w:bookmarkEnd w:id="267"/>
    <w:bookmarkStart w:name="z294" w:id="268"/>
    <w:p>
      <w:pPr>
        <w:spacing w:after="0"/>
        <w:ind w:left="0"/>
        <w:jc w:val="both"/>
      </w:pPr>
      <w:r>
        <w:rPr>
          <w:rFonts w:ascii="Times New Roman"/>
          <w:b w:val="false"/>
          <w:i w:val="false"/>
          <w:color w:val="000000"/>
          <w:sz w:val="28"/>
        </w:rPr>
        <w:t xml:space="preserve">
      48. Должен знать: </w:t>
      </w:r>
    </w:p>
    <w:bookmarkEnd w:id="268"/>
    <w:bookmarkStart w:name="z295" w:id="269"/>
    <w:p>
      <w:pPr>
        <w:spacing w:after="0"/>
        <w:ind w:left="0"/>
        <w:jc w:val="both"/>
      </w:pPr>
      <w:r>
        <w:rPr>
          <w:rFonts w:ascii="Times New Roman"/>
          <w:b w:val="false"/>
          <w:i w:val="false"/>
          <w:color w:val="000000"/>
          <w:sz w:val="28"/>
        </w:rPr>
        <w:t>
      устройство и принцип работы смесительных машин различных конструкций;</w:t>
      </w:r>
    </w:p>
    <w:bookmarkEnd w:id="269"/>
    <w:bookmarkStart w:name="z296" w:id="270"/>
    <w:p>
      <w:pPr>
        <w:spacing w:after="0"/>
        <w:ind w:left="0"/>
        <w:jc w:val="both"/>
      </w:pPr>
      <w:r>
        <w:rPr>
          <w:rFonts w:ascii="Times New Roman"/>
          <w:b w:val="false"/>
          <w:i w:val="false"/>
          <w:color w:val="000000"/>
          <w:sz w:val="28"/>
        </w:rPr>
        <w:t>
      применяемые материалы по видам, сортам и зернистости; вязкость бакелита, увлажнителя;</w:t>
      </w:r>
    </w:p>
    <w:bookmarkEnd w:id="270"/>
    <w:bookmarkStart w:name="z297" w:id="271"/>
    <w:p>
      <w:pPr>
        <w:spacing w:after="0"/>
        <w:ind w:left="0"/>
        <w:jc w:val="both"/>
      </w:pPr>
      <w:r>
        <w:rPr>
          <w:rFonts w:ascii="Times New Roman"/>
          <w:b w:val="false"/>
          <w:i w:val="false"/>
          <w:color w:val="000000"/>
          <w:sz w:val="28"/>
        </w:rPr>
        <w:t>
      рецептуру составления массы и режимы смешивания;</w:t>
      </w:r>
    </w:p>
    <w:bookmarkEnd w:id="271"/>
    <w:bookmarkStart w:name="z298" w:id="272"/>
    <w:p>
      <w:pPr>
        <w:spacing w:after="0"/>
        <w:ind w:left="0"/>
        <w:jc w:val="both"/>
      </w:pPr>
      <w:r>
        <w:rPr>
          <w:rFonts w:ascii="Times New Roman"/>
          <w:b w:val="false"/>
          <w:i w:val="false"/>
          <w:color w:val="000000"/>
          <w:sz w:val="28"/>
        </w:rPr>
        <w:t>
      методы визуального определения готовности и качества массы.</w:t>
      </w:r>
    </w:p>
    <w:bookmarkEnd w:id="272"/>
    <w:bookmarkStart w:name="z299" w:id="273"/>
    <w:p>
      <w:pPr>
        <w:spacing w:after="0"/>
        <w:ind w:left="0"/>
        <w:jc w:val="left"/>
      </w:pPr>
      <w:r>
        <w:rPr>
          <w:rFonts w:ascii="Times New Roman"/>
          <w:b/>
          <w:i w:val="false"/>
          <w:color w:val="000000"/>
        </w:rPr>
        <w:t xml:space="preserve"> Параграф 3. Заготовщик бакелитовой, вулканитовой и эпоксидной</w:t>
      </w:r>
      <w:r>
        <w:br/>
      </w:r>
      <w:r>
        <w:rPr>
          <w:rFonts w:ascii="Times New Roman"/>
          <w:b/>
          <w:i w:val="false"/>
          <w:color w:val="000000"/>
        </w:rPr>
        <w:t>массы, 5-й разряд</w:t>
      </w:r>
    </w:p>
    <w:bookmarkEnd w:id="273"/>
    <w:bookmarkStart w:name="z301" w:id="274"/>
    <w:p>
      <w:pPr>
        <w:spacing w:after="0"/>
        <w:ind w:left="0"/>
        <w:jc w:val="both"/>
      </w:pPr>
      <w:r>
        <w:rPr>
          <w:rFonts w:ascii="Times New Roman"/>
          <w:b w:val="false"/>
          <w:i w:val="false"/>
          <w:color w:val="000000"/>
          <w:sz w:val="28"/>
        </w:rPr>
        <w:t>
      49. Характеристика работ:</w:t>
      </w:r>
    </w:p>
    <w:bookmarkEnd w:id="274"/>
    <w:bookmarkStart w:name="z302" w:id="275"/>
    <w:p>
      <w:pPr>
        <w:spacing w:after="0"/>
        <w:ind w:left="0"/>
        <w:jc w:val="both"/>
      </w:pPr>
      <w:r>
        <w:rPr>
          <w:rFonts w:ascii="Times New Roman"/>
          <w:b w:val="false"/>
          <w:i w:val="false"/>
          <w:color w:val="000000"/>
          <w:sz w:val="28"/>
        </w:rPr>
        <w:t>
      приготовление бакелитовой и вулканитовой массы с частой сменяемостью физико-механических свойств в зависимости от влажности, зернистости и наполнителей в смесительных машинах различных конструкций для мелкосерийного производства и опытно-экспериментальных работ;</w:t>
      </w:r>
    </w:p>
    <w:bookmarkEnd w:id="275"/>
    <w:bookmarkStart w:name="z303" w:id="276"/>
    <w:p>
      <w:pPr>
        <w:spacing w:after="0"/>
        <w:ind w:left="0"/>
        <w:jc w:val="both"/>
      </w:pPr>
      <w:r>
        <w:rPr>
          <w:rFonts w:ascii="Times New Roman"/>
          <w:b w:val="false"/>
          <w:i w:val="false"/>
          <w:color w:val="000000"/>
          <w:sz w:val="28"/>
        </w:rPr>
        <w:t>
      корректирование влажности массы в зависимости от вязкости жидкого бакелита;</w:t>
      </w:r>
    </w:p>
    <w:bookmarkEnd w:id="276"/>
    <w:bookmarkStart w:name="z304" w:id="277"/>
    <w:p>
      <w:pPr>
        <w:spacing w:after="0"/>
        <w:ind w:left="0"/>
        <w:jc w:val="both"/>
      </w:pPr>
      <w:r>
        <w:rPr>
          <w:rFonts w:ascii="Times New Roman"/>
          <w:b w:val="false"/>
          <w:i w:val="false"/>
          <w:color w:val="000000"/>
          <w:sz w:val="28"/>
        </w:rPr>
        <w:t>
      установление температурного режима смешивания.</w:t>
      </w:r>
    </w:p>
    <w:bookmarkEnd w:id="277"/>
    <w:bookmarkStart w:name="z305" w:id="278"/>
    <w:p>
      <w:pPr>
        <w:spacing w:after="0"/>
        <w:ind w:left="0"/>
        <w:jc w:val="both"/>
      </w:pPr>
      <w:r>
        <w:rPr>
          <w:rFonts w:ascii="Times New Roman"/>
          <w:b w:val="false"/>
          <w:i w:val="false"/>
          <w:color w:val="000000"/>
          <w:sz w:val="28"/>
        </w:rPr>
        <w:t xml:space="preserve">
      50. Должен знать: </w:t>
      </w:r>
    </w:p>
    <w:bookmarkEnd w:id="278"/>
    <w:bookmarkStart w:name="z306" w:id="279"/>
    <w:p>
      <w:pPr>
        <w:spacing w:after="0"/>
        <w:ind w:left="0"/>
        <w:jc w:val="both"/>
      </w:pPr>
      <w:r>
        <w:rPr>
          <w:rFonts w:ascii="Times New Roman"/>
          <w:b w:val="false"/>
          <w:i w:val="false"/>
          <w:color w:val="000000"/>
          <w:sz w:val="28"/>
        </w:rPr>
        <w:t>
      кинематику смесительных машин различных конструкций;</w:t>
      </w:r>
    </w:p>
    <w:bookmarkEnd w:id="279"/>
    <w:bookmarkStart w:name="z307" w:id="280"/>
    <w:p>
      <w:pPr>
        <w:spacing w:after="0"/>
        <w:ind w:left="0"/>
        <w:jc w:val="both"/>
      </w:pPr>
      <w:r>
        <w:rPr>
          <w:rFonts w:ascii="Times New Roman"/>
          <w:b w:val="false"/>
          <w:i w:val="false"/>
          <w:color w:val="000000"/>
          <w:sz w:val="28"/>
        </w:rPr>
        <w:t xml:space="preserve">
      физико-механические свойства масс; </w:t>
      </w:r>
    </w:p>
    <w:bookmarkEnd w:id="280"/>
    <w:bookmarkStart w:name="z308" w:id="281"/>
    <w:p>
      <w:pPr>
        <w:spacing w:after="0"/>
        <w:ind w:left="0"/>
        <w:jc w:val="both"/>
      </w:pPr>
      <w:r>
        <w:rPr>
          <w:rFonts w:ascii="Times New Roman"/>
          <w:b w:val="false"/>
          <w:i w:val="false"/>
          <w:color w:val="000000"/>
          <w:sz w:val="28"/>
        </w:rPr>
        <w:t>
      способы корректирования влажности масс.</w:t>
      </w:r>
    </w:p>
    <w:bookmarkEnd w:id="281"/>
    <w:bookmarkStart w:name="z309" w:id="282"/>
    <w:p>
      <w:pPr>
        <w:spacing w:after="0"/>
        <w:ind w:left="0"/>
        <w:jc w:val="left"/>
      </w:pPr>
      <w:r>
        <w:rPr>
          <w:rFonts w:ascii="Times New Roman"/>
          <w:b/>
          <w:i w:val="false"/>
          <w:color w:val="000000"/>
        </w:rPr>
        <w:t xml:space="preserve"> 10. Загрузчик – выгрузчик абразивных изделий в периодические</w:t>
      </w:r>
      <w:r>
        <w:br/>
      </w:r>
      <w:r>
        <w:rPr>
          <w:rFonts w:ascii="Times New Roman"/>
          <w:b/>
          <w:i w:val="false"/>
          <w:color w:val="000000"/>
        </w:rPr>
        <w:t>обжигательные печи</w:t>
      </w:r>
      <w:r>
        <w:br/>
      </w:r>
      <w:r>
        <w:rPr>
          <w:rFonts w:ascii="Times New Roman"/>
          <w:b/>
          <w:i w:val="false"/>
          <w:color w:val="000000"/>
        </w:rPr>
        <w:t>Параграф 1. Загрузчик – выгрузчик абразивных изделий</w:t>
      </w:r>
      <w:r>
        <w:br/>
      </w:r>
      <w:r>
        <w:rPr>
          <w:rFonts w:ascii="Times New Roman"/>
          <w:b/>
          <w:i w:val="false"/>
          <w:color w:val="000000"/>
        </w:rPr>
        <w:t>в периодические обжигательные печи, 2-й разряд</w:t>
      </w:r>
    </w:p>
    <w:bookmarkEnd w:id="282"/>
    <w:bookmarkStart w:name="z311" w:id="283"/>
    <w:p>
      <w:pPr>
        <w:spacing w:after="0"/>
        <w:ind w:left="0"/>
        <w:jc w:val="both"/>
      </w:pPr>
      <w:r>
        <w:rPr>
          <w:rFonts w:ascii="Times New Roman"/>
          <w:b w:val="false"/>
          <w:i w:val="false"/>
          <w:color w:val="000000"/>
          <w:sz w:val="28"/>
        </w:rPr>
        <w:t>
      51. Характеристика работ:</w:t>
      </w:r>
    </w:p>
    <w:bookmarkEnd w:id="283"/>
    <w:bookmarkStart w:name="z312" w:id="284"/>
    <w:p>
      <w:pPr>
        <w:spacing w:after="0"/>
        <w:ind w:left="0"/>
        <w:jc w:val="both"/>
      </w:pPr>
      <w:r>
        <w:rPr>
          <w:rFonts w:ascii="Times New Roman"/>
          <w:b w:val="false"/>
          <w:i w:val="false"/>
          <w:color w:val="000000"/>
          <w:sz w:val="28"/>
        </w:rPr>
        <w:t>
      подготовка к загрузке абразивных изделий в периодические обжигательные печи;</w:t>
      </w:r>
    </w:p>
    <w:bookmarkEnd w:id="284"/>
    <w:bookmarkStart w:name="z313" w:id="285"/>
    <w:p>
      <w:pPr>
        <w:spacing w:after="0"/>
        <w:ind w:left="0"/>
        <w:jc w:val="both"/>
      </w:pPr>
      <w:r>
        <w:rPr>
          <w:rFonts w:ascii="Times New Roman"/>
          <w:b w:val="false"/>
          <w:i w:val="false"/>
          <w:color w:val="000000"/>
          <w:sz w:val="28"/>
        </w:rPr>
        <w:t>
      сбор и перемещения подсыпочного материала к месту рассева;</w:t>
      </w:r>
    </w:p>
    <w:bookmarkEnd w:id="285"/>
    <w:bookmarkStart w:name="z314" w:id="286"/>
    <w:p>
      <w:pPr>
        <w:spacing w:after="0"/>
        <w:ind w:left="0"/>
        <w:jc w:val="both"/>
      </w:pPr>
      <w:r>
        <w:rPr>
          <w:rFonts w:ascii="Times New Roman"/>
          <w:b w:val="false"/>
          <w:i w:val="false"/>
          <w:color w:val="000000"/>
          <w:sz w:val="28"/>
        </w:rPr>
        <w:t>
      рассев подсыпочного материала по фракциям на грохотах;</w:t>
      </w:r>
    </w:p>
    <w:bookmarkEnd w:id="286"/>
    <w:bookmarkStart w:name="z315" w:id="287"/>
    <w:p>
      <w:pPr>
        <w:spacing w:after="0"/>
        <w:ind w:left="0"/>
        <w:jc w:val="both"/>
      </w:pPr>
      <w:r>
        <w:rPr>
          <w:rFonts w:ascii="Times New Roman"/>
          <w:b w:val="false"/>
          <w:i w:val="false"/>
          <w:color w:val="000000"/>
          <w:sz w:val="28"/>
        </w:rPr>
        <w:t>
      подача абразивных изделий и огнеупорного припаса к печи;</w:t>
      </w:r>
    </w:p>
    <w:bookmarkEnd w:id="287"/>
    <w:bookmarkStart w:name="z316" w:id="288"/>
    <w:p>
      <w:pPr>
        <w:spacing w:after="0"/>
        <w:ind w:left="0"/>
        <w:jc w:val="both"/>
      </w:pPr>
      <w:r>
        <w:rPr>
          <w:rFonts w:ascii="Times New Roman"/>
          <w:b w:val="false"/>
          <w:i w:val="false"/>
          <w:color w:val="000000"/>
          <w:sz w:val="28"/>
        </w:rPr>
        <w:t xml:space="preserve">
      очистка огнеупорных плит, подставок и колец от подсыпочного материала. </w:t>
      </w:r>
    </w:p>
    <w:bookmarkEnd w:id="288"/>
    <w:bookmarkStart w:name="z317" w:id="289"/>
    <w:p>
      <w:pPr>
        <w:spacing w:after="0"/>
        <w:ind w:left="0"/>
        <w:jc w:val="both"/>
      </w:pPr>
      <w:r>
        <w:rPr>
          <w:rFonts w:ascii="Times New Roman"/>
          <w:b w:val="false"/>
          <w:i w:val="false"/>
          <w:color w:val="000000"/>
          <w:sz w:val="28"/>
        </w:rPr>
        <w:t>
      52. Должен знать:</w:t>
      </w:r>
    </w:p>
    <w:bookmarkEnd w:id="289"/>
    <w:bookmarkStart w:name="z318" w:id="290"/>
    <w:p>
      <w:pPr>
        <w:spacing w:after="0"/>
        <w:ind w:left="0"/>
        <w:jc w:val="both"/>
      </w:pPr>
      <w:r>
        <w:rPr>
          <w:rFonts w:ascii="Times New Roman"/>
          <w:b w:val="false"/>
          <w:i w:val="false"/>
          <w:color w:val="000000"/>
          <w:sz w:val="28"/>
        </w:rPr>
        <w:t xml:space="preserve">
      устройство грохотов для рассева подсыпочного материала; </w:t>
      </w:r>
    </w:p>
    <w:bookmarkEnd w:id="290"/>
    <w:bookmarkStart w:name="z319" w:id="291"/>
    <w:p>
      <w:pPr>
        <w:spacing w:after="0"/>
        <w:ind w:left="0"/>
        <w:jc w:val="both"/>
      </w:pPr>
      <w:r>
        <w:rPr>
          <w:rFonts w:ascii="Times New Roman"/>
          <w:b w:val="false"/>
          <w:i w:val="false"/>
          <w:color w:val="000000"/>
          <w:sz w:val="28"/>
        </w:rPr>
        <w:t>
      способы перемещения абразивных изделий и огнеупорного припаса.</w:t>
      </w:r>
    </w:p>
    <w:bookmarkEnd w:id="291"/>
    <w:bookmarkStart w:name="z320" w:id="292"/>
    <w:p>
      <w:pPr>
        <w:spacing w:after="0"/>
        <w:ind w:left="0"/>
        <w:jc w:val="left"/>
      </w:pPr>
      <w:r>
        <w:rPr>
          <w:rFonts w:ascii="Times New Roman"/>
          <w:b/>
          <w:i w:val="false"/>
          <w:color w:val="000000"/>
        </w:rPr>
        <w:t xml:space="preserve"> Параграф 2. Загрузчик – выгрузчик абразивных изделий в периодические обжигательные печи, 3-й разряд</w:t>
      </w:r>
    </w:p>
    <w:bookmarkEnd w:id="292"/>
    <w:bookmarkStart w:name="z321" w:id="293"/>
    <w:p>
      <w:pPr>
        <w:spacing w:after="0"/>
        <w:ind w:left="0"/>
        <w:jc w:val="both"/>
      </w:pPr>
      <w:r>
        <w:rPr>
          <w:rFonts w:ascii="Times New Roman"/>
          <w:b w:val="false"/>
          <w:i w:val="false"/>
          <w:color w:val="000000"/>
          <w:sz w:val="28"/>
        </w:rPr>
        <w:t>
      53. Характеристика работ:</w:t>
      </w:r>
    </w:p>
    <w:bookmarkEnd w:id="293"/>
    <w:bookmarkStart w:name="z322" w:id="294"/>
    <w:p>
      <w:pPr>
        <w:spacing w:after="0"/>
        <w:ind w:left="0"/>
        <w:jc w:val="both"/>
      </w:pPr>
      <w:r>
        <w:rPr>
          <w:rFonts w:ascii="Times New Roman"/>
          <w:b w:val="false"/>
          <w:i w:val="false"/>
          <w:color w:val="000000"/>
          <w:sz w:val="28"/>
        </w:rPr>
        <w:t>
      загрузка и выгрузка вручную и при помощи механизмов абразивных изделий из периодических обжигательных печей;</w:t>
      </w:r>
    </w:p>
    <w:bookmarkEnd w:id="294"/>
    <w:bookmarkStart w:name="z323" w:id="295"/>
    <w:p>
      <w:pPr>
        <w:spacing w:after="0"/>
        <w:ind w:left="0"/>
        <w:jc w:val="both"/>
      </w:pPr>
      <w:r>
        <w:rPr>
          <w:rFonts w:ascii="Times New Roman"/>
          <w:b w:val="false"/>
          <w:i w:val="false"/>
          <w:color w:val="000000"/>
          <w:sz w:val="28"/>
        </w:rPr>
        <w:t>
      установка изделий на разбраковочной площадке по партиям согласно маршрутным листам;</w:t>
      </w:r>
    </w:p>
    <w:bookmarkEnd w:id="295"/>
    <w:bookmarkStart w:name="z324" w:id="296"/>
    <w:p>
      <w:pPr>
        <w:spacing w:after="0"/>
        <w:ind w:left="0"/>
        <w:jc w:val="both"/>
      </w:pPr>
      <w:r>
        <w:rPr>
          <w:rFonts w:ascii="Times New Roman"/>
          <w:b w:val="false"/>
          <w:i w:val="false"/>
          <w:color w:val="000000"/>
          <w:sz w:val="28"/>
        </w:rPr>
        <w:t>
      отбраковка изделий.</w:t>
      </w:r>
    </w:p>
    <w:bookmarkEnd w:id="296"/>
    <w:bookmarkStart w:name="z325" w:id="297"/>
    <w:p>
      <w:pPr>
        <w:spacing w:after="0"/>
        <w:ind w:left="0"/>
        <w:jc w:val="both"/>
      </w:pPr>
      <w:r>
        <w:rPr>
          <w:rFonts w:ascii="Times New Roman"/>
          <w:b w:val="false"/>
          <w:i w:val="false"/>
          <w:color w:val="000000"/>
          <w:sz w:val="28"/>
        </w:rPr>
        <w:t>
      54. Должен знать:</w:t>
      </w:r>
    </w:p>
    <w:bookmarkEnd w:id="297"/>
    <w:bookmarkStart w:name="z326" w:id="298"/>
    <w:p>
      <w:pPr>
        <w:spacing w:after="0"/>
        <w:ind w:left="0"/>
        <w:jc w:val="both"/>
      </w:pPr>
      <w:r>
        <w:rPr>
          <w:rFonts w:ascii="Times New Roman"/>
          <w:b w:val="false"/>
          <w:i w:val="false"/>
          <w:color w:val="000000"/>
          <w:sz w:val="28"/>
        </w:rPr>
        <w:t xml:space="preserve">
      порядок и способы загрузки и выгрузки абразивных изделий и огнеупорного припаса из обжигательных печей; </w:t>
      </w:r>
    </w:p>
    <w:bookmarkEnd w:id="298"/>
    <w:bookmarkStart w:name="z327" w:id="299"/>
    <w:p>
      <w:pPr>
        <w:spacing w:after="0"/>
        <w:ind w:left="0"/>
        <w:jc w:val="both"/>
      </w:pPr>
      <w:r>
        <w:rPr>
          <w:rFonts w:ascii="Times New Roman"/>
          <w:b w:val="false"/>
          <w:i w:val="false"/>
          <w:color w:val="000000"/>
          <w:sz w:val="28"/>
        </w:rPr>
        <w:t>
      правила управления механизмами; ассортимент абразивных изделий.</w:t>
      </w:r>
    </w:p>
    <w:bookmarkEnd w:id="299"/>
    <w:bookmarkStart w:name="z328" w:id="300"/>
    <w:p>
      <w:pPr>
        <w:spacing w:after="0"/>
        <w:ind w:left="0"/>
        <w:jc w:val="left"/>
      </w:pPr>
      <w:r>
        <w:rPr>
          <w:rFonts w:ascii="Times New Roman"/>
          <w:b/>
          <w:i w:val="false"/>
          <w:color w:val="000000"/>
        </w:rPr>
        <w:t xml:space="preserve"> Параграф 3. Загрузчик – выгрузчик абразивных изделий</w:t>
      </w:r>
      <w:r>
        <w:br/>
      </w:r>
      <w:r>
        <w:rPr>
          <w:rFonts w:ascii="Times New Roman"/>
          <w:b/>
          <w:i w:val="false"/>
          <w:color w:val="000000"/>
        </w:rPr>
        <w:t>в периодические обжигательные печи, 4-й разряд</w:t>
      </w:r>
    </w:p>
    <w:bookmarkEnd w:id="300"/>
    <w:bookmarkStart w:name="z329" w:id="301"/>
    <w:p>
      <w:pPr>
        <w:spacing w:after="0"/>
        <w:ind w:left="0"/>
        <w:jc w:val="both"/>
      </w:pPr>
      <w:r>
        <w:rPr>
          <w:rFonts w:ascii="Times New Roman"/>
          <w:b w:val="false"/>
          <w:i w:val="false"/>
          <w:color w:val="000000"/>
          <w:sz w:val="28"/>
        </w:rPr>
        <w:t>
      55. Характеристика работ:</w:t>
      </w:r>
    </w:p>
    <w:bookmarkEnd w:id="301"/>
    <w:bookmarkStart w:name="z330" w:id="302"/>
    <w:p>
      <w:pPr>
        <w:spacing w:after="0"/>
        <w:ind w:left="0"/>
        <w:jc w:val="both"/>
      </w:pPr>
      <w:r>
        <w:rPr>
          <w:rFonts w:ascii="Times New Roman"/>
          <w:b w:val="false"/>
          <w:i w:val="false"/>
          <w:color w:val="000000"/>
          <w:sz w:val="28"/>
        </w:rPr>
        <w:t>
      загрузка и выгрузка вручную и при помощи механизмов из периодических обжигательных печей изделий прямого профиля, а также шлифовальных кругов типа ПН, ПНВ, ПВ, ПНР;</w:t>
      </w:r>
    </w:p>
    <w:bookmarkEnd w:id="302"/>
    <w:bookmarkStart w:name="z331" w:id="303"/>
    <w:p>
      <w:pPr>
        <w:spacing w:after="0"/>
        <w:ind w:left="0"/>
        <w:jc w:val="both"/>
      </w:pPr>
      <w:r>
        <w:rPr>
          <w:rFonts w:ascii="Times New Roman"/>
          <w:b w:val="false"/>
          <w:i w:val="false"/>
          <w:color w:val="000000"/>
          <w:sz w:val="28"/>
        </w:rPr>
        <w:t>
      подбор партий изделий, предназначенных для загрузки.</w:t>
      </w:r>
    </w:p>
    <w:bookmarkEnd w:id="303"/>
    <w:bookmarkStart w:name="z332" w:id="304"/>
    <w:p>
      <w:pPr>
        <w:spacing w:after="0"/>
        <w:ind w:left="0"/>
        <w:jc w:val="both"/>
      </w:pPr>
      <w:r>
        <w:rPr>
          <w:rFonts w:ascii="Times New Roman"/>
          <w:b w:val="false"/>
          <w:i w:val="false"/>
          <w:color w:val="000000"/>
          <w:sz w:val="28"/>
        </w:rPr>
        <w:t>
      56. Должен знать:</w:t>
      </w:r>
    </w:p>
    <w:bookmarkEnd w:id="304"/>
    <w:bookmarkStart w:name="z333" w:id="305"/>
    <w:p>
      <w:pPr>
        <w:spacing w:after="0"/>
        <w:ind w:left="0"/>
        <w:jc w:val="both"/>
      </w:pPr>
      <w:r>
        <w:rPr>
          <w:rFonts w:ascii="Times New Roman"/>
          <w:b w:val="false"/>
          <w:i w:val="false"/>
          <w:color w:val="000000"/>
          <w:sz w:val="28"/>
        </w:rPr>
        <w:t>
      ассортимент загружаемых для обжига абразивных изделий и огнеупорного припаса;</w:t>
      </w:r>
    </w:p>
    <w:bookmarkEnd w:id="305"/>
    <w:bookmarkStart w:name="z334" w:id="306"/>
    <w:p>
      <w:pPr>
        <w:spacing w:after="0"/>
        <w:ind w:left="0"/>
        <w:jc w:val="both"/>
      </w:pPr>
      <w:r>
        <w:rPr>
          <w:rFonts w:ascii="Times New Roman"/>
          <w:b w:val="false"/>
          <w:i w:val="false"/>
          <w:color w:val="000000"/>
          <w:sz w:val="28"/>
        </w:rPr>
        <w:t>
      температурные зоны обжигательных печей;</w:t>
      </w:r>
    </w:p>
    <w:bookmarkEnd w:id="306"/>
    <w:bookmarkStart w:name="z335" w:id="307"/>
    <w:p>
      <w:pPr>
        <w:spacing w:after="0"/>
        <w:ind w:left="0"/>
        <w:jc w:val="both"/>
      </w:pPr>
      <w:r>
        <w:rPr>
          <w:rFonts w:ascii="Times New Roman"/>
          <w:b w:val="false"/>
          <w:i w:val="false"/>
          <w:color w:val="000000"/>
          <w:sz w:val="28"/>
        </w:rPr>
        <w:t>
      схемы и способы загрузки обжигаемых изделий;</w:t>
      </w:r>
    </w:p>
    <w:bookmarkEnd w:id="307"/>
    <w:bookmarkStart w:name="z336" w:id="308"/>
    <w:p>
      <w:pPr>
        <w:spacing w:after="0"/>
        <w:ind w:left="0"/>
        <w:jc w:val="both"/>
      </w:pPr>
      <w:r>
        <w:rPr>
          <w:rFonts w:ascii="Times New Roman"/>
          <w:b w:val="false"/>
          <w:i w:val="false"/>
          <w:color w:val="000000"/>
          <w:sz w:val="28"/>
        </w:rPr>
        <w:t xml:space="preserve">
      правила управления механизмами; </w:t>
      </w:r>
    </w:p>
    <w:bookmarkEnd w:id="308"/>
    <w:bookmarkStart w:name="z337" w:id="309"/>
    <w:p>
      <w:pPr>
        <w:spacing w:after="0"/>
        <w:ind w:left="0"/>
        <w:jc w:val="both"/>
      </w:pPr>
      <w:r>
        <w:rPr>
          <w:rFonts w:ascii="Times New Roman"/>
          <w:b w:val="false"/>
          <w:i w:val="false"/>
          <w:color w:val="000000"/>
          <w:sz w:val="28"/>
        </w:rPr>
        <w:t>
      основные свойства абразивных материалов и керамических связок.</w:t>
      </w:r>
    </w:p>
    <w:bookmarkEnd w:id="309"/>
    <w:bookmarkStart w:name="z338" w:id="310"/>
    <w:p>
      <w:pPr>
        <w:spacing w:after="0"/>
        <w:ind w:left="0"/>
        <w:jc w:val="left"/>
      </w:pPr>
      <w:r>
        <w:rPr>
          <w:rFonts w:ascii="Times New Roman"/>
          <w:b/>
          <w:i w:val="false"/>
          <w:color w:val="000000"/>
        </w:rPr>
        <w:t xml:space="preserve"> 11. Загрузчик печей сопротивления</w:t>
      </w:r>
      <w:r>
        <w:br/>
      </w:r>
      <w:r>
        <w:rPr>
          <w:rFonts w:ascii="Times New Roman"/>
          <w:b/>
          <w:i w:val="false"/>
          <w:color w:val="000000"/>
        </w:rPr>
        <w:t>Параграф 1. Загрузчик печей сопротивления, 3-й разряд</w:t>
      </w:r>
    </w:p>
    <w:bookmarkEnd w:id="310"/>
    <w:bookmarkStart w:name="z340" w:id="311"/>
    <w:p>
      <w:pPr>
        <w:spacing w:after="0"/>
        <w:ind w:left="0"/>
        <w:jc w:val="both"/>
      </w:pPr>
      <w:r>
        <w:rPr>
          <w:rFonts w:ascii="Times New Roman"/>
          <w:b w:val="false"/>
          <w:i w:val="false"/>
          <w:color w:val="000000"/>
          <w:sz w:val="28"/>
        </w:rPr>
        <w:t>
      57. Характеристика работ:</w:t>
      </w:r>
    </w:p>
    <w:bookmarkEnd w:id="311"/>
    <w:bookmarkStart w:name="z341" w:id="312"/>
    <w:p>
      <w:pPr>
        <w:spacing w:after="0"/>
        <w:ind w:left="0"/>
        <w:jc w:val="both"/>
      </w:pPr>
      <w:r>
        <w:rPr>
          <w:rFonts w:ascii="Times New Roman"/>
          <w:b w:val="false"/>
          <w:i w:val="false"/>
          <w:color w:val="000000"/>
          <w:sz w:val="28"/>
        </w:rPr>
        <w:t>
      подготовка печи к загрузке под руководством загрузчика более высокой квалификации;</w:t>
      </w:r>
    </w:p>
    <w:bookmarkEnd w:id="312"/>
    <w:bookmarkStart w:name="z342" w:id="313"/>
    <w:p>
      <w:pPr>
        <w:spacing w:after="0"/>
        <w:ind w:left="0"/>
        <w:jc w:val="both"/>
      </w:pPr>
      <w:r>
        <w:rPr>
          <w:rFonts w:ascii="Times New Roman"/>
          <w:b w:val="false"/>
          <w:i w:val="false"/>
          <w:color w:val="000000"/>
          <w:sz w:val="28"/>
        </w:rPr>
        <w:t>
      транспортирование шихты, кернового материала, аморфа, кварцевого песка и других материалов к загружаемой печи;</w:t>
      </w:r>
    </w:p>
    <w:bookmarkEnd w:id="313"/>
    <w:bookmarkStart w:name="z343" w:id="314"/>
    <w:p>
      <w:pPr>
        <w:spacing w:after="0"/>
        <w:ind w:left="0"/>
        <w:jc w:val="both"/>
      </w:pPr>
      <w:r>
        <w:rPr>
          <w:rFonts w:ascii="Times New Roman"/>
          <w:b w:val="false"/>
          <w:i w:val="false"/>
          <w:color w:val="000000"/>
          <w:sz w:val="28"/>
        </w:rPr>
        <w:t>
      подача огнеупорных кирпичей к печи и укладка проемов между щитами;</w:t>
      </w:r>
    </w:p>
    <w:bookmarkEnd w:id="314"/>
    <w:bookmarkStart w:name="z344" w:id="315"/>
    <w:p>
      <w:pPr>
        <w:spacing w:after="0"/>
        <w:ind w:left="0"/>
        <w:jc w:val="both"/>
      </w:pPr>
      <w:r>
        <w:rPr>
          <w:rFonts w:ascii="Times New Roman"/>
          <w:b w:val="false"/>
          <w:i w:val="false"/>
          <w:color w:val="000000"/>
          <w:sz w:val="28"/>
        </w:rPr>
        <w:t xml:space="preserve">
      подготовка щитов и распорок для укладки керна; </w:t>
      </w:r>
    </w:p>
    <w:bookmarkEnd w:id="315"/>
    <w:bookmarkStart w:name="z345" w:id="316"/>
    <w:p>
      <w:pPr>
        <w:spacing w:after="0"/>
        <w:ind w:left="0"/>
        <w:jc w:val="both"/>
      </w:pPr>
      <w:r>
        <w:rPr>
          <w:rFonts w:ascii="Times New Roman"/>
          <w:b w:val="false"/>
          <w:i w:val="false"/>
          <w:color w:val="000000"/>
          <w:sz w:val="28"/>
        </w:rPr>
        <w:t>
      выгрузка шихты, кернового кокса, аморфного материала и кварцевого песка из бункеров на загрузочные транспортеры.</w:t>
      </w:r>
    </w:p>
    <w:bookmarkEnd w:id="316"/>
    <w:bookmarkStart w:name="z346" w:id="317"/>
    <w:p>
      <w:pPr>
        <w:spacing w:after="0"/>
        <w:ind w:left="0"/>
        <w:jc w:val="both"/>
      </w:pPr>
      <w:r>
        <w:rPr>
          <w:rFonts w:ascii="Times New Roman"/>
          <w:b w:val="false"/>
          <w:i w:val="false"/>
          <w:color w:val="000000"/>
          <w:sz w:val="28"/>
        </w:rPr>
        <w:t>
      58. Должен знать:</w:t>
      </w:r>
    </w:p>
    <w:bookmarkEnd w:id="317"/>
    <w:bookmarkStart w:name="z347" w:id="318"/>
    <w:p>
      <w:pPr>
        <w:spacing w:after="0"/>
        <w:ind w:left="0"/>
        <w:jc w:val="both"/>
      </w:pPr>
      <w:r>
        <w:rPr>
          <w:rFonts w:ascii="Times New Roman"/>
          <w:b w:val="false"/>
          <w:i w:val="false"/>
          <w:color w:val="000000"/>
          <w:sz w:val="28"/>
        </w:rPr>
        <w:t xml:space="preserve">
      очередность подачи шихты по зонам печи; </w:t>
      </w:r>
    </w:p>
    <w:bookmarkEnd w:id="318"/>
    <w:bookmarkStart w:name="z348" w:id="319"/>
    <w:p>
      <w:pPr>
        <w:spacing w:after="0"/>
        <w:ind w:left="0"/>
        <w:jc w:val="both"/>
      </w:pPr>
      <w:r>
        <w:rPr>
          <w:rFonts w:ascii="Times New Roman"/>
          <w:b w:val="false"/>
          <w:i w:val="false"/>
          <w:color w:val="000000"/>
          <w:sz w:val="28"/>
        </w:rPr>
        <w:t>
      материалы, применяемые для загрузки печей и укладки керна;</w:t>
      </w:r>
    </w:p>
    <w:bookmarkEnd w:id="319"/>
    <w:bookmarkStart w:name="z349" w:id="320"/>
    <w:p>
      <w:pPr>
        <w:spacing w:after="0"/>
        <w:ind w:left="0"/>
        <w:jc w:val="both"/>
      </w:pPr>
      <w:r>
        <w:rPr>
          <w:rFonts w:ascii="Times New Roman"/>
          <w:b w:val="false"/>
          <w:i w:val="false"/>
          <w:color w:val="000000"/>
          <w:sz w:val="28"/>
        </w:rPr>
        <w:t xml:space="preserve">
      роль керна в процессе плавки; </w:t>
      </w:r>
    </w:p>
    <w:bookmarkEnd w:id="320"/>
    <w:bookmarkStart w:name="z350" w:id="321"/>
    <w:p>
      <w:pPr>
        <w:spacing w:after="0"/>
        <w:ind w:left="0"/>
        <w:jc w:val="both"/>
      </w:pPr>
      <w:r>
        <w:rPr>
          <w:rFonts w:ascii="Times New Roman"/>
          <w:b w:val="false"/>
          <w:i w:val="false"/>
          <w:color w:val="000000"/>
          <w:sz w:val="28"/>
        </w:rPr>
        <w:t>
      требования к шихтовым материалам.</w:t>
      </w:r>
    </w:p>
    <w:bookmarkEnd w:id="321"/>
    <w:bookmarkStart w:name="z351" w:id="322"/>
    <w:p>
      <w:pPr>
        <w:spacing w:after="0"/>
        <w:ind w:left="0"/>
        <w:jc w:val="left"/>
      </w:pPr>
      <w:r>
        <w:rPr>
          <w:rFonts w:ascii="Times New Roman"/>
          <w:b/>
          <w:i w:val="false"/>
          <w:color w:val="000000"/>
        </w:rPr>
        <w:t xml:space="preserve"> Параграф 2. Загрузчик печей сопротивления, 4-й разряд</w:t>
      </w:r>
    </w:p>
    <w:bookmarkEnd w:id="322"/>
    <w:bookmarkStart w:name="z352" w:id="323"/>
    <w:p>
      <w:pPr>
        <w:spacing w:after="0"/>
        <w:ind w:left="0"/>
        <w:jc w:val="both"/>
      </w:pPr>
      <w:r>
        <w:rPr>
          <w:rFonts w:ascii="Times New Roman"/>
          <w:b w:val="false"/>
          <w:i w:val="false"/>
          <w:color w:val="000000"/>
          <w:sz w:val="28"/>
        </w:rPr>
        <w:t>
      59. Характеристика работ:</w:t>
      </w:r>
    </w:p>
    <w:bookmarkEnd w:id="323"/>
    <w:bookmarkStart w:name="z353" w:id="324"/>
    <w:p>
      <w:pPr>
        <w:spacing w:after="0"/>
        <w:ind w:left="0"/>
        <w:jc w:val="both"/>
      </w:pPr>
      <w:r>
        <w:rPr>
          <w:rFonts w:ascii="Times New Roman"/>
          <w:b w:val="false"/>
          <w:i w:val="false"/>
          <w:color w:val="000000"/>
          <w:sz w:val="28"/>
        </w:rPr>
        <w:t>
      загрузка шихты по зонам печи механизированным способом при помощи кран-балки, крана или транспортировочного устройства;</w:t>
      </w:r>
    </w:p>
    <w:bookmarkEnd w:id="324"/>
    <w:bookmarkStart w:name="z354" w:id="325"/>
    <w:p>
      <w:pPr>
        <w:spacing w:after="0"/>
        <w:ind w:left="0"/>
        <w:jc w:val="both"/>
      </w:pPr>
      <w:r>
        <w:rPr>
          <w:rFonts w:ascii="Times New Roman"/>
          <w:b w:val="false"/>
          <w:i w:val="false"/>
          <w:color w:val="000000"/>
          <w:sz w:val="28"/>
        </w:rPr>
        <w:t>
      установка боковых щитов и щитов для керна;</w:t>
      </w:r>
    </w:p>
    <w:bookmarkEnd w:id="325"/>
    <w:bookmarkStart w:name="z355" w:id="326"/>
    <w:p>
      <w:pPr>
        <w:spacing w:after="0"/>
        <w:ind w:left="0"/>
        <w:jc w:val="both"/>
      </w:pPr>
      <w:r>
        <w:rPr>
          <w:rFonts w:ascii="Times New Roman"/>
          <w:b w:val="false"/>
          <w:i w:val="false"/>
          <w:color w:val="000000"/>
          <w:sz w:val="28"/>
        </w:rPr>
        <w:t>
      укладка керна с осуществлением контактов "керн-электрод".</w:t>
      </w:r>
    </w:p>
    <w:bookmarkEnd w:id="326"/>
    <w:bookmarkStart w:name="z356" w:id="327"/>
    <w:p>
      <w:pPr>
        <w:spacing w:after="0"/>
        <w:ind w:left="0"/>
        <w:jc w:val="both"/>
      </w:pPr>
      <w:r>
        <w:rPr>
          <w:rFonts w:ascii="Times New Roman"/>
          <w:b w:val="false"/>
          <w:i w:val="false"/>
          <w:color w:val="000000"/>
          <w:sz w:val="28"/>
        </w:rPr>
        <w:t>
      60. Должен знать:</w:t>
      </w:r>
    </w:p>
    <w:bookmarkEnd w:id="327"/>
    <w:bookmarkStart w:name="z357" w:id="328"/>
    <w:p>
      <w:pPr>
        <w:spacing w:after="0"/>
        <w:ind w:left="0"/>
        <w:jc w:val="both"/>
      </w:pPr>
      <w:r>
        <w:rPr>
          <w:rFonts w:ascii="Times New Roman"/>
          <w:b w:val="false"/>
          <w:i w:val="false"/>
          <w:color w:val="000000"/>
          <w:sz w:val="28"/>
        </w:rPr>
        <w:t>
      устройство печей сопротивления и назначение их отдельных элементов;</w:t>
      </w:r>
    </w:p>
    <w:bookmarkEnd w:id="328"/>
    <w:bookmarkStart w:name="z358" w:id="329"/>
    <w:p>
      <w:pPr>
        <w:spacing w:after="0"/>
        <w:ind w:left="0"/>
        <w:jc w:val="both"/>
      </w:pPr>
      <w:r>
        <w:rPr>
          <w:rFonts w:ascii="Times New Roman"/>
          <w:b w:val="false"/>
          <w:i w:val="false"/>
          <w:color w:val="000000"/>
          <w:sz w:val="28"/>
        </w:rPr>
        <w:t>
      применяемое оборудование и механизмы загрузки печи;</w:t>
      </w:r>
    </w:p>
    <w:bookmarkEnd w:id="329"/>
    <w:bookmarkStart w:name="z359" w:id="330"/>
    <w:p>
      <w:pPr>
        <w:spacing w:after="0"/>
        <w:ind w:left="0"/>
        <w:jc w:val="both"/>
      </w:pPr>
      <w:r>
        <w:rPr>
          <w:rFonts w:ascii="Times New Roman"/>
          <w:b w:val="false"/>
          <w:i w:val="false"/>
          <w:color w:val="000000"/>
          <w:sz w:val="28"/>
        </w:rPr>
        <w:t>
      порядок загрузки печей;</w:t>
      </w:r>
    </w:p>
    <w:bookmarkEnd w:id="330"/>
    <w:bookmarkStart w:name="z360" w:id="331"/>
    <w:p>
      <w:pPr>
        <w:spacing w:after="0"/>
        <w:ind w:left="0"/>
        <w:jc w:val="both"/>
      </w:pPr>
      <w:r>
        <w:rPr>
          <w:rFonts w:ascii="Times New Roman"/>
          <w:b w:val="false"/>
          <w:i w:val="false"/>
          <w:color w:val="000000"/>
          <w:sz w:val="28"/>
        </w:rPr>
        <w:t>
      правила распределения и габариты загрузки шихты по зонам;</w:t>
      </w:r>
    </w:p>
    <w:bookmarkEnd w:id="331"/>
    <w:bookmarkStart w:name="z361" w:id="332"/>
    <w:p>
      <w:pPr>
        <w:spacing w:after="0"/>
        <w:ind w:left="0"/>
        <w:jc w:val="both"/>
      </w:pPr>
      <w:r>
        <w:rPr>
          <w:rFonts w:ascii="Times New Roman"/>
          <w:b w:val="false"/>
          <w:i w:val="false"/>
          <w:color w:val="000000"/>
          <w:sz w:val="28"/>
        </w:rPr>
        <w:t>
      оптимальные размеры керна и методы его укладки;</w:t>
      </w:r>
    </w:p>
    <w:bookmarkEnd w:id="332"/>
    <w:bookmarkStart w:name="z362" w:id="333"/>
    <w:p>
      <w:pPr>
        <w:spacing w:after="0"/>
        <w:ind w:left="0"/>
        <w:jc w:val="both"/>
      </w:pPr>
      <w:r>
        <w:rPr>
          <w:rFonts w:ascii="Times New Roman"/>
          <w:b w:val="false"/>
          <w:i w:val="false"/>
          <w:color w:val="000000"/>
          <w:sz w:val="28"/>
        </w:rPr>
        <w:t>
      правила осуществления контактов керна с рабочими электродами;</w:t>
      </w:r>
    </w:p>
    <w:bookmarkEnd w:id="333"/>
    <w:bookmarkStart w:name="z363" w:id="334"/>
    <w:p>
      <w:pPr>
        <w:spacing w:after="0"/>
        <w:ind w:left="0"/>
        <w:jc w:val="both"/>
      </w:pPr>
      <w:r>
        <w:rPr>
          <w:rFonts w:ascii="Times New Roman"/>
          <w:b w:val="false"/>
          <w:i w:val="false"/>
          <w:color w:val="000000"/>
          <w:sz w:val="28"/>
        </w:rPr>
        <w:t xml:space="preserve">
      технологический процесс плавки карбида кремния; </w:t>
      </w:r>
    </w:p>
    <w:bookmarkEnd w:id="334"/>
    <w:bookmarkStart w:name="z364" w:id="335"/>
    <w:p>
      <w:pPr>
        <w:spacing w:after="0"/>
        <w:ind w:left="0"/>
        <w:jc w:val="both"/>
      </w:pPr>
      <w:r>
        <w:rPr>
          <w:rFonts w:ascii="Times New Roman"/>
          <w:b w:val="false"/>
          <w:i w:val="false"/>
          <w:color w:val="000000"/>
          <w:sz w:val="28"/>
        </w:rPr>
        <w:t>
      стандарты и технические условия на применяемые материалы.</w:t>
      </w:r>
    </w:p>
    <w:bookmarkEnd w:id="335"/>
    <w:bookmarkStart w:name="z365" w:id="336"/>
    <w:p>
      <w:pPr>
        <w:spacing w:after="0"/>
        <w:ind w:left="0"/>
        <w:jc w:val="left"/>
      </w:pPr>
      <w:r>
        <w:rPr>
          <w:rFonts w:ascii="Times New Roman"/>
          <w:b/>
          <w:i w:val="false"/>
          <w:color w:val="000000"/>
        </w:rPr>
        <w:t xml:space="preserve"> 12. Загрузчик – разгрузчик сушильных печей</w:t>
      </w:r>
      <w:r>
        <w:br/>
      </w:r>
      <w:r>
        <w:rPr>
          <w:rFonts w:ascii="Times New Roman"/>
          <w:b/>
          <w:i w:val="false"/>
          <w:color w:val="000000"/>
        </w:rPr>
        <w:t>Параграф 1. Загрузчик – разгрузчик сушильных печей, 2-й разряд</w:t>
      </w:r>
    </w:p>
    <w:bookmarkEnd w:id="336"/>
    <w:bookmarkStart w:name="z367" w:id="337"/>
    <w:p>
      <w:pPr>
        <w:spacing w:after="0"/>
        <w:ind w:left="0"/>
        <w:jc w:val="both"/>
      </w:pPr>
      <w:r>
        <w:rPr>
          <w:rFonts w:ascii="Times New Roman"/>
          <w:b w:val="false"/>
          <w:i w:val="false"/>
          <w:color w:val="000000"/>
          <w:sz w:val="28"/>
        </w:rPr>
        <w:t>
      61. Характеристика работ:</w:t>
      </w:r>
    </w:p>
    <w:bookmarkEnd w:id="337"/>
    <w:bookmarkStart w:name="z368" w:id="338"/>
    <w:p>
      <w:pPr>
        <w:spacing w:after="0"/>
        <w:ind w:left="0"/>
        <w:jc w:val="both"/>
      </w:pPr>
      <w:r>
        <w:rPr>
          <w:rFonts w:ascii="Times New Roman"/>
          <w:b w:val="false"/>
          <w:i w:val="false"/>
          <w:color w:val="000000"/>
          <w:sz w:val="28"/>
        </w:rPr>
        <w:t>
      подготовка сушильных печей к загрузке:</w:t>
      </w:r>
    </w:p>
    <w:bookmarkEnd w:id="338"/>
    <w:bookmarkStart w:name="z369" w:id="339"/>
    <w:p>
      <w:pPr>
        <w:spacing w:after="0"/>
        <w:ind w:left="0"/>
        <w:jc w:val="both"/>
      </w:pPr>
      <w:r>
        <w:rPr>
          <w:rFonts w:ascii="Times New Roman"/>
          <w:b w:val="false"/>
          <w:i w:val="false"/>
          <w:color w:val="000000"/>
          <w:sz w:val="28"/>
        </w:rPr>
        <w:t>
      сортировка сушильных плит и перемещение их к прессам;</w:t>
      </w:r>
    </w:p>
    <w:bookmarkEnd w:id="339"/>
    <w:bookmarkStart w:name="z370" w:id="340"/>
    <w:p>
      <w:pPr>
        <w:spacing w:after="0"/>
        <w:ind w:left="0"/>
        <w:jc w:val="both"/>
      </w:pPr>
      <w:r>
        <w:rPr>
          <w:rFonts w:ascii="Times New Roman"/>
          <w:b w:val="false"/>
          <w:i w:val="false"/>
          <w:color w:val="000000"/>
          <w:sz w:val="28"/>
        </w:rPr>
        <w:t>
      подготовка и подача вагонеток к прессовому оборудованию для укладки изделий с учетом производительности прессов и формуемого на них ассортимента продукции;</w:t>
      </w:r>
    </w:p>
    <w:bookmarkEnd w:id="340"/>
    <w:bookmarkStart w:name="z371" w:id="341"/>
    <w:p>
      <w:pPr>
        <w:spacing w:after="0"/>
        <w:ind w:left="0"/>
        <w:jc w:val="both"/>
      </w:pPr>
      <w:r>
        <w:rPr>
          <w:rFonts w:ascii="Times New Roman"/>
          <w:b w:val="false"/>
          <w:i w:val="false"/>
          <w:color w:val="000000"/>
          <w:sz w:val="28"/>
        </w:rPr>
        <w:t>
      ведение маневровых внутрицеховых операций по перемещению сушильных плит.</w:t>
      </w:r>
    </w:p>
    <w:bookmarkEnd w:id="341"/>
    <w:bookmarkStart w:name="z372" w:id="342"/>
    <w:p>
      <w:pPr>
        <w:spacing w:after="0"/>
        <w:ind w:left="0"/>
        <w:jc w:val="both"/>
      </w:pPr>
      <w:r>
        <w:rPr>
          <w:rFonts w:ascii="Times New Roman"/>
          <w:b w:val="false"/>
          <w:i w:val="false"/>
          <w:color w:val="000000"/>
          <w:sz w:val="28"/>
        </w:rPr>
        <w:t xml:space="preserve">
      62. Должен знать: </w:t>
      </w:r>
    </w:p>
    <w:bookmarkEnd w:id="342"/>
    <w:bookmarkStart w:name="z373" w:id="343"/>
    <w:p>
      <w:pPr>
        <w:spacing w:after="0"/>
        <w:ind w:left="0"/>
        <w:jc w:val="both"/>
      </w:pPr>
      <w:r>
        <w:rPr>
          <w:rFonts w:ascii="Times New Roman"/>
          <w:b w:val="false"/>
          <w:i w:val="false"/>
          <w:color w:val="000000"/>
          <w:sz w:val="28"/>
        </w:rPr>
        <w:t>
      принцип работы обслуживаемого оборудования;</w:t>
      </w:r>
    </w:p>
    <w:bookmarkEnd w:id="343"/>
    <w:bookmarkStart w:name="z374" w:id="344"/>
    <w:p>
      <w:pPr>
        <w:spacing w:after="0"/>
        <w:ind w:left="0"/>
        <w:jc w:val="both"/>
      </w:pPr>
      <w:r>
        <w:rPr>
          <w:rFonts w:ascii="Times New Roman"/>
          <w:b w:val="false"/>
          <w:i w:val="false"/>
          <w:color w:val="000000"/>
          <w:sz w:val="28"/>
        </w:rPr>
        <w:t>
      ассортимент сушильных плит в зависимости от типоразмеров изделий.</w:t>
      </w:r>
    </w:p>
    <w:bookmarkEnd w:id="344"/>
    <w:bookmarkStart w:name="z375" w:id="345"/>
    <w:p>
      <w:pPr>
        <w:spacing w:after="0"/>
        <w:ind w:left="0"/>
        <w:jc w:val="left"/>
      </w:pPr>
      <w:r>
        <w:rPr>
          <w:rFonts w:ascii="Times New Roman"/>
          <w:b/>
          <w:i w:val="false"/>
          <w:color w:val="000000"/>
        </w:rPr>
        <w:t xml:space="preserve"> Параграф 2. Загрузчик – разгрузчик сушильных печей, 3-й разряд</w:t>
      </w:r>
    </w:p>
    <w:bookmarkEnd w:id="345"/>
    <w:bookmarkStart w:name="z376" w:id="346"/>
    <w:p>
      <w:pPr>
        <w:spacing w:after="0"/>
        <w:ind w:left="0"/>
        <w:jc w:val="both"/>
      </w:pPr>
      <w:r>
        <w:rPr>
          <w:rFonts w:ascii="Times New Roman"/>
          <w:b w:val="false"/>
          <w:i w:val="false"/>
          <w:color w:val="000000"/>
          <w:sz w:val="28"/>
        </w:rPr>
        <w:t>
      63. Характеристика работ:</w:t>
      </w:r>
    </w:p>
    <w:bookmarkEnd w:id="346"/>
    <w:bookmarkStart w:name="z377" w:id="347"/>
    <w:p>
      <w:pPr>
        <w:spacing w:after="0"/>
        <w:ind w:left="0"/>
        <w:jc w:val="both"/>
      </w:pPr>
      <w:r>
        <w:rPr>
          <w:rFonts w:ascii="Times New Roman"/>
          <w:b w:val="false"/>
          <w:i w:val="false"/>
          <w:color w:val="000000"/>
          <w:sz w:val="28"/>
        </w:rPr>
        <w:t>
      загрузка вагонеток в сушильные печи;</w:t>
      </w:r>
    </w:p>
    <w:bookmarkEnd w:id="347"/>
    <w:bookmarkStart w:name="z378" w:id="348"/>
    <w:p>
      <w:pPr>
        <w:spacing w:after="0"/>
        <w:ind w:left="0"/>
        <w:jc w:val="both"/>
      </w:pPr>
      <w:r>
        <w:rPr>
          <w:rFonts w:ascii="Times New Roman"/>
          <w:b w:val="false"/>
          <w:i w:val="false"/>
          <w:color w:val="000000"/>
          <w:sz w:val="28"/>
        </w:rPr>
        <w:t>
      проверка схемы укладки абразивных изделий на вагонетки:</w:t>
      </w:r>
    </w:p>
    <w:bookmarkEnd w:id="348"/>
    <w:bookmarkStart w:name="z379" w:id="349"/>
    <w:p>
      <w:pPr>
        <w:spacing w:after="0"/>
        <w:ind w:left="0"/>
        <w:jc w:val="both"/>
      </w:pPr>
      <w:r>
        <w:rPr>
          <w:rFonts w:ascii="Times New Roman"/>
          <w:b w:val="false"/>
          <w:i w:val="false"/>
          <w:color w:val="000000"/>
          <w:sz w:val="28"/>
        </w:rPr>
        <w:t>
      осмотр формованных изделий по внешнему виду и изъятие кругов с механическими повреждениями;</w:t>
      </w:r>
    </w:p>
    <w:bookmarkEnd w:id="349"/>
    <w:bookmarkStart w:name="z380" w:id="350"/>
    <w:p>
      <w:pPr>
        <w:spacing w:after="0"/>
        <w:ind w:left="0"/>
        <w:jc w:val="both"/>
      </w:pPr>
      <w:r>
        <w:rPr>
          <w:rFonts w:ascii="Times New Roman"/>
          <w:b w:val="false"/>
          <w:i w:val="false"/>
          <w:color w:val="000000"/>
          <w:sz w:val="28"/>
        </w:rPr>
        <w:t>
      распределение вагонеток по туннелям сушильных печей в зависимости от температурных режимов сушки и характеристики изделий;</w:t>
      </w:r>
    </w:p>
    <w:bookmarkEnd w:id="350"/>
    <w:bookmarkStart w:name="z381" w:id="351"/>
    <w:p>
      <w:pPr>
        <w:spacing w:after="0"/>
        <w:ind w:left="0"/>
        <w:jc w:val="both"/>
      </w:pPr>
      <w:r>
        <w:rPr>
          <w:rFonts w:ascii="Times New Roman"/>
          <w:b w:val="false"/>
          <w:i w:val="false"/>
          <w:color w:val="000000"/>
          <w:sz w:val="28"/>
        </w:rPr>
        <w:t>
      подача вагонеток в сушильные печи с учетом обеспечения рационального функционирования сушил;</w:t>
      </w:r>
    </w:p>
    <w:bookmarkEnd w:id="351"/>
    <w:bookmarkStart w:name="z382" w:id="352"/>
    <w:p>
      <w:pPr>
        <w:spacing w:after="0"/>
        <w:ind w:left="0"/>
        <w:jc w:val="both"/>
      </w:pPr>
      <w:r>
        <w:rPr>
          <w:rFonts w:ascii="Times New Roman"/>
          <w:b w:val="false"/>
          <w:i w:val="false"/>
          <w:color w:val="000000"/>
          <w:sz w:val="28"/>
        </w:rPr>
        <w:t>
      выгрузка вагонеток из сушильных печей;</w:t>
      </w:r>
    </w:p>
    <w:bookmarkEnd w:id="352"/>
    <w:bookmarkStart w:name="z383" w:id="353"/>
    <w:p>
      <w:pPr>
        <w:spacing w:after="0"/>
        <w:ind w:left="0"/>
        <w:jc w:val="both"/>
      </w:pPr>
      <w:r>
        <w:rPr>
          <w:rFonts w:ascii="Times New Roman"/>
          <w:b w:val="false"/>
          <w:i w:val="false"/>
          <w:color w:val="000000"/>
          <w:sz w:val="28"/>
        </w:rPr>
        <w:t>
      проверка геометрических параметров и влажности изделий;</w:t>
      </w:r>
    </w:p>
    <w:bookmarkEnd w:id="353"/>
    <w:bookmarkStart w:name="z384" w:id="354"/>
    <w:p>
      <w:pPr>
        <w:spacing w:after="0"/>
        <w:ind w:left="0"/>
        <w:jc w:val="both"/>
      </w:pPr>
      <w:r>
        <w:rPr>
          <w:rFonts w:ascii="Times New Roman"/>
          <w:b w:val="false"/>
          <w:i w:val="false"/>
          <w:color w:val="000000"/>
          <w:sz w:val="28"/>
        </w:rPr>
        <w:t>
      разгрузка вагонеток и сортировка изделий по видам транспортирующих средств;</w:t>
      </w:r>
    </w:p>
    <w:bookmarkEnd w:id="354"/>
    <w:bookmarkStart w:name="z385" w:id="355"/>
    <w:p>
      <w:pPr>
        <w:spacing w:after="0"/>
        <w:ind w:left="0"/>
        <w:jc w:val="both"/>
      </w:pPr>
      <w:r>
        <w:rPr>
          <w:rFonts w:ascii="Times New Roman"/>
          <w:b w:val="false"/>
          <w:i w:val="false"/>
          <w:color w:val="000000"/>
          <w:sz w:val="28"/>
        </w:rPr>
        <w:t>
      распределение и перемещение высушенных изделий по переделам термического цеха;</w:t>
      </w:r>
    </w:p>
    <w:bookmarkEnd w:id="355"/>
    <w:bookmarkStart w:name="z386" w:id="356"/>
    <w:p>
      <w:pPr>
        <w:spacing w:after="0"/>
        <w:ind w:left="0"/>
        <w:jc w:val="both"/>
      </w:pPr>
      <w:r>
        <w:rPr>
          <w:rFonts w:ascii="Times New Roman"/>
          <w:b w:val="false"/>
          <w:i w:val="false"/>
          <w:color w:val="000000"/>
          <w:sz w:val="28"/>
        </w:rPr>
        <w:t>
      постановка и складирование изделий на складе полуфабриката;</w:t>
      </w:r>
    </w:p>
    <w:bookmarkEnd w:id="356"/>
    <w:bookmarkStart w:name="z387" w:id="357"/>
    <w:p>
      <w:pPr>
        <w:spacing w:after="0"/>
        <w:ind w:left="0"/>
        <w:jc w:val="both"/>
      </w:pPr>
      <w:r>
        <w:rPr>
          <w:rFonts w:ascii="Times New Roman"/>
          <w:b w:val="false"/>
          <w:i w:val="false"/>
          <w:color w:val="000000"/>
          <w:sz w:val="28"/>
        </w:rPr>
        <w:t>
      учет изделий по партиям.</w:t>
      </w:r>
    </w:p>
    <w:bookmarkEnd w:id="357"/>
    <w:bookmarkStart w:name="z388" w:id="358"/>
    <w:p>
      <w:pPr>
        <w:spacing w:after="0"/>
        <w:ind w:left="0"/>
        <w:jc w:val="both"/>
      </w:pPr>
      <w:r>
        <w:rPr>
          <w:rFonts w:ascii="Times New Roman"/>
          <w:b w:val="false"/>
          <w:i w:val="false"/>
          <w:color w:val="000000"/>
          <w:sz w:val="28"/>
        </w:rPr>
        <w:t>
      64. Должен знать:</w:t>
      </w:r>
    </w:p>
    <w:bookmarkEnd w:id="358"/>
    <w:bookmarkStart w:name="z389" w:id="359"/>
    <w:p>
      <w:pPr>
        <w:spacing w:after="0"/>
        <w:ind w:left="0"/>
        <w:jc w:val="both"/>
      </w:pPr>
      <w:r>
        <w:rPr>
          <w:rFonts w:ascii="Times New Roman"/>
          <w:b w:val="false"/>
          <w:i w:val="false"/>
          <w:color w:val="000000"/>
          <w:sz w:val="28"/>
        </w:rPr>
        <w:t>
      устройство внутрицеховых транспортных средств;</w:t>
      </w:r>
    </w:p>
    <w:bookmarkEnd w:id="359"/>
    <w:bookmarkStart w:name="z390" w:id="360"/>
    <w:p>
      <w:pPr>
        <w:spacing w:after="0"/>
        <w:ind w:left="0"/>
        <w:jc w:val="both"/>
      </w:pPr>
      <w:r>
        <w:rPr>
          <w:rFonts w:ascii="Times New Roman"/>
          <w:b w:val="false"/>
          <w:i w:val="false"/>
          <w:color w:val="000000"/>
          <w:sz w:val="28"/>
        </w:rPr>
        <w:t>
      режимы сушки в туннельных и камерных сушилах, оснащенных контрольно-измерительными приборами;</w:t>
      </w:r>
    </w:p>
    <w:bookmarkEnd w:id="360"/>
    <w:bookmarkStart w:name="z391" w:id="361"/>
    <w:p>
      <w:pPr>
        <w:spacing w:after="0"/>
        <w:ind w:left="0"/>
        <w:jc w:val="both"/>
      </w:pPr>
      <w:r>
        <w:rPr>
          <w:rFonts w:ascii="Times New Roman"/>
          <w:b w:val="false"/>
          <w:i w:val="false"/>
          <w:color w:val="000000"/>
          <w:sz w:val="28"/>
        </w:rPr>
        <w:t>
      правила загрузки вагонеток в сушильные печи и выгрузки их из сушильных печей.</w:t>
      </w:r>
    </w:p>
    <w:bookmarkEnd w:id="361"/>
    <w:bookmarkStart w:name="z392" w:id="362"/>
    <w:p>
      <w:pPr>
        <w:spacing w:after="0"/>
        <w:ind w:left="0"/>
        <w:jc w:val="left"/>
      </w:pPr>
      <w:r>
        <w:rPr>
          <w:rFonts w:ascii="Times New Roman"/>
          <w:b/>
          <w:i w:val="false"/>
          <w:color w:val="000000"/>
        </w:rPr>
        <w:t xml:space="preserve"> 13. Изготовитель абразивных изделий</w:t>
      </w:r>
      <w:r>
        <w:br/>
      </w:r>
      <w:r>
        <w:rPr>
          <w:rFonts w:ascii="Times New Roman"/>
          <w:b/>
          <w:i w:val="false"/>
          <w:color w:val="000000"/>
        </w:rPr>
        <w:t>Параграф 1. Изготовитель абразивных изделий, 2-й разряд</w:t>
      </w:r>
    </w:p>
    <w:bookmarkEnd w:id="362"/>
    <w:bookmarkStart w:name="z394" w:id="363"/>
    <w:p>
      <w:pPr>
        <w:spacing w:after="0"/>
        <w:ind w:left="0"/>
        <w:jc w:val="both"/>
      </w:pPr>
      <w:r>
        <w:rPr>
          <w:rFonts w:ascii="Times New Roman"/>
          <w:b w:val="false"/>
          <w:i w:val="false"/>
          <w:color w:val="000000"/>
          <w:sz w:val="28"/>
        </w:rPr>
        <w:t>
      65. Характеристика работ:</w:t>
      </w:r>
    </w:p>
    <w:bookmarkEnd w:id="363"/>
    <w:bookmarkStart w:name="z395" w:id="364"/>
    <w:p>
      <w:pPr>
        <w:spacing w:after="0"/>
        <w:ind w:left="0"/>
        <w:jc w:val="both"/>
      </w:pPr>
      <w:r>
        <w:rPr>
          <w:rFonts w:ascii="Times New Roman"/>
          <w:b w:val="false"/>
          <w:i w:val="false"/>
          <w:color w:val="000000"/>
          <w:sz w:val="28"/>
        </w:rPr>
        <w:t>
      раскрой хлопчатобумажных, сизалево-тканевых материалов на закройной машине и гидравлическом прессе для изготовления изделий;</w:t>
      </w:r>
    </w:p>
    <w:bookmarkEnd w:id="364"/>
    <w:bookmarkStart w:name="z396" w:id="365"/>
    <w:p>
      <w:pPr>
        <w:spacing w:after="0"/>
        <w:ind w:left="0"/>
        <w:jc w:val="both"/>
      </w:pPr>
      <w:r>
        <w:rPr>
          <w:rFonts w:ascii="Times New Roman"/>
          <w:b w:val="false"/>
          <w:i w:val="false"/>
          <w:color w:val="000000"/>
          <w:sz w:val="28"/>
        </w:rPr>
        <w:t>
      сшивание и стачивание полос на швейной машине в однослойные и многослойные ленты, плиссировка и окантовка их;</w:t>
      </w:r>
    </w:p>
    <w:bookmarkEnd w:id="365"/>
    <w:bookmarkStart w:name="z397" w:id="366"/>
    <w:p>
      <w:pPr>
        <w:spacing w:after="0"/>
        <w:ind w:left="0"/>
        <w:jc w:val="both"/>
      </w:pPr>
      <w:r>
        <w:rPr>
          <w:rFonts w:ascii="Times New Roman"/>
          <w:b w:val="false"/>
          <w:i w:val="false"/>
          <w:color w:val="000000"/>
          <w:sz w:val="28"/>
        </w:rPr>
        <w:t>
      сборка и пропитка изделий на вакуумно-пропиточной установке с последующей сушкой в сушильной камере;</w:t>
      </w:r>
    </w:p>
    <w:bookmarkEnd w:id="366"/>
    <w:bookmarkStart w:name="z398" w:id="367"/>
    <w:p>
      <w:pPr>
        <w:spacing w:after="0"/>
        <w:ind w:left="0"/>
        <w:jc w:val="both"/>
      </w:pPr>
      <w:r>
        <w:rPr>
          <w:rFonts w:ascii="Times New Roman"/>
          <w:b w:val="false"/>
          <w:i w:val="false"/>
          <w:color w:val="000000"/>
          <w:sz w:val="28"/>
        </w:rPr>
        <w:t>
      изготовление абразивных пилок;</w:t>
      </w:r>
    </w:p>
    <w:bookmarkEnd w:id="367"/>
    <w:bookmarkStart w:name="z399" w:id="368"/>
    <w:p>
      <w:pPr>
        <w:spacing w:after="0"/>
        <w:ind w:left="0"/>
        <w:jc w:val="both"/>
      </w:pPr>
      <w:r>
        <w:rPr>
          <w:rFonts w:ascii="Times New Roman"/>
          <w:b w:val="false"/>
          <w:i w:val="false"/>
          <w:color w:val="000000"/>
          <w:sz w:val="28"/>
        </w:rPr>
        <w:t>
      резка листов целлулоида на заготовки для пилок;</w:t>
      </w:r>
    </w:p>
    <w:bookmarkEnd w:id="368"/>
    <w:bookmarkStart w:name="z400" w:id="369"/>
    <w:p>
      <w:pPr>
        <w:spacing w:after="0"/>
        <w:ind w:left="0"/>
        <w:jc w:val="both"/>
      </w:pPr>
      <w:r>
        <w:rPr>
          <w:rFonts w:ascii="Times New Roman"/>
          <w:b w:val="false"/>
          <w:i w:val="false"/>
          <w:color w:val="000000"/>
          <w:sz w:val="28"/>
        </w:rPr>
        <w:t>
      заправка заготовок в державку;</w:t>
      </w:r>
    </w:p>
    <w:bookmarkEnd w:id="369"/>
    <w:bookmarkStart w:name="z401" w:id="370"/>
    <w:p>
      <w:pPr>
        <w:spacing w:after="0"/>
        <w:ind w:left="0"/>
        <w:jc w:val="both"/>
      </w:pPr>
      <w:r>
        <w:rPr>
          <w:rFonts w:ascii="Times New Roman"/>
          <w:b w:val="false"/>
          <w:i w:val="false"/>
          <w:color w:val="000000"/>
          <w:sz w:val="28"/>
        </w:rPr>
        <w:t>
      растворение поверхности головок в ацетоне;</w:t>
      </w:r>
    </w:p>
    <w:bookmarkEnd w:id="370"/>
    <w:bookmarkStart w:name="z402" w:id="371"/>
    <w:p>
      <w:pPr>
        <w:spacing w:after="0"/>
        <w:ind w:left="0"/>
        <w:jc w:val="both"/>
      </w:pPr>
      <w:r>
        <w:rPr>
          <w:rFonts w:ascii="Times New Roman"/>
          <w:b w:val="false"/>
          <w:i w:val="false"/>
          <w:color w:val="000000"/>
          <w:sz w:val="28"/>
        </w:rPr>
        <w:t>
      нанесение шлифовального зерна на растворенную поверхность головок;</w:t>
      </w:r>
    </w:p>
    <w:bookmarkEnd w:id="371"/>
    <w:bookmarkStart w:name="z403" w:id="372"/>
    <w:p>
      <w:pPr>
        <w:spacing w:after="0"/>
        <w:ind w:left="0"/>
        <w:jc w:val="both"/>
      </w:pPr>
      <w:r>
        <w:rPr>
          <w:rFonts w:ascii="Times New Roman"/>
          <w:b w:val="false"/>
          <w:i w:val="false"/>
          <w:color w:val="000000"/>
          <w:sz w:val="28"/>
        </w:rPr>
        <w:t>
      укладка пилок на плиты для воздушной сушки;</w:t>
      </w:r>
    </w:p>
    <w:bookmarkEnd w:id="372"/>
    <w:bookmarkStart w:name="z404" w:id="373"/>
    <w:p>
      <w:pPr>
        <w:spacing w:after="0"/>
        <w:ind w:left="0"/>
        <w:jc w:val="both"/>
      </w:pPr>
      <w:r>
        <w:rPr>
          <w:rFonts w:ascii="Times New Roman"/>
          <w:b w:val="false"/>
          <w:i w:val="false"/>
          <w:color w:val="000000"/>
          <w:sz w:val="28"/>
        </w:rPr>
        <w:t>
      отделка кромок и сортировка фибровых шлифовальных дисков по видам и классам;</w:t>
      </w:r>
    </w:p>
    <w:bookmarkEnd w:id="373"/>
    <w:bookmarkStart w:name="z405" w:id="374"/>
    <w:p>
      <w:pPr>
        <w:spacing w:after="0"/>
        <w:ind w:left="0"/>
        <w:jc w:val="both"/>
      </w:pPr>
      <w:r>
        <w:rPr>
          <w:rFonts w:ascii="Times New Roman"/>
          <w:b w:val="false"/>
          <w:i w:val="false"/>
          <w:color w:val="000000"/>
          <w:sz w:val="28"/>
        </w:rPr>
        <w:t>
      сборка дисков на оправке, поджим и крепление;</w:t>
      </w:r>
    </w:p>
    <w:bookmarkEnd w:id="374"/>
    <w:bookmarkStart w:name="z406" w:id="375"/>
    <w:p>
      <w:pPr>
        <w:spacing w:after="0"/>
        <w:ind w:left="0"/>
        <w:jc w:val="both"/>
      </w:pPr>
      <w:r>
        <w:rPr>
          <w:rFonts w:ascii="Times New Roman"/>
          <w:b w:val="false"/>
          <w:i w:val="false"/>
          <w:color w:val="000000"/>
          <w:sz w:val="28"/>
        </w:rPr>
        <w:t>
      предварительная сборка изделий из шлифовальной шкурки на установках;</w:t>
      </w:r>
    </w:p>
    <w:bookmarkEnd w:id="375"/>
    <w:bookmarkStart w:name="z407" w:id="376"/>
    <w:p>
      <w:pPr>
        <w:spacing w:after="0"/>
        <w:ind w:left="0"/>
        <w:jc w:val="both"/>
      </w:pPr>
      <w:r>
        <w:rPr>
          <w:rFonts w:ascii="Times New Roman"/>
          <w:b w:val="false"/>
          <w:i w:val="false"/>
          <w:color w:val="000000"/>
          <w:sz w:val="28"/>
        </w:rPr>
        <w:t>
      подготовка вспомогательных материалов;</w:t>
      </w:r>
    </w:p>
    <w:bookmarkEnd w:id="376"/>
    <w:bookmarkStart w:name="z408" w:id="377"/>
    <w:p>
      <w:pPr>
        <w:spacing w:after="0"/>
        <w:ind w:left="0"/>
        <w:jc w:val="both"/>
      </w:pPr>
      <w:r>
        <w:rPr>
          <w:rFonts w:ascii="Times New Roman"/>
          <w:b w:val="false"/>
          <w:i w:val="false"/>
          <w:color w:val="000000"/>
          <w:sz w:val="28"/>
        </w:rPr>
        <w:t>
      нанесение клеевой композиции;</w:t>
      </w:r>
    </w:p>
    <w:bookmarkEnd w:id="377"/>
    <w:bookmarkStart w:name="z409" w:id="378"/>
    <w:p>
      <w:pPr>
        <w:spacing w:after="0"/>
        <w:ind w:left="0"/>
        <w:jc w:val="both"/>
      </w:pPr>
      <w:r>
        <w:rPr>
          <w:rFonts w:ascii="Times New Roman"/>
          <w:b w:val="false"/>
          <w:i w:val="false"/>
          <w:color w:val="000000"/>
          <w:sz w:val="28"/>
        </w:rPr>
        <w:t>
      сортировка изделий по видам и классам, маркировка;</w:t>
      </w:r>
    </w:p>
    <w:bookmarkEnd w:id="378"/>
    <w:bookmarkStart w:name="z410" w:id="379"/>
    <w:p>
      <w:pPr>
        <w:spacing w:after="0"/>
        <w:ind w:left="0"/>
        <w:jc w:val="both"/>
      </w:pPr>
      <w:r>
        <w:rPr>
          <w:rFonts w:ascii="Times New Roman"/>
          <w:b w:val="false"/>
          <w:i w:val="false"/>
          <w:color w:val="000000"/>
          <w:sz w:val="28"/>
        </w:rPr>
        <w:t>
      транспортирование заготовок изделий из шлифовальной шкурки от одного станка к другому;</w:t>
      </w:r>
    </w:p>
    <w:bookmarkEnd w:id="379"/>
    <w:bookmarkStart w:name="z411" w:id="380"/>
    <w:p>
      <w:pPr>
        <w:spacing w:after="0"/>
        <w:ind w:left="0"/>
        <w:jc w:val="both"/>
      </w:pPr>
      <w:r>
        <w:rPr>
          <w:rFonts w:ascii="Times New Roman"/>
          <w:b w:val="false"/>
          <w:i w:val="false"/>
          <w:color w:val="000000"/>
          <w:sz w:val="28"/>
        </w:rPr>
        <w:t>
      контроль качества продукции;</w:t>
      </w:r>
    </w:p>
    <w:bookmarkEnd w:id="380"/>
    <w:bookmarkStart w:name="z412" w:id="381"/>
    <w:p>
      <w:pPr>
        <w:spacing w:after="0"/>
        <w:ind w:left="0"/>
        <w:jc w:val="both"/>
      </w:pPr>
      <w:r>
        <w:rPr>
          <w:rFonts w:ascii="Times New Roman"/>
          <w:b w:val="false"/>
          <w:i w:val="false"/>
          <w:color w:val="000000"/>
          <w:sz w:val="28"/>
        </w:rPr>
        <w:t>
      упаковка абразивных изделий в бумагу, полиэтилен.</w:t>
      </w:r>
    </w:p>
    <w:bookmarkEnd w:id="381"/>
    <w:bookmarkStart w:name="z413" w:id="382"/>
    <w:p>
      <w:pPr>
        <w:spacing w:after="0"/>
        <w:ind w:left="0"/>
        <w:jc w:val="both"/>
      </w:pPr>
      <w:r>
        <w:rPr>
          <w:rFonts w:ascii="Times New Roman"/>
          <w:b w:val="false"/>
          <w:i w:val="false"/>
          <w:color w:val="000000"/>
          <w:sz w:val="28"/>
        </w:rPr>
        <w:t>
      66. Должен знать:</w:t>
      </w:r>
    </w:p>
    <w:bookmarkEnd w:id="382"/>
    <w:bookmarkStart w:name="z414" w:id="383"/>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383"/>
    <w:bookmarkStart w:name="z415" w:id="384"/>
    <w:p>
      <w:pPr>
        <w:spacing w:after="0"/>
        <w:ind w:left="0"/>
        <w:jc w:val="both"/>
      </w:pPr>
      <w:r>
        <w:rPr>
          <w:rFonts w:ascii="Times New Roman"/>
          <w:b w:val="false"/>
          <w:i w:val="false"/>
          <w:color w:val="000000"/>
          <w:sz w:val="28"/>
        </w:rPr>
        <w:t xml:space="preserve">
      технологический процесс изготовления абразивных изделий; </w:t>
      </w:r>
    </w:p>
    <w:bookmarkEnd w:id="384"/>
    <w:bookmarkStart w:name="z416" w:id="385"/>
    <w:p>
      <w:pPr>
        <w:spacing w:after="0"/>
        <w:ind w:left="0"/>
        <w:jc w:val="both"/>
      </w:pPr>
      <w:r>
        <w:rPr>
          <w:rFonts w:ascii="Times New Roman"/>
          <w:b w:val="false"/>
          <w:i w:val="false"/>
          <w:color w:val="000000"/>
          <w:sz w:val="28"/>
        </w:rPr>
        <w:t>
      правила раскроя материалов;</w:t>
      </w:r>
    </w:p>
    <w:bookmarkEnd w:id="385"/>
    <w:bookmarkStart w:name="z417" w:id="386"/>
    <w:p>
      <w:pPr>
        <w:spacing w:after="0"/>
        <w:ind w:left="0"/>
        <w:jc w:val="both"/>
      </w:pPr>
      <w:r>
        <w:rPr>
          <w:rFonts w:ascii="Times New Roman"/>
          <w:b w:val="false"/>
          <w:i w:val="false"/>
          <w:color w:val="000000"/>
          <w:sz w:val="28"/>
        </w:rPr>
        <w:t xml:space="preserve">
      режимы сушки изделий и их свойства; </w:t>
      </w:r>
    </w:p>
    <w:bookmarkEnd w:id="386"/>
    <w:bookmarkStart w:name="z418" w:id="387"/>
    <w:p>
      <w:pPr>
        <w:spacing w:after="0"/>
        <w:ind w:left="0"/>
        <w:jc w:val="both"/>
      </w:pPr>
      <w:r>
        <w:rPr>
          <w:rFonts w:ascii="Times New Roman"/>
          <w:b w:val="false"/>
          <w:i w:val="false"/>
          <w:color w:val="000000"/>
          <w:sz w:val="28"/>
        </w:rPr>
        <w:t>
      ассортимент выпускаемых изделий, свойства целлулоида и ацетона;</w:t>
      </w:r>
    </w:p>
    <w:bookmarkEnd w:id="387"/>
    <w:bookmarkStart w:name="z419" w:id="388"/>
    <w:p>
      <w:pPr>
        <w:spacing w:after="0"/>
        <w:ind w:left="0"/>
        <w:jc w:val="both"/>
      </w:pPr>
      <w:r>
        <w:rPr>
          <w:rFonts w:ascii="Times New Roman"/>
          <w:b w:val="false"/>
          <w:i w:val="false"/>
          <w:color w:val="000000"/>
          <w:sz w:val="28"/>
        </w:rPr>
        <w:t>
      методы упаковки и маркировки, правила сортировки изделий по видам и классам.</w:t>
      </w:r>
    </w:p>
    <w:bookmarkEnd w:id="388"/>
    <w:bookmarkStart w:name="z420" w:id="389"/>
    <w:p>
      <w:pPr>
        <w:spacing w:after="0"/>
        <w:ind w:left="0"/>
        <w:jc w:val="left"/>
      </w:pPr>
      <w:r>
        <w:rPr>
          <w:rFonts w:ascii="Times New Roman"/>
          <w:b/>
          <w:i w:val="false"/>
          <w:color w:val="000000"/>
        </w:rPr>
        <w:t xml:space="preserve"> Параграф 2. Изготовитель абразивных изделий, 3-й разряд</w:t>
      </w:r>
    </w:p>
    <w:bookmarkEnd w:id="389"/>
    <w:bookmarkStart w:name="z421" w:id="390"/>
    <w:p>
      <w:pPr>
        <w:spacing w:after="0"/>
        <w:ind w:left="0"/>
        <w:jc w:val="both"/>
      </w:pPr>
      <w:r>
        <w:rPr>
          <w:rFonts w:ascii="Times New Roman"/>
          <w:b w:val="false"/>
          <w:i w:val="false"/>
          <w:color w:val="000000"/>
          <w:sz w:val="28"/>
        </w:rPr>
        <w:t>
      67. Характеристика работ:</w:t>
      </w:r>
    </w:p>
    <w:bookmarkEnd w:id="390"/>
    <w:bookmarkStart w:name="z422" w:id="391"/>
    <w:p>
      <w:pPr>
        <w:spacing w:after="0"/>
        <w:ind w:left="0"/>
        <w:jc w:val="both"/>
      </w:pPr>
      <w:r>
        <w:rPr>
          <w:rFonts w:ascii="Times New Roman"/>
          <w:b w:val="false"/>
          <w:i w:val="false"/>
          <w:color w:val="000000"/>
          <w:sz w:val="28"/>
        </w:rPr>
        <w:t>
      изготовление из сизалево-тканевых и хлопчатобумажных материалов изделий методом формования на ирисовом станке;</w:t>
      </w:r>
    </w:p>
    <w:bookmarkEnd w:id="391"/>
    <w:bookmarkStart w:name="z423" w:id="392"/>
    <w:p>
      <w:pPr>
        <w:spacing w:after="0"/>
        <w:ind w:left="0"/>
        <w:jc w:val="both"/>
      </w:pPr>
      <w:r>
        <w:rPr>
          <w:rFonts w:ascii="Times New Roman"/>
          <w:b w:val="false"/>
          <w:i w:val="false"/>
          <w:color w:val="000000"/>
          <w:sz w:val="28"/>
        </w:rPr>
        <w:t>
      обжатие кольца (шайбы) на механическом прессе;</w:t>
      </w:r>
    </w:p>
    <w:bookmarkEnd w:id="392"/>
    <w:bookmarkStart w:name="z424" w:id="393"/>
    <w:p>
      <w:pPr>
        <w:spacing w:after="0"/>
        <w:ind w:left="0"/>
        <w:jc w:val="both"/>
      </w:pPr>
      <w:r>
        <w:rPr>
          <w:rFonts w:ascii="Times New Roman"/>
          <w:b w:val="false"/>
          <w:i w:val="false"/>
          <w:color w:val="000000"/>
          <w:sz w:val="28"/>
        </w:rPr>
        <w:t>
      влажно-тепловая обработка ленты на гладильном прессе;</w:t>
      </w:r>
    </w:p>
    <w:bookmarkEnd w:id="393"/>
    <w:bookmarkStart w:name="z425" w:id="394"/>
    <w:p>
      <w:pPr>
        <w:spacing w:after="0"/>
        <w:ind w:left="0"/>
        <w:jc w:val="both"/>
      </w:pPr>
      <w:r>
        <w:rPr>
          <w:rFonts w:ascii="Times New Roman"/>
          <w:b w:val="false"/>
          <w:i w:val="false"/>
          <w:color w:val="000000"/>
          <w:sz w:val="28"/>
        </w:rPr>
        <w:t>
      сборка круга;</w:t>
      </w:r>
    </w:p>
    <w:bookmarkEnd w:id="394"/>
    <w:bookmarkStart w:name="z426" w:id="395"/>
    <w:p>
      <w:pPr>
        <w:spacing w:after="0"/>
        <w:ind w:left="0"/>
        <w:jc w:val="both"/>
      </w:pPr>
      <w:r>
        <w:rPr>
          <w:rFonts w:ascii="Times New Roman"/>
          <w:b w:val="false"/>
          <w:i w:val="false"/>
          <w:color w:val="000000"/>
          <w:sz w:val="28"/>
        </w:rPr>
        <w:t>
      заливка ступицы на термопластавтомате;</w:t>
      </w:r>
    </w:p>
    <w:bookmarkEnd w:id="395"/>
    <w:bookmarkStart w:name="z427" w:id="396"/>
    <w:p>
      <w:pPr>
        <w:spacing w:after="0"/>
        <w:ind w:left="0"/>
        <w:jc w:val="both"/>
      </w:pPr>
      <w:r>
        <w:rPr>
          <w:rFonts w:ascii="Times New Roman"/>
          <w:b w:val="false"/>
          <w:i w:val="false"/>
          <w:color w:val="000000"/>
          <w:sz w:val="28"/>
        </w:rPr>
        <w:t>
      просев и взвешивание компонентов для приготовления раствора силикатного клея, проверка его плотности и вязкости;</w:t>
      </w:r>
    </w:p>
    <w:bookmarkEnd w:id="396"/>
    <w:bookmarkStart w:name="z428" w:id="397"/>
    <w:p>
      <w:pPr>
        <w:spacing w:after="0"/>
        <w:ind w:left="0"/>
        <w:jc w:val="both"/>
      </w:pPr>
      <w:r>
        <w:rPr>
          <w:rFonts w:ascii="Times New Roman"/>
          <w:b w:val="false"/>
          <w:i w:val="false"/>
          <w:color w:val="000000"/>
          <w:sz w:val="28"/>
        </w:rPr>
        <w:t>
      визуальное определение готовности и качества приготовленного клея;</w:t>
      </w:r>
    </w:p>
    <w:bookmarkEnd w:id="397"/>
    <w:bookmarkStart w:name="z429" w:id="398"/>
    <w:p>
      <w:pPr>
        <w:spacing w:after="0"/>
        <w:ind w:left="0"/>
        <w:jc w:val="both"/>
      </w:pPr>
      <w:r>
        <w:rPr>
          <w:rFonts w:ascii="Times New Roman"/>
          <w:b w:val="false"/>
          <w:i w:val="false"/>
          <w:color w:val="000000"/>
          <w:sz w:val="28"/>
        </w:rPr>
        <w:t>
      приготовление химического раствора и обработка этим раствором поверхности листовой фибры;</w:t>
      </w:r>
    </w:p>
    <w:bookmarkEnd w:id="398"/>
    <w:bookmarkStart w:name="z430" w:id="399"/>
    <w:p>
      <w:pPr>
        <w:spacing w:after="0"/>
        <w:ind w:left="0"/>
        <w:jc w:val="both"/>
      </w:pPr>
      <w:r>
        <w:rPr>
          <w:rFonts w:ascii="Times New Roman"/>
          <w:b w:val="false"/>
          <w:i w:val="false"/>
          <w:color w:val="000000"/>
          <w:sz w:val="28"/>
        </w:rPr>
        <w:t>
      проклейка химически обработанных полос фибры на клеенаносящей машине;</w:t>
      </w:r>
    </w:p>
    <w:bookmarkEnd w:id="399"/>
    <w:bookmarkStart w:name="z431" w:id="400"/>
    <w:p>
      <w:pPr>
        <w:spacing w:after="0"/>
        <w:ind w:left="0"/>
        <w:jc w:val="both"/>
      </w:pPr>
      <w:r>
        <w:rPr>
          <w:rFonts w:ascii="Times New Roman"/>
          <w:b w:val="false"/>
          <w:i w:val="false"/>
          <w:color w:val="000000"/>
          <w:sz w:val="28"/>
        </w:rPr>
        <w:t>
      нанесение шлифовального зерна на поверхность фибры;</w:t>
      </w:r>
    </w:p>
    <w:bookmarkEnd w:id="400"/>
    <w:bookmarkStart w:name="z432" w:id="401"/>
    <w:p>
      <w:pPr>
        <w:spacing w:after="0"/>
        <w:ind w:left="0"/>
        <w:jc w:val="both"/>
      </w:pPr>
      <w:r>
        <w:rPr>
          <w:rFonts w:ascii="Times New Roman"/>
          <w:b w:val="false"/>
          <w:i w:val="false"/>
          <w:color w:val="000000"/>
          <w:sz w:val="28"/>
        </w:rPr>
        <w:t>
      вырезка шлифовальных дисков на вырезном аппарате;</w:t>
      </w:r>
    </w:p>
    <w:bookmarkEnd w:id="401"/>
    <w:bookmarkStart w:name="z433" w:id="402"/>
    <w:p>
      <w:pPr>
        <w:spacing w:after="0"/>
        <w:ind w:left="0"/>
        <w:jc w:val="both"/>
      </w:pPr>
      <w:r>
        <w:rPr>
          <w:rFonts w:ascii="Times New Roman"/>
          <w:b w:val="false"/>
          <w:i w:val="false"/>
          <w:color w:val="000000"/>
          <w:sz w:val="28"/>
        </w:rPr>
        <w:t>
      нанизывание высушенных шлифовальных дисков на оправку, поджим на прессе и крепление;</w:t>
      </w:r>
    </w:p>
    <w:bookmarkEnd w:id="402"/>
    <w:bookmarkStart w:name="z434" w:id="403"/>
    <w:p>
      <w:pPr>
        <w:spacing w:after="0"/>
        <w:ind w:left="0"/>
        <w:jc w:val="both"/>
      </w:pPr>
      <w:r>
        <w:rPr>
          <w:rFonts w:ascii="Times New Roman"/>
          <w:b w:val="false"/>
          <w:i w:val="false"/>
          <w:color w:val="000000"/>
          <w:sz w:val="28"/>
        </w:rPr>
        <w:t>
      парафинирование шлифовальных дисков;</w:t>
      </w:r>
    </w:p>
    <w:bookmarkEnd w:id="403"/>
    <w:bookmarkStart w:name="z435" w:id="404"/>
    <w:p>
      <w:pPr>
        <w:spacing w:after="0"/>
        <w:ind w:left="0"/>
        <w:jc w:val="both"/>
      </w:pPr>
      <w:r>
        <w:rPr>
          <w:rFonts w:ascii="Times New Roman"/>
          <w:b w:val="false"/>
          <w:i w:val="false"/>
          <w:color w:val="000000"/>
          <w:sz w:val="28"/>
        </w:rPr>
        <w:t>
      резка шлифовальной шкурки на поперечных механических ножницах и их наладка;</w:t>
      </w:r>
    </w:p>
    <w:bookmarkEnd w:id="404"/>
    <w:bookmarkStart w:name="z436" w:id="405"/>
    <w:p>
      <w:pPr>
        <w:spacing w:after="0"/>
        <w:ind w:left="0"/>
        <w:jc w:val="both"/>
      </w:pPr>
      <w:r>
        <w:rPr>
          <w:rFonts w:ascii="Times New Roman"/>
          <w:b w:val="false"/>
          <w:i w:val="false"/>
          <w:color w:val="000000"/>
          <w:sz w:val="28"/>
        </w:rPr>
        <w:t>
      установка рулона на станок;</w:t>
      </w:r>
    </w:p>
    <w:bookmarkEnd w:id="405"/>
    <w:bookmarkStart w:name="z437" w:id="406"/>
    <w:p>
      <w:pPr>
        <w:spacing w:after="0"/>
        <w:ind w:left="0"/>
        <w:jc w:val="both"/>
      </w:pPr>
      <w:r>
        <w:rPr>
          <w:rFonts w:ascii="Times New Roman"/>
          <w:b w:val="false"/>
          <w:i w:val="false"/>
          <w:color w:val="000000"/>
          <w:sz w:val="28"/>
        </w:rPr>
        <w:t>
      заправка свободного конца шлифовальной шкурки под ведущие валы;</w:t>
      </w:r>
    </w:p>
    <w:bookmarkEnd w:id="406"/>
    <w:bookmarkStart w:name="z438" w:id="407"/>
    <w:p>
      <w:pPr>
        <w:spacing w:after="0"/>
        <w:ind w:left="0"/>
        <w:jc w:val="both"/>
      </w:pPr>
      <w:r>
        <w:rPr>
          <w:rFonts w:ascii="Times New Roman"/>
          <w:b w:val="false"/>
          <w:i w:val="false"/>
          <w:color w:val="000000"/>
          <w:sz w:val="28"/>
        </w:rPr>
        <w:t>
      изготовление простых и средней сложности изделий из шлифовальной шкурки на раскройных листорезальных, ленторезальных, бабинорезальных станках и полуавтоматических линиях;</w:t>
      </w:r>
    </w:p>
    <w:bookmarkEnd w:id="407"/>
    <w:bookmarkStart w:name="z439" w:id="408"/>
    <w:p>
      <w:pPr>
        <w:spacing w:after="0"/>
        <w:ind w:left="0"/>
        <w:jc w:val="both"/>
      </w:pPr>
      <w:r>
        <w:rPr>
          <w:rFonts w:ascii="Times New Roman"/>
          <w:b w:val="false"/>
          <w:i w:val="false"/>
          <w:color w:val="000000"/>
          <w:sz w:val="28"/>
        </w:rPr>
        <w:t>
      продольный и поперечный раскрой заготовок, разрезка в заданный размер, кромкование;</w:t>
      </w:r>
    </w:p>
    <w:bookmarkEnd w:id="408"/>
    <w:bookmarkStart w:name="z440" w:id="409"/>
    <w:p>
      <w:pPr>
        <w:spacing w:after="0"/>
        <w:ind w:left="0"/>
        <w:jc w:val="both"/>
      </w:pPr>
      <w:r>
        <w:rPr>
          <w:rFonts w:ascii="Times New Roman"/>
          <w:b w:val="false"/>
          <w:i w:val="false"/>
          <w:color w:val="000000"/>
          <w:sz w:val="28"/>
        </w:rPr>
        <w:t>
      приготовление клеевой композиции;</w:t>
      </w:r>
    </w:p>
    <w:bookmarkEnd w:id="409"/>
    <w:bookmarkStart w:name="z441" w:id="410"/>
    <w:p>
      <w:pPr>
        <w:spacing w:after="0"/>
        <w:ind w:left="0"/>
        <w:jc w:val="both"/>
      </w:pPr>
      <w:r>
        <w:rPr>
          <w:rFonts w:ascii="Times New Roman"/>
          <w:b w:val="false"/>
          <w:i w:val="false"/>
          <w:color w:val="000000"/>
          <w:sz w:val="28"/>
        </w:rPr>
        <w:t>
      наладка клеенаносящей машины;</w:t>
      </w:r>
    </w:p>
    <w:bookmarkEnd w:id="410"/>
    <w:bookmarkStart w:name="z442" w:id="411"/>
    <w:p>
      <w:pPr>
        <w:spacing w:after="0"/>
        <w:ind w:left="0"/>
        <w:jc w:val="both"/>
      </w:pPr>
      <w:r>
        <w:rPr>
          <w:rFonts w:ascii="Times New Roman"/>
          <w:b w:val="false"/>
          <w:i w:val="false"/>
          <w:color w:val="000000"/>
          <w:sz w:val="28"/>
        </w:rPr>
        <w:t>
      сборка изделий;</w:t>
      </w:r>
    </w:p>
    <w:bookmarkEnd w:id="411"/>
    <w:bookmarkStart w:name="z443" w:id="412"/>
    <w:p>
      <w:pPr>
        <w:spacing w:after="0"/>
        <w:ind w:left="0"/>
        <w:jc w:val="both"/>
      </w:pPr>
      <w:r>
        <w:rPr>
          <w:rFonts w:ascii="Times New Roman"/>
          <w:b w:val="false"/>
          <w:i w:val="false"/>
          <w:color w:val="000000"/>
          <w:sz w:val="28"/>
        </w:rPr>
        <w:t>
      резка клеевой пленки и бумаги для склейки заготовок;</w:t>
      </w:r>
    </w:p>
    <w:bookmarkEnd w:id="412"/>
    <w:bookmarkStart w:name="z444" w:id="413"/>
    <w:p>
      <w:pPr>
        <w:spacing w:after="0"/>
        <w:ind w:left="0"/>
        <w:jc w:val="both"/>
      </w:pPr>
      <w:r>
        <w:rPr>
          <w:rFonts w:ascii="Times New Roman"/>
          <w:b w:val="false"/>
          <w:i w:val="false"/>
          <w:color w:val="000000"/>
          <w:sz w:val="28"/>
        </w:rPr>
        <w:t>
      зачистка заготовок от абразивного материала, клеев и аппрета на зачистном станке шириной до 500 мм;</w:t>
      </w:r>
    </w:p>
    <w:bookmarkEnd w:id="413"/>
    <w:bookmarkStart w:name="z445" w:id="414"/>
    <w:p>
      <w:pPr>
        <w:spacing w:after="0"/>
        <w:ind w:left="0"/>
        <w:jc w:val="both"/>
      </w:pPr>
      <w:r>
        <w:rPr>
          <w:rFonts w:ascii="Times New Roman"/>
          <w:b w:val="false"/>
          <w:i w:val="false"/>
          <w:color w:val="000000"/>
          <w:sz w:val="28"/>
        </w:rPr>
        <w:t>
      сортировка изделий из шлифовальной шкурки по видам и классам;</w:t>
      </w:r>
    </w:p>
    <w:bookmarkEnd w:id="414"/>
    <w:bookmarkStart w:name="z446" w:id="415"/>
    <w:p>
      <w:pPr>
        <w:spacing w:after="0"/>
        <w:ind w:left="0"/>
        <w:jc w:val="both"/>
      </w:pPr>
      <w:r>
        <w:rPr>
          <w:rFonts w:ascii="Times New Roman"/>
          <w:b w:val="false"/>
          <w:i w:val="false"/>
          <w:color w:val="000000"/>
          <w:sz w:val="28"/>
        </w:rPr>
        <w:t xml:space="preserve">
      комплектование заготовок по весу и зернистости в пачки; </w:t>
      </w:r>
    </w:p>
    <w:bookmarkEnd w:id="415"/>
    <w:bookmarkStart w:name="z447" w:id="416"/>
    <w:p>
      <w:pPr>
        <w:spacing w:after="0"/>
        <w:ind w:left="0"/>
        <w:jc w:val="both"/>
      </w:pPr>
      <w:r>
        <w:rPr>
          <w:rFonts w:ascii="Times New Roman"/>
          <w:b w:val="false"/>
          <w:i w:val="false"/>
          <w:color w:val="000000"/>
          <w:sz w:val="28"/>
        </w:rPr>
        <w:t xml:space="preserve">
      изготовление картонной тары для упаковки изделий; </w:t>
      </w:r>
    </w:p>
    <w:bookmarkEnd w:id="416"/>
    <w:bookmarkStart w:name="z448" w:id="417"/>
    <w:p>
      <w:pPr>
        <w:spacing w:after="0"/>
        <w:ind w:left="0"/>
        <w:jc w:val="both"/>
      </w:pPr>
      <w:r>
        <w:rPr>
          <w:rFonts w:ascii="Times New Roman"/>
          <w:b w:val="false"/>
          <w:i w:val="false"/>
          <w:color w:val="000000"/>
          <w:sz w:val="28"/>
        </w:rPr>
        <w:t xml:space="preserve">
      контроль и упаковка заборов в тару; </w:t>
      </w:r>
    </w:p>
    <w:bookmarkEnd w:id="417"/>
    <w:bookmarkStart w:name="z449" w:id="418"/>
    <w:p>
      <w:pPr>
        <w:spacing w:after="0"/>
        <w:ind w:left="0"/>
        <w:jc w:val="both"/>
      </w:pPr>
      <w:r>
        <w:rPr>
          <w:rFonts w:ascii="Times New Roman"/>
          <w:b w:val="false"/>
          <w:i w:val="false"/>
          <w:color w:val="000000"/>
          <w:sz w:val="28"/>
        </w:rPr>
        <w:t xml:space="preserve">
      наладка обслуживаемого оборудования. </w:t>
      </w:r>
    </w:p>
    <w:bookmarkEnd w:id="418"/>
    <w:bookmarkStart w:name="z450" w:id="419"/>
    <w:p>
      <w:pPr>
        <w:spacing w:after="0"/>
        <w:ind w:left="0"/>
        <w:jc w:val="both"/>
      </w:pPr>
      <w:r>
        <w:rPr>
          <w:rFonts w:ascii="Times New Roman"/>
          <w:b w:val="false"/>
          <w:i w:val="false"/>
          <w:color w:val="000000"/>
          <w:sz w:val="28"/>
        </w:rPr>
        <w:t>
      68. Должен знать:</w:t>
      </w:r>
    </w:p>
    <w:bookmarkEnd w:id="419"/>
    <w:bookmarkStart w:name="z451" w:id="420"/>
    <w:p>
      <w:pPr>
        <w:spacing w:after="0"/>
        <w:ind w:left="0"/>
        <w:jc w:val="both"/>
      </w:pPr>
      <w:r>
        <w:rPr>
          <w:rFonts w:ascii="Times New Roman"/>
          <w:b w:val="false"/>
          <w:i w:val="false"/>
          <w:color w:val="000000"/>
          <w:sz w:val="28"/>
        </w:rPr>
        <w:t>
      устройство, правила эксплуатации и наладки обслуживаемого оборудования;</w:t>
      </w:r>
    </w:p>
    <w:bookmarkEnd w:id="420"/>
    <w:bookmarkStart w:name="z452" w:id="421"/>
    <w:p>
      <w:pPr>
        <w:spacing w:after="0"/>
        <w:ind w:left="0"/>
        <w:jc w:val="both"/>
      </w:pPr>
      <w:r>
        <w:rPr>
          <w:rFonts w:ascii="Times New Roman"/>
          <w:b w:val="false"/>
          <w:i w:val="false"/>
          <w:color w:val="000000"/>
          <w:sz w:val="28"/>
        </w:rPr>
        <w:t>
      технологический процесс изготовления абразивных изделий;</w:t>
      </w:r>
    </w:p>
    <w:bookmarkEnd w:id="421"/>
    <w:bookmarkStart w:name="z453" w:id="422"/>
    <w:p>
      <w:pPr>
        <w:spacing w:after="0"/>
        <w:ind w:left="0"/>
        <w:jc w:val="both"/>
      </w:pPr>
      <w:r>
        <w:rPr>
          <w:rFonts w:ascii="Times New Roman"/>
          <w:b w:val="false"/>
          <w:i w:val="false"/>
          <w:color w:val="000000"/>
          <w:sz w:val="28"/>
        </w:rPr>
        <w:t xml:space="preserve">
      рецептуру и технологию изготовления клеевых композиций; </w:t>
      </w:r>
    </w:p>
    <w:bookmarkEnd w:id="422"/>
    <w:bookmarkStart w:name="z454" w:id="423"/>
    <w:p>
      <w:pPr>
        <w:spacing w:after="0"/>
        <w:ind w:left="0"/>
        <w:jc w:val="both"/>
      </w:pPr>
      <w:r>
        <w:rPr>
          <w:rFonts w:ascii="Times New Roman"/>
          <w:b w:val="false"/>
          <w:i w:val="false"/>
          <w:color w:val="000000"/>
          <w:sz w:val="28"/>
        </w:rPr>
        <w:t xml:space="preserve">
      толщину наносимого слоя клея в зависимости от его плотности и ассортимента изделий; </w:t>
      </w:r>
    </w:p>
    <w:bookmarkEnd w:id="423"/>
    <w:bookmarkStart w:name="z455" w:id="424"/>
    <w:p>
      <w:pPr>
        <w:spacing w:after="0"/>
        <w:ind w:left="0"/>
        <w:jc w:val="both"/>
      </w:pPr>
      <w:r>
        <w:rPr>
          <w:rFonts w:ascii="Times New Roman"/>
          <w:b w:val="false"/>
          <w:i w:val="false"/>
          <w:color w:val="000000"/>
          <w:sz w:val="28"/>
        </w:rPr>
        <w:t xml:space="preserve">
      ассортимент выпускаемых изделий, правила их сортировки по видам и классам; </w:t>
      </w:r>
    </w:p>
    <w:bookmarkEnd w:id="424"/>
    <w:bookmarkStart w:name="z456" w:id="425"/>
    <w:p>
      <w:pPr>
        <w:spacing w:after="0"/>
        <w:ind w:left="0"/>
        <w:jc w:val="both"/>
      </w:pPr>
      <w:r>
        <w:rPr>
          <w:rFonts w:ascii="Times New Roman"/>
          <w:b w:val="false"/>
          <w:i w:val="false"/>
          <w:color w:val="000000"/>
          <w:sz w:val="28"/>
        </w:rPr>
        <w:t>
      требования к упаковке готовой продукции.</w:t>
      </w:r>
    </w:p>
    <w:bookmarkEnd w:id="425"/>
    <w:bookmarkStart w:name="z457" w:id="426"/>
    <w:p>
      <w:pPr>
        <w:spacing w:after="0"/>
        <w:ind w:left="0"/>
        <w:jc w:val="left"/>
      </w:pPr>
      <w:r>
        <w:rPr>
          <w:rFonts w:ascii="Times New Roman"/>
          <w:b/>
          <w:i w:val="false"/>
          <w:color w:val="000000"/>
        </w:rPr>
        <w:t xml:space="preserve"> Параграф 3. Изготовитель абразивных изделий, 4-й разряд</w:t>
      </w:r>
    </w:p>
    <w:bookmarkEnd w:id="426"/>
    <w:bookmarkStart w:name="z458" w:id="427"/>
    <w:p>
      <w:pPr>
        <w:spacing w:after="0"/>
        <w:ind w:left="0"/>
        <w:jc w:val="both"/>
      </w:pPr>
      <w:r>
        <w:rPr>
          <w:rFonts w:ascii="Times New Roman"/>
          <w:b w:val="false"/>
          <w:i w:val="false"/>
          <w:color w:val="000000"/>
          <w:sz w:val="28"/>
        </w:rPr>
        <w:t>
      69. Характеристика работ:</w:t>
      </w:r>
    </w:p>
    <w:bookmarkEnd w:id="427"/>
    <w:bookmarkStart w:name="z459" w:id="428"/>
    <w:p>
      <w:pPr>
        <w:spacing w:after="0"/>
        <w:ind w:left="0"/>
        <w:jc w:val="both"/>
      </w:pPr>
      <w:r>
        <w:rPr>
          <w:rFonts w:ascii="Times New Roman"/>
          <w:b w:val="false"/>
          <w:i w:val="false"/>
          <w:color w:val="000000"/>
          <w:sz w:val="28"/>
        </w:rPr>
        <w:t>
      изготовление абразивных изделий с применением синтетических клеев;</w:t>
      </w:r>
    </w:p>
    <w:bookmarkEnd w:id="428"/>
    <w:bookmarkStart w:name="z460" w:id="429"/>
    <w:p>
      <w:pPr>
        <w:spacing w:after="0"/>
        <w:ind w:left="0"/>
        <w:jc w:val="both"/>
      </w:pPr>
      <w:r>
        <w:rPr>
          <w:rFonts w:ascii="Times New Roman"/>
          <w:b w:val="false"/>
          <w:i w:val="false"/>
          <w:color w:val="000000"/>
          <w:sz w:val="28"/>
        </w:rPr>
        <w:t xml:space="preserve">
      сборка изделий, выдержка в клеевом растворе со стороны торцевых поверхностей фланцев; </w:t>
      </w:r>
    </w:p>
    <w:bookmarkEnd w:id="429"/>
    <w:bookmarkStart w:name="z461" w:id="430"/>
    <w:p>
      <w:pPr>
        <w:spacing w:after="0"/>
        <w:ind w:left="0"/>
        <w:jc w:val="both"/>
      </w:pPr>
      <w:r>
        <w:rPr>
          <w:rFonts w:ascii="Times New Roman"/>
          <w:b w:val="false"/>
          <w:i w:val="false"/>
          <w:color w:val="000000"/>
          <w:sz w:val="28"/>
        </w:rPr>
        <w:t xml:space="preserve">
      обезжиривание внутренних поверхностей фланцев и нанесение склеивающей смеси; </w:t>
      </w:r>
    </w:p>
    <w:bookmarkEnd w:id="430"/>
    <w:bookmarkStart w:name="z462" w:id="431"/>
    <w:p>
      <w:pPr>
        <w:spacing w:after="0"/>
        <w:ind w:left="0"/>
        <w:jc w:val="both"/>
      </w:pPr>
      <w:r>
        <w:rPr>
          <w:rFonts w:ascii="Times New Roman"/>
          <w:b w:val="false"/>
          <w:i w:val="false"/>
          <w:color w:val="000000"/>
          <w:sz w:val="28"/>
        </w:rPr>
        <w:t xml:space="preserve">
      установка изделий на приспособление, навинчивание гайки на стержень и затяжка ключом; </w:t>
      </w:r>
    </w:p>
    <w:bookmarkEnd w:id="431"/>
    <w:bookmarkStart w:name="z463" w:id="432"/>
    <w:p>
      <w:pPr>
        <w:spacing w:after="0"/>
        <w:ind w:left="0"/>
        <w:jc w:val="both"/>
      </w:pPr>
      <w:r>
        <w:rPr>
          <w:rFonts w:ascii="Times New Roman"/>
          <w:b w:val="false"/>
          <w:i w:val="false"/>
          <w:color w:val="000000"/>
          <w:sz w:val="28"/>
        </w:rPr>
        <w:t>
      выдержка изделия под зажимом и снятие с приспособления;</w:t>
      </w:r>
    </w:p>
    <w:bookmarkEnd w:id="432"/>
    <w:bookmarkStart w:name="z464" w:id="433"/>
    <w:p>
      <w:pPr>
        <w:spacing w:after="0"/>
        <w:ind w:left="0"/>
        <w:jc w:val="both"/>
      </w:pPr>
      <w:r>
        <w:rPr>
          <w:rFonts w:ascii="Times New Roman"/>
          <w:b w:val="false"/>
          <w:i w:val="false"/>
          <w:color w:val="000000"/>
          <w:sz w:val="28"/>
        </w:rPr>
        <w:t>
      электростатическое нанесение шлифовального материала на фибру-основу;</w:t>
      </w:r>
    </w:p>
    <w:bookmarkEnd w:id="433"/>
    <w:bookmarkStart w:name="z465" w:id="434"/>
    <w:p>
      <w:pPr>
        <w:spacing w:after="0"/>
        <w:ind w:left="0"/>
        <w:jc w:val="both"/>
      </w:pPr>
      <w:r>
        <w:rPr>
          <w:rFonts w:ascii="Times New Roman"/>
          <w:b w:val="false"/>
          <w:i w:val="false"/>
          <w:color w:val="000000"/>
          <w:sz w:val="28"/>
        </w:rPr>
        <w:t xml:space="preserve">
      регулирование скорости движения несущей ленты; </w:t>
      </w:r>
    </w:p>
    <w:bookmarkEnd w:id="434"/>
    <w:bookmarkStart w:name="z466" w:id="435"/>
    <w:p>
      <w:pPr>
        <w:spacing w:after="0"/>
        <w:ind w:left="0"/>
        <w:jc w:val="both"/>
      </w:pPr>
      <w:r>
        <w:rPr>
          <w:rFonts w:ascii="Times New Roman"/>
          <w:b w:val="false"/>
          <w:i w:val="false"/>
          <w:color w:val="000000"/>
          <w:sz w:val="28"/>
        </w:rPr>
        <w:t>
      обеспечение оптимальной толщины наносимого клеевого слоя на основу;</w:t>
      </w:r>
    </w:p>
    <w:bookmarkEnd w:id="435"/>
    <w:bookmarkStart w:name="z467" w:id="436"/>
    <w:p>
      <w:pPr>
        <w:spacing w:after="0"/>
        <w:ind w:left="0"/>
        <w:jc w:val="both"/>
      </w:pPr>
      <w:r>
        <w:rPr>
          <w:rFonts w:ascii="Times New Roman"/>
          <w:b w:val="false"/>
          <w:i w:val="false"/>
          <w:color w:val="000000"/>
          <w:sz w:val="28"/>
        </w:rPr>
        <w:t xml:space="preserve">
      нанесение закрепляющего слоя на абразивные ленты, подготовка лент для вырубки; </w:t>
      </w:r>
    </w:p>
    <w:bookmarkEnd w:id="436"/>
    <w:bookmarkStart w:name="z468" w:id="437"/>
    <w:p>
      <w:pPr>
        <w:spacing w:after="0"/>
        <w:ind w:left="0"/>
        <w:jc w:val="both"/>
      </w:pPr>
      <w:r>
        <w:rPr>
          <w:rFonts w:ascii="Times New Roman"/>
          <w:b w:val="false"/>
          <w:i w:val="false"/>
          <w:color w:val="000000"/>
          <w:sz w:val="28"/>
        </w:rPr>
        <w:t xml:space="preserve">
      вырубка фибровых дисков; </w:t>
      </w:r>
    </w:p>
    <w:bookmarkEnd w:id="437"/>
    <w:bookmarkStart w:name="z469" w:id="438"/>
    <w:p>
      <w:pPr>
        <w:spacing w:after="0"/>
        <w:ind w:left="0"/>
        <w:jc w:val="both"/>
      </w:pPr>
      <w:r>
        <w:rPr>
          <w:rFonts w:ascii="Times New Roman"/>
          <w:b w:val="false"/>
          <w:i w:val="false"/>
          <w:color w:val="000000"/>
          <w:sz w:val="28"/>
        </w:rPr>
        <w:t>
      изготовление сложных абразивных изделий из шлифовальной шкурки на раскройных, листорезальных, ленторезальных, продольно-резальных машинах, вырубном прессе и полуавтоматических линиях;</w:t>
      </w:r>
    </w:p>
    <w:bookmarkEnd w:id="438"/>
    <w:bookmarkStart w:name="z470" w:id="439"/>
    <w:p>
      <w:pPr>
        <w:spacing w:after="0"/>
        <w:ind w:left="0"/>
        <w:jc w:val="both"/>
      </w:pPr>
      <w:r>
        <w:rPr>
          <w:rFonts w:ascii="Times New Roman"/>
          <w:b w:val="false"/>
          <w:i w:val="false"/>
          <w:color w:val="000000"/>
          <w:sz w:val="28"/>
        </w:rPr>
        <w:t>
      расчет и раскрой заготовок сложных изделий;</w:t>
      </w:r>
    </w:p>
    <w:bookmarkEnd w:id="439"/>
    <w:bookmarkStart w:name="z471" w:id="440"/>
    <w:p>
      <w:pPr>
        <w:spacing w:after="0"/>
        <w:ind w:left="0"/>
        <w:jc w:val="both"/>
      </w:pPr>
      <w:r>
        <w:rPr>
          <w:rFonts w:ascii="Times New Roman"/>
          <w:b w:val="false"/>
          <w:i w:val="false"/>
          <w:color w:val="000000"/>
          <w:sz w:val="28"/>
        </w:rPr>
        <w:t xml:space="preserve">
      склейка и сборка заготовок в изделия; </w:t>
      </w:r>
    </w:p>
    <w:bookmarkEnd w:id="440"/>
    <w:bookmarkStart w:name="z472" w:id="441"/>
    <w:p>
      <w:pPr>
        <w:spacing w:after="0"/>
        <w:ind w:left="0"/>
        <w:jc w:val="both"/>
      </w:pPr>
      <w:r>
        <w:rPr>
          <w:rFonts w:ascii="Times New Roman"/>
          <w:b w:val="false"/>
          <w:i w:val="false"/>
          <w:color w:val="000000"/>
          <w:sz w:val="28"/>
        </w:rPr>
        <w:t xml:space="preserve">
      намотка лент на станке со вставкой в них втулок; </w:t>
      </w:r>
    </w:p>
    <w:bookmarkEnd w:id="441"/>
    <w:bookmarkStart w:name="z473" w:id="442"/>
    <w:p>
      <w:pPr>
        <w:spacing w:after="0"/>
        <w:ind w:left="0"/>
        <w:jc w:val="both"/>
      </w:pPr>
      <w:r>
        <w:rPr>
          <w:rFonts w:ascii="Times New Roman"/>
          <w:b w:val="false"/>
          <w:i w:val="false"/>
          <w:color w:val="000000"/>
          <w:sz w:val="28"/>
        </w:rPr>
        <w:t xml:space="preserve">
      проверка прочности шва на разрыв; </w:t>
      </w:r>
    </w:p>
    <w:bookmarkEnd w:id="442"/>
    <w:bookmarkStart w:name="z474" w:id="443"/>
    <w:p>
      <w:pPr>
        <w:spacing w:after="0"/>
        <w:ind w:left="0"/>
        <w:jc w:val="both"/>
      </w:pPr>
      <w:r>
        <w:rPr>
          <w:rFonts w:ascii="Times New Roman"/>
          <w:b w:val="false"/>
          <w:i w:val="false"/>
          <w:color w:val="000000"/>
          <w:sz w:val="28"/>
        </w:rPr>
        <w:t xml:space="preserve">
      закрепление абразивного слоя изделий; </w:t>
      </w:r>
    </w:p>
    <w:bookmarkEnd w:id="443"/>
    <w:bookmarkStart w:name="z475" w:id="444"/>
    <w:p>
      <w:pPr>
        <w:spacing w:after="0"/>
        <w:ind w:left="0"/>
        <w:jc w:val="both"/>
      </w:pPr>
      <w:r>
        <w:rPr>
          <w:rFonts w:ascii="Times New Roman"/>
          <w:b w:val="false"/>
          <w:i w:val="false"/>
          <w:color w:val="000000"/>
          <w:sz w:val="28"/>
        </w:rPr>
        <w:t>
      сушка изделий в сушильных камерах и контроль процесса сушки;</w:t>
      </w:r>
    </w:p>
    <w:bookmarkEnd w:id="444"/>
    <w:bookmarkStart w:name="z476" w:id="445"/>
    <w:p>
      <w:pPr>
        <w:spacing w:after="0"/>
        <w:ind w:left="0"/>
        <w:jc w:val="both"/>
      </w:pPr>
      <w:r>
        <w:rPr>
          <w:rFonts w:ascii="Times New Roman"/>
          <w:b w:val="false"/>
          <w:i w:val="false"/>
          <w:color w:val="000000"/>
          <w:sz w:val="28"/>
        </w:rPr>
        <w:t>
      зачистка заготовок изделий от абразивного материала, клеев и аппрета на зачистном станке шириной свыше 500 миллиметр ( далее – мм);</w:t>
      </w:r>
    </w:p>
    <w:bookmarkEnd w:id="445"/>
    <w:bookmarkStart w:name="z477" w:id="446"/>
    <w:p>
      <w:pPr>
        <w:spacing w:after="0"/>
        <w:ind w:left="0"/>
        <w:jc w:val="both"/>
      </w:pPr>
      <w:r>
        <w:rPr>
          <w:rFonts w:ascii="Times New Roman"/>
          <w:b w:val="false"/>
          <w:i w:val="false"/>
          <w:color w:val="000000"/>
          <w:sz w:val="28"/>
        </w:rPr>
        <w:t>
      наладка обслуживаемого оборудования.</w:t>
      </w:r>
    </w:p>
    <w:bookmarkEnd w:id="446"/>
    <w:bookmarkStart w:name="z478" w:id="447"/>
    <w:p>
      <w:pPr>
        <w:spacing w:after="0"/>
        <w:ind w:left="0"/>
        <w:jc w:val="both"/>
      </w:pPr>
      <w:r>
        <w:rPr>
          <w:rFonts w:ascii="Times New Roman"/>
          <w:b w:val="false"/>
          <w:i w:val="false"/>
          <w:color w:val="000000"/>
          <w:sz w:val="28"/>
        </w:rPr>
        <w:t xml:space="preserve">
      70. Должен знать: </w:t>
      </w:r>
    </w:p>
    <w:bookmarkEnd w:id="447"/>
    <w:bookmarkStart w:name="z479" w:id="448"/>
    <w:p>
      <w:pPr>
        <w:spacing w:after="0"/>
        <w:ind w:left="0"/>
        <w:jc w:val="both"/>
      </w:pPr>
      <w:r>
        <w:rPr>
          <w:rFonts w:ascii="Times New Roman"/>
          <w:b w:val="false"/>
          <w:i w:val="false"/>
          <w:color w:val="000000"/>
          <w:sz w:val="28"/>
        </w:rPr>
        <w:t>
      устройство и правила наладки обслуживаемого оборудования;</w:t>
      </w:r>
    </w:p>
    <w:bookmarkEnd w:id="448"/>
    <w:bookmarkStart w:name="z480" w:id="449"/>
    <w:p>
      <w:pPr>
        <w:spacing w:after="0"/>
        <w:ind w:left="0"/>
        <w:jc w:val="both"/>
      </w:pPr>
      <w:r>
        <w:rPr>
          <w:rFonts w:ascii="Times New Roman"/>
          <w:b w:val="false"/>
          <w:i w:val="false"/>
          <w:color w:val="000000"/>
          <w:sz w:val="28"/>
        </w:rPr>
        <w:t xml:space="preserve">
      технологический процесс изготовления абразивных изделий на синтетических клеях; </w:t>
      </w:r>
    </w:p>
    <w:bookmarkEnd w:id="449"/>
    <w:bookmarkStart w:name="z481" w:id="450"/>
    <w:p>
      <w:pPr>
        <w:spacing w:after="0"/>
        <w:ind w:left="0"/>
        <w:jc w:val="both"/>
      </w:pPr>
      <w:r>
        <w:rPr>
          <w:rFonts w:ascii="Times New Roman"/>
          <w:b w:val="false"/>
          <w:i w:val="false"/>
          <w:color w:val="000000"/>
          <w:sz w:val="28"/>
        </w:rPr>
        <w:t xml:space="preserve">
      составы клеящих веществ и их применение; </w:t>
      </w:r>
    </w:p>
    <w:bookmarkEnd w:id="450"/>
    <w:bookmarkStart w:name="z482" w:id="451"/>
    <w:p>
      <w:pPr>
        <w:spacing w:after="0"/>
        <w:ind w:left="0"/>
        <w:jc w:val="both"/>
      </w:pPr>
      <w:r>
        <w:rPr>
          <w:rFonts w:ascii="Times New Roman"/>
          <w:b w:val="false"/>
          <w:i w:val="false"/>
          <w:color w:val="000000"/>
          <w:sz w:val="28"/>
        </w:rPr>
        <w:t>
      толщину клеевого и подклеечного слоя в зависимости от зернистости абразивных материалов;</w:t>
      </w:r>
    </w:p>
    <w:bookmarkEnd w:id="451"/>
    <w:bookmarkStart w:name="z483" w:id="452"/>
    <w:p>
      <w:pPr>
        <w:spacing w:after="0"/>
        <w:ind w:left="0"/>
        <w:jc w:val="both"/>
      </w:pPr>
      <w:r>
        <w:rPr>
          <w:rFonts w:ascii="Times New Roman"/>
          <w:b w:val="false"/>
          <w:i w:val="false"/>
          <w:color w:val="000000"/>
          <w:sz w:val="28"/>
        </w:rPr>
        <w:t xml:space="preserve">
      технологию склеивания изделий; </w:t>
      </w:r>
    </w:p>
    <w:bookmarkEnd w:id="452"/>
    <w:bookmarkStart w:name="z484" w:id="453"/>
    <w:p>
      <w:pPr>
        <w:spacing w:after="0"/>
        <w:ind w:left="0"/>
        <w:jc w:val="both"/>
      </w:pPr>
      <w:r>
        <w:rPr>
          <w:rFonts w:ascii="Times New Roman"/>
          <w:b w:val="false"/>
          <w:i w:val="false"/>
          <w:color w:val="000000"/>
          <w:sz w:val="28"/>
        </w:rPr>
        <w:t>
      ассортимент шлифовальной шкурки при изготовлении изделий;</w:t>
      </w:r>
    </w:p>
    <w:bookmarkEnd w:id="453"/>
    <w:bookmarkStart w:name="z485" w:id="454"/>
    <w:p>
      <w:pPr>
        <w:spacing w:after="0"/>
        <w:ind w:left="0"/>
        <w:jc w:val="both"/>
      </w:pPr>
      <w:r>
        <w:rPr>
          <w:rFonts w:ascii="Times New Roman"/>
          <w:b w:val="false"/>
          <w:i w:val="false"/>
          <w:color w:val="000000"/>
          <w:sz w:val="28"/>
        </w:rPr>
        <w:t>
      способы наладки оборудования.</w:t>
      </w:r>
    </w:p>
    <w:bookmarkEnd w:id="454"/>
    <w:bookmarkStart w:name="z486" w:id="455"/>
    <w:p>
      <w:pPr>
        <w:spacing w:after="0"/>
        <w:ind w:left="0"/>
        <w:jc w:val="left"/>
      </w:pPr>
      <w:r>
        <w:rPr>
          <w:rFonts w:ascii="Times New Roman"/>
          <w:b/>
          <w:i w:val="false"/>
          <w:color w:val="000000"/>
        </w:rPr>
        <w:t xml:space="preserve"> 14. Испытатель абразивов</w:t>
      </w:r>
      <w:r>
        <w:br/>
      </w:r>
      <w:r>
        <w:rPr>
          <w:rFonts w:ascii="Times New Roman"/>
          <w:b/>
          <w:i w:val="false"/>
          <w:color w:val="000000"/>
        </w:rPr>
        <w:t>Параграф 1. Испытатель абразивов, 3-й разряд</w:t>
      </w:r>
    </w:p>
    <w:bookmarkEnd w:id="455"/>
    <w:bookmarkStart w:name="z488" w:id="456"/>
    <w:p>
      <w:pPr>
        <w:spacing w:after="0"/>
        <w:ind w:left="0"/>
        <w:jc w:val="both"/>
      </w:pPr>
      <w:r>
        <w:rPr>
          <w:rFonts w:ascii="Times New Roman"/>
          <w:b w:val="false"/>
          <w:i w:val="false"/>
          <w:color w:val="000000"/>
          <w:sz w:val="28"/>
        </w:rPr>
        <w:t>
      71. Характеристика работ:</w:t>
      </w:r>
    </w:p>
    <w:bookmarkEnd w:id="456"/>
    <w:bookmarkStart w:name="z489" w:id="457"/>
    <w:p>
      <w:pPr>
        <w:spacing w:after="0"/>
        <w:ind w:left="0"/>
        <w:jc w:val="both"/>
      </w:pPr>
      <w:r>
        <w:rPr>
          <w:rFonts w:ascii="Times New Roman"/>
          <w:b w:val="false"/>
          <w:i w:val="false"/>
          <w:color w:val="000000"/>
          <w:sz w:val="28"/>
        </w:rPr>
        <w:t xml:space="preserve">
      механические испытания абразивных кругов диаметром до 600 мм на прочность на испытательных стендах; </w:t>
      </w:r>
    </w:p>
    <w:bookmarkEnd w:id="457"/>
    <w:bookmarkStart w:name="z490" w:id="458"/>
    <w:p>
      <w:pPr>
        <w:spacing w:after="0"/>
        <w:ind w:left="0"/>
        <w:jc w:val="both"/>
      </w:pPr>
      <w:r>
        <w:rPr>
          <w:rFonts w:ascii="Times New Roman"/>
          <w:b w:val="false"/>
          <w:i w:val="false"/>
          <w:color w:val="000000"/>
          <w:sz w:val="28"/>
        </w:rPr>
        <w:t>
      определение дефектов абразивных кругов.</w:t>
      </w:r>
    </w:p>
    <w:bookmarkEnd w:id="458"/>
    <w:bookmarkStart w:name="z491" w:id="459"/>
    <w:p>
      <w:pPr>
        <w:spacing w:after="0"/>
        <w:ind w:left="0"/>
        <w:jc w:val="both"/>
      </w:pPr>
      <w:r>
        <w:rPr>
          <w:rFonts w:ascii="Times New Roman"/>
          <w:b w:val="false"/>
          <w:i w:val="false"/>
          <w:color w:val="000000"/>
          <w:sz w:val="28"/>
        </w:rPr>
        <w:t xml:space="preserve">
      72. Должен знать: </w:t>
      </w:r>
    </w:p>
    <w:bookmarkEnd w:id="459"/>
    <w:bookmarkStart w:name="z492" w:id="460"/>
    <w:p>
      <w:pPr>
        <w:spacing w:after="0"/>
        <w:ind w:left="0"/>
        <w:jc w:val="both"/>
      </w:pPr>
      <w:r>
        <w:rPr>
          <w:rFonts w:ascii="Times New Roman"/>
          <w:b w:val="false"/>
          <w:i w:val="false"/>
          <w:color w:val="000000"/>
          <w:sz w:val="28"/>
        </w:rPr>
        <w:t>
      принцип работы испытательных стендов и приспособлений, применяемых для испытания абразивных кругов, характеристику испытываемых абразивных кругов по типоразмерам, материалам и связкам;</w:t>
      </w:r>
    </w:p>
    <w:bookmarkEnd w:id="460"/>
    <w:bookmarkStart w:name="z493" w:id="461"/>
    <w:p>
      <w:pPr>
        <w:spacing w:after="0"/>
        <w:ind w:left="0"/>
        <w:jc w:val="both"/>
      </w:pPr>
      <w:r>
        <w:rPr>
          <w:rFonts w:ascii="Times New Roman"/>
          <w:b w:val="false"/>
          <w:i w:val="false"/>
          <w:color w:val="000000"/>
          <w:sz w:val="28"/>
        </w:rPr>
        <w:t>
      правила контроля абразивных кругов.</w:t>
      </w:r>
    </w:p>
    <w:bookmarkEnd w:id="461"/>
    <w:bookmarkStart w:name="z494" w:id="462"/>
    <w:p>
      <w:pPr>
        <w:spacing w:after="0"/>
        <w:ind w:left="0"/>
        <w:jc w:val="left"/>
      </w:pPr>
      <w:r>
        <w:rPr>
          <w:rFonts w:ascii="Times New Roman"/>
          <w:b/>
          <w:i w:val="false"/>
          <w:color w:val="000000"/>
        </w:rPr>
        <w:t xml:space="preserve"> Параграф 2. Испытатель абразивов, 4-й разряд</w:t>
      </w:r>
    </w:p>
    <w:bookmarkEnd w:id="462"/>
    <w:bookmarkStart w:name="z495" w:id="463"/>
    <w:p>
      <w:pPr>
        <w:spacing w:after="0"/>
        <w:ind w:left="0"/>
        <w:jc w:val="both"/>
      </w:pPr>
      <w:r>
        <w:rPr>
          <w:rFonts w:ascii="Times New Roman"/>
          <w:b w:val="false"/>
          <w:i w:val="false"/>
          <w:color w:val="000000"/>
          <w:sz w:val="28"/>
        </w:rPr>
        <w:t>
      73. Характеристика работ:</w:t>
      </w:r>
    </w:p>
    <w:bookmarkEnd w:id="463"/>
    <w:bookmarkStart w:name="z496" w:id="464"/>
    <w:p>
      <w:pPr>
        <w:spacing w:after="0"/>
        <w:ind w:left="0"/>
        <w:jc w:val="both"/>
      </w:pPr>
      <w:r>
        <w:rPr>
          <w:rFonts w:ascii="Times New Roman"/>
          <w:b w:val="false"/>
          <w:i w:val="false"/>
          <w:color w:val="000000"/>
          <w:sz w:val="28"/>
        </w:rPr>
        <w:t xml:space="preserve">
      механические испытания абразивных кругов диаметром свыше 600 мм на прочность на испытательных стендах; </w:t>
      </w:r>
    </w:p>
    <w:bookmarkEnd w:id="464"/>
    <w:bookmarkStart w:name="z497" w:id="465"/>
    <w:p>
      <w:pPr>
        <w:spacing w:after="0"/>
        <w:ind w:left="0"/>
        <w:jc w:val="both"/>
      </w:pPr>
      <w:r>
        <w:rPr>
          <w:rFonts w:ascii="Times New Roman"/>
          <w:b w:val="false"/>
          <w:i w:val="false"/>
          <w:color w:val="000000"/>
          <w:sz w:val="28"/>
        </w:rPr>
        <w:t xml:space="preserve">
      регулирование испытательных стендов; </w:t>
      </w:r>
    </w:p>
    <w:bookmarkEnd w:id="465"/>
    <w:bookmarkStart w:name="z498" w:id="466"/>
    <w:p>
      <w:pPr>
        <w:spacing w:after="0"/>
        <w:ind w:left="0"/>
        <w:jc w:val="both"/>
      </w:pPr>
      <w:r>
        <w:rPr>
          <w:rFonts w:ascii="Times New Roman"/>
          <w:b w:val="false"/>
          <w:i w:val="false"/>
          <w:color w:val="000000"/>
          <w:sz w:val="28"/>
        </w:rPr>
        <w:t>
      оформление документации на годную и бракованную продукцию.</w:t>
      </w:r>
    </w:p>
    <w:bookmarkEnd w:id="466"/>
    <w:bookmarkStart w:name="z499" w:id="467"/>
    <w:p>
      <w:pPr>
        <w:spacing w:after="0"/>
        <w:ind w:left="0"/>
        <w:jc w:val="both"/>
      </w:pPr>
      <w:r>
        <w:rPr>
          <w:rFonts w:ascii="Times New Roman"/>
          <w:b w:val="false"/>
          <w:i w:val="false"/>
          <w:color w:val="000000"/>
          <w:sz w:val="28"/>
        </w:rPr>
        <w:t xml:space="preserve">
      74. Должен знать: </w:t>
      </w:r>
    </w:p>
    <w:bookmarkEnd w:id="467"/>
    <w:bookmarkStart w:name="z500" w:id="468"/>
    <w:p>
      <w:pPr>
        <w:spacing w:after="0"/>
        <w:ind w:left="0"/>
        <w:jc w:val="both"/>
      </w:pPr>
      <w:r>
        <w:rPr>
          <w:rFonts w:ascii="Times New Roman"/>
          <w:b w:val="false"/>
          <w:i w:val="false"/>
          <w:color w:val="000000"/>
          <w:sz w:val="28"/>
        </w:rPr>
        <w:t xml:space="preserve">
      устройство испытательных стендов; </w:t>
      </w:r>
    </w:p>
    <w:bookmarkEnd w:id="468"/>
    <w:bookmarkStart w:name="z501" w:id="469"/>
    <w:p>
      <w:pPr>
        <w:spacing w:after="0"/>
        <w:ind w:left="0"/>
        <w:jc w:val="both"/>
      </w:pPr>
      <w:r>
        <w:rPr>
          <w:rFonts w:ascii="Times New Roman"/>
          <w:b w:val="false"/>
          <w:i w:val="false"/>
          <w:color w:val="000000"/>
          <w:sz w:val="28"/>
        </w:rPr>
        <w:t xml:space="preserve">
      правила их регулирования в части подбора втулок, колец и прокладок для испытания; </w:t>
      </w:r>
    </w:p>
    <w:bookmarkEnd w:id="469"/>
    <w:bookmarkStart w:name="z502" w:id="470"/>
    <w:p>
      <w:pPr>
        <w:spacing w:after="0"/>
        <w:ind w:left="0"/>
        <w:jc w:val="both"/>
      </w:pPr>
      <w:r>
        <w:rPr>
          <w:rFonts w:ascii="Times New Roman"/>
          <w:b w:val="false"/>
          <w:i w:val="false"/>
          <w:color w:val="000000"/>
          <w:sz w:val="28"/>
        </w:rPr>
        <w:t>
      технологический процесс производства абразивных кругов.</w:t>
      </w:r>
    </w:p>
    <w:bookmarkEnd w:id="470"/>
    <w:bookmarkStart w:name="z503" w:id="471"/>
    <w:p>
      <w:pPr>
        <w:spacing w:after="0"/>
        <w:ind w:left="0"/>
        <w:jc w:val="left"/>
      </w:pPr>
      <w:r>
        <w:rPr>
          <w:rFonts w:ascii="Times New Roman"/>
          <w:b/>
          <w:i w:val="false"/>
          <w:color w:val="000000"/>
        </w:rPr>
        <w:t xml:space="preserve"> 15. Классификаторщик шлифпорошков</w:t>
      </w:r>
      <w:r>
        <w:br/>
      </w:r>
      <w:r>
        <w:rPr>
          <w:rFonts w:ascii="Times New Roman"/>
          <w:b/>
          <w:i w:val="false"/>
          <w:color w:val="000000"/>
        </w:rPr>
        <w:t>Параграф 1. Классификаторщик шлифпорошков, 3-й разряд</w:t>
      </w:r>
    </w:p>
    <w:bookmarkEnd w:id="471"/>
    <w:bookmarkStart w:name="z505" w:id="472"/>
    <w:p>
      <w:pPr>
        <w:spacing w:after="0"/>
        <w:ind w:left="0"/>
        <w:jc w:val="both"/>
      </w:pPr>
      <w:r>
        <w:rPr>
          <w:rFonts w:ascii="Times New Roman"/>
          <w:b w:val="false"/>
          <w:i w:val="false"/>
          <w:color w:val="000000"/>
          <w:sz w:val="28"/>
        </w:rPr>
        <w:t>
      75. Характеристика работ:</w:t>
      </w:r>
    </w:p>
    <w:bookmarkEnd w:id="472"/>
    <w:bookmarkStart w:name="z506" w:id="473"/>
    <w:p>
      <w:pPr>
        <w:spacing w:after="0"/>
        <w:ind w:left="0"/>
        <w:jc w:val="both"/>
      </w:pPr>
      <w:r>
        <w:rPr>
          <w:rFonts w:ascii="Times New Roman"/>
          <w:b w:val="false"/>
          <w:i w:val="false"/>
          <w:color w:val="000000"/>
          <w:sz w:val="28"/>
        </w:rPr>
        <w:t xml:space="preserve">
      гидравлическая классификация и седиментация исходных материалов с целью получения шлифовальных порошков и микропорошков; </w:t>
      </w:r>
    </w:p>
    <w:bookmarkEnd w:id="473"/>
    <w:bookmarkStart w:name="z507" w:id="474"/>
    <w:p>
      <w:pPr>
        <w:spacing w:after="0"/>
        <w:ind w:left="0"/>
        <w:jc w:val="both"/>
      </w:pPr>
      <w:r>
        <w:rPr>
          <w:rFonts w:ascii="Times New Roman"/>
          <w:b w:val="false"/>
          <w:i w:val="false"/>
          <w:color w:val="000000"/>
          <w:sz w:val="28"/>
        </w:rPr>
        <w:t xml:space="preserve">
      загрузка конусов гидроклассификатора пульпой; </w:t>
      </w:r>
    </w:p>
    <w:bookmarkEnd w:id="474"/>
    <w:bookmarkStart w:name="z508" w:id="475"/>
    <w:p>
      <w:pPr>
        <w:spacing w:after="0"/>
        <w:ind w:left="0"/>
        <w:jc w:val="both"/>
      </w:pPr>
      <w:r>
        <w:rPr>
          <w:rFonts w:ascii="Times New Roman"/>
          <w:b w:val="false"/>
          <w:i w:val="false"/>
          <w:color w:val="000000"/>
          <w:sz w:val="28"/>
        </w:rPr>
        <w:t>
      наблюдение за работой механических мешалок, насосов, контактных чанов, датчиков воды и пульпы, дозаторов жидкого стекла и прочего вспомогательного оборудования, связанного с работой агрегата гидроклассификации и седиментации.</w:t>
      </w:r>
    </w:p>
    <w:bookmarkEnd w:id="475"/>
    <w:bookmarkStart w:name="z509" w:id="476"/>
    <w:p>
      <w:pPr>
        <w:spacing w:after="0"/>
        <w:ind w:left="0"/>
        <w:jc w:val="both"/>
      </w:pPr>
      <w:r>
        <w:rPr>
          <w:rFonts w:ascii="Times New Roman"/>
          <w:b w:val="false"/>
          <w:i w:val="false"/>
          <w:color w:val="000000"/>
          <w:sz w:val="28"/>
        </w:rPr>
        <w:t xml:space="preserve">
      76. Должен знать: </w:t>
      </w:r>
    </w:p>
    <w:bookmarkEnd w:id="476"/>
    <w:bookmarkStart w:name="z510" w:id="477"/>
    <w:p>
      <w:pPr>
        <w:spacing w:after="0"/>
        <w:ind w:left="0"/>
        <w:jc w:val="both"/>
      </w:pPr>
      <w:r>
        <w:rPr>
          <w:rFonts w:ascii="Times New Roman"/>
          <w:b w:val="false"/>
          <w:i w:val="false"/>
          <w:color w:val="000000"/>
          <w:sz w:val="28"/>
        </w:rPr>
        <w:t xml:space="preserve">
      приемы наладки аппаратов агрегата гидравлической классификации и седиментации; </w:t>
      </w:r>
    </w:p>
    <w:bookmarkEnd w:id="477"/>
    <w:bookmarkStart w:name="z511" w:id="478"/>
    <w:p>
      <w:pPr>
        <w:spacing w:after="0"/>
        <w:ind w:left="0"/>
        <w:jc w:val="both"/>
      </w:pPr>
      <w:r>
        <w:rPr>
          <w:rFonts w:ascii="Times New Roman"/>
          <w:b w:val="false"/>
          <w:i w:val="false"/>
          <w:color w:val="000000"/>
          <w:sz w:val="28"/>
        </w:rPr>
        <w:t xml:space="preserve">
      режимы классификации и седиментации; </w:t>
      </w:r>
    </w:p>
    <w:bookmarkEnd w:id="478"/>
    <w:bookmarkStart w:name="z512" w:id="479"/>
    <w:p>
      <w:pPr>
        <w:spacing w:after="0"/>
        <w:ind w:left="0"/>
        <w:jc w:val="both"/>
      </w:pPr>
      <w:r>
        <w:rPr>
          <w:rFonts w:ascii="Times New Roman"/>
          <w:b w:val="false"/>
          <w:i w:val="false"/>
          <w:color w:val="000000"/>
          <w:sz w:val="28"/>
        </w:rPr>
        <w:t>
      методы определения плотности пульпы и замера скоростей восходящих потоков воды.</w:t>
      </w:r>
    </w:p>
    <w:bookmarkEnd w:id="479"/>
    <w:bookmarkStart w:name="z513" w:id="480"/>
    <w:p>
      <w:pPr>
        <w:spacing w:after="0"/>
        <w:ind w:left="0"/>
        <w:jc w:val="left"/>
      </w:pPr>
      <w:r>
        <w:rPr>
          <w:rFonts w:ascii="Times New Roman"/>
          <w:b/>
          <w:i w:val="false"/>
          <w:color w:val="000000"/>
        </w:rPr>
        <w:t xml:space="preserve"> Параграф 2. Классификаторщик шлифпорошков, 4-й разряд</w:t>
      </w:r>
    </w:p>
    <w:bookmarkEnd w:id="480"/>
    <w:bookmarkStart w:name="z514" w:id="481"/>
    <w:p>
      <w:pPr>
        <w:spacing w:after="0"/>
        <w:ind w:left="0"/>
        <w:jc w:val="both"/>
      </w:pPr>
      <w:r>
        <w:rPr>
          <w:rFonts w:ascii="Times New Roman"/>
          <w:b w:val="false"/>
          <w:i w:val="false"/>
          <w:color w:val="000000"/>
          <w:sz w:val="28"/>
        </w:rPr>
        <w:t>
      77. Характеристика работ:</w:t>
      </w:r>
    </w:p>
    <w:bookmarkEnd w:id="481"/>
    <w:bookmarkStart w:name="z515" w:id="482"/>
    <w:p>
      <w:pPr>
        <w:spacing w:after="0"/>
        <w:ind w:left="0"/>
        <w:jc w:val="both"/>
      </w:pPr>
      <w:r>
        <w:rPr>
          <w:rFonts w:ascii="Times New Roman"/>
          <w:b w:val="false"/>
          <w:i w:val="false"/>
          <w:color w:val="000000"/>
          <w:sz w:val="28"/>
        </w:rPr>
        <w:t xml:space="preserve">
      гидравлическая классификация и седиментация исходных материалов с целью получения шлифовальных порошков и микропорошков с проверкой плотности пульпы весовым способом; </w:t>
      </w:r>
    </w:p>
    <w:bookmarkEnd w:id="482"/>
    <w:bookmarkStart w:name="z516" w:id="483"/>
    <w:p>
      <w:pPr>
        <w:spacing w:after="0"/>
        <w:ind w:left="0"/>
        <w:jc w:val="both"/>
      </w:pPr>
      <w:r>
        <w:rPr>
          <w:rFonts w:ascii="Times New Roman"/>
          <w:b w:val="false"/>
          <w:i w:val="false"/>
          <w:color w:val="000000"/>
          <w:sz w:val="28"/>
        </w:rPr>
        <w:t xml:space="preserve">
      определение по плотности пульпы степени заполнения конусов; </w:t>
      </w:r>
    </w:p>
    <w:bookmarkEnd w:id="483"/>
    <w:bookmarkStart w:name="z517" w:id="484"/>
    <w:p>
      <w:pPr>
        <w:spacing w:after="0"/>
        <w:ind w:left="0"/>
        <w:jc w:val="both"/>
      </w:pPr>
      <w:r>
        <w:rPr>
          <w:rFonts w:ascii="Times New Roman"/>
          <w:b w:val="false"/>
          <w:i w:val="false"/>
          <w:color w:val="000000"/>
          <w:sz w:val="28"/>
        </w:rPr>
        <w:t xml:space="preserve">
      контроль и регулирование скоростей водных потоков и пульпы в отдельных стадиях классификации; </w:t>
      </w:r>
    </w:p>
    <w:bookmarkEnd w:id="484"/>
    <w:bookmarkStart w:name="z518" w:id="485"/>
    <w:p>
      <w:pPr>
        <w:spacing w:after="0"/>
        <w:ind w:left="0"/>
        <w:jc w:val="both"/>
      </w:pPr>
      <w:r>
        <w:rPr>
          <w:rFonts w:ascii="Times New Roman"/>
          <w:b w:val="false"/>
          <w:i w:val="false"/>
          <w:color w:val="000000"/>
          <w:sz w:val="28"/>
        </w:rPr>
        <w:t>
      устранение отклонений от заданных режимов классификации.</w:t>
      </w:r>
    </w:p>
    <w:bookmarkEnd w:id="485"/>
    <w:bookmarkStart w:name="z519" w:id="486"/>
    <w:p>
      <w:pPr>
        <w:spacing w:after="0"/>
        <w:ind w:left="0"/>
        <w:jc w:val="both"/>
      </w:pPr>
      <w:r>
        <w:rPr>
          <w:rFonts w:ascii="Times New Roman"/>
          <w:b w:val="false"/>
          <w:i w:val="false"/>
          <w:color w:val="000000"/>
          <w:sz w:val="28"/>
        </w:rPr>
        <w:t xml:space="preserve">
      78. Должен знать: </w:t>
      </w:r>
    </w:p>
    <w:bookmarkEnd w:id="486"/>
    <w:bookmarkStart w:name="z520" w:id="487"/>
    <w:p>
      <w:pPr>
        <w:spacing w:after="0"/>
        <w:ind w:left="0"/>
        <w:jc w:val="both"/>
      </w:pPr>
      <w:r>
        <w:rPr>
          <w:rFonts w:ascii="Times New Roman"/>
          <w:b w:val="false"/>
          <w:i w:val="false"/>
          <w:color w:val="000000"/>
          <w:sz w:val="28"/>
        </w:rPr>
        <w:t xml:space="preserve">
      устройство и приемы наладки всех аппаратов агрегата гидроклассификации и седиментации; </w:t>
      </w:r>
    </w:p>
    <w:bookmarkEnd w:id="487"/>
    <w:bookmarkStart w:name="z521" w:id="488"/>
    <w:p>
      <w:pPr>
        <w:spacing w:after="0"/>
        <w:ind w:left="0"/>
        <w:jc w:val="both"/>
      </w:pPr>
      <w:r>
        <w:rPr>
          <w:rFonts w:ascii="Times New Roman"/>
          <w:b w:val="false"/>
          <w:i w:val="false"/>
          <w:color w:val="000000"/>
          <w:sz w:val="28"/>
        </w:rPr>
        <w:t xml:space="preserve">
      способы регулирования восходящих потоков в каждой отдельной стадии классификации; </w:t>
      </w:r>
    </w:p>
    <w:bookmarkEnd w:id="488"/>
    <w:bookmarkStart w:name="z522" w:id="489"/>
    <w:p>
      <w:pPr>
        <w:spacing w:after="0"/>
        <w:ind w:left="0"/>
        <w:jc w:val="both"/>
      </w:pPr>
      <w:r>
        <w:rPr>
          <w:rFonts w:ascii="Times New Roman"/>
          <w:b w:val="false"/>
          <w:i w:val="false"/>
          <w:color w:val="000000"/>
          <w:sz w:val="28"/>
        </w:rPr>
        <w:t>
      стандарты и технические условия на производимую продукцию.</w:t>
      </w:r>
    </w:p>
    <w:bookmarkEnd w:id="489"/>
    <w:bookmarkStart w:name="z523" w:id="490"/>
    <w:p>
      <w:pPr>
        <w:spacing w:after="0"/>
        <w:ind w:left="0"/>
        <w:jc w:val="left"/>
      </w:pPr>
      <w:r>
        <w:rPr>
          <w:rFonts w:ascii="Times New Roman"/>
          <w:b/>
          <w:i w:val="false"/>
          <w:color w:val="000000"/>
        </w:rPr>
        <w:t xml:space="preserve"> 16. Клеевар</w:t>
      </w:r>
      <w:r>
        <w:br/>
      </w:r>
      <w:r>
        <w:rPr>
          <w:rFonts w:ascii="Times New Roman"/>
          <w:b/>
          <w:i w:val="false"/>
          <w:color w:val="000000"/>
        </w:rPr>
        <w:t>Параграф 1. Клеевар, 3-й разряд</w:t>
      </w:r>
    </w:p>
    <w:bookmarkEnd w:id="490"/>
    <w:bookmarkStart w:name="z525" w:id="491"/>
    <w:p>
      <w:pPr>
        <w:spacing w:after="0"/>
        <w:ind w:left="0"/>
        <w:jc w:val="both"/>
      </w:pPr>
      <w:r>
        <w:rPr>
          <w:rFonts w:ascii="Times New Roman"/>
          <w:b w:val="false"/>
          <w:i w:val="false"/>
          <w:color w:val="000000"/>
          <w:sz w:val="28"/>
        </w:rPr>
        <w:t>
      79. Характеристика работ:</w:t>
      </w:r>
    </w:p>
    <w:bookmarkEnd w:id="491"/>
    <w:bookmarkStart w:name="z526" w:id="492"/>
    <w:p>
      <w:pPr>
        <w:spacing w:after="0"/>
        <w:ind w:left="0"/>
        <w:jc w:val="both"/>
      </w:pPr>
      <w:r>
        <w:rPr>
          <w:rFonts w:ascii="Times New Roman"/>
          <w:b w:val="false"/>
          <w:i w:val="false"/>
          <w:color w:val="000000"/>
          <w:sz w:val="28"/>
        </w:rPr>
        <w:t>
      приготовление различных видов и назначение клеевых растворов из готовых клеев;</w:t>
      </w:r>
    </w:p>
    <w:bookmarkEnd w:id="492"/>
    <w:bookmarkStart w:name="z527" w:id="493"/>
    <w:p>
      <w:pPr>
        <w:spacing w:after="0"/>
        <w:ind w:left="0"/>
        <w:jc w:val="both"/>
      </w:pPr>
      <w:r>
        <w:rPr>
          <w:rFonts w:ascii="Times New Roman"/>
          <w:b w:val="false"/>
          <w:i w:val="false"/>
          <w:color w:val="000000"/>
          <w:sz w:val="28"/>
        </w:rPr>
        <w:t xml:space="preserve">
      ведение процесса варки клеевых растворов; </w:t>
      </w:r>
    </w:p>
    <w:bookmarkEnd w:id="493"/>
    <w:bookmarkStart w:name="z528" w:id="494"/>
    <w:p>
      <w:pPr>
        <w:spacing w:after="0"/>
        <w:ind w:left="0"/>
        <w:jc w:val="both"/>
      </w:pPr>
      <w:r>
        <w:rPr>
          <w:rFonts w:ascii="Times New Roman"/>
          <w:b w:val="false"/>
          <w:i w:val="false"/>
          <w:color w:val="000000"/>
          <w:sz w:val="28"/>
        </w:rPr>
        <w:t xml:space="preserve">
      испытание приготовленных клеев и клеевых растворов на вязкость, липкость, концентрацию; </w:t>
      </w:r>
    </w:p>
    <w:bookmarkEnd w:id="494"/>
    <w:bookmarkStart w:name="z529" w:id="495"/>
    <w:p>
      <w:pPr>
        <w:spacing w:after="0"/>
        <w:ind w:left="0"/>
        <w:jc w:val="both"/>
      </w:pPr>
      <w:r>
        <w:rPr>
          <w:rFonts w:ascii="Times New Roman"/>
          <w:b w:val="false"/>
          <w:i w:val="false"/>
          <w:color w:val="000000"/>
          <w:sz w:val="28"/>
        </w:rPr>
        <w:t>
      заливка клея в ванны агрегата и поддержание требуемой консистенции;</w:t>
      </w:r>
    </w:p>
    <w:bookmarkEnd w:id="495"/>
    <w:bookmarkStart w:name="z530" w:id="496"/>
    <w:p>
      <w:pPr>
        <w:spacing w:after="0"/>
        <w:ind w:left="0"/>
        <w:jc w:val="both"/>
      </w:pPr>
      <w:r>
        <w:rPr>
          <w:rFonts w:ascii="Times New Roman"/>
          <w:b w:val="false"/>
          <w:i w:val="false"/>
          <w:color w:val="000000"/>
          <w:sz w:val="28"/>
        </w:rPr>
        <w:t xml:space="preserve">
      взвешивание сырья и материалов; </w:t>
      </w:r>
    </w:p>
    <w:bookmarkEnd w:id="496"/>
    <w:bookmarkStart w:name="z531" w:id="497"/>
    <w:p>
      <w:pPr>
        <w:spacing w:after="0"/>
        <w:ind w:left="0"/>
        <w:jc w:val="both"/>
      </w:pPr>
      <w:r>
        <w:rPr>
          <w:rFonts w:ascii="Times New Roman"/>
          <w:b w:val="false"/>
          <w:i w:val="false"/>
          <w:color w:val="000000"/>
          <w:sz w:val="28"/>
        </w:rPr>
        <w:t xml:space="preserve">
      слив и выдача приготовленного клея; </w:t>
      </w:r>
    </w:p>
    <w:bookmarkEnd w:id="497"/>
    <w:bookmarkStart w:name="z532" w:id="498"/>
    <w:p>
      <w:pPr>
        <w:spacing w:after="0"/>
        <w:ind w:left="0"/>
        <w:jc w:val="both"/>
      </w:pPr>
      <w:r>
        <w:rPr>
          <w:rFonts w:ascii="Times New Roman"/>
          <w:b w:val="false"/>
          <w:i w:val="false"/>
          <w:color w:val="000000"/>
          <w:sz w:val="28"/>
        </w:rPr>
        <w:t>
      осуществление контроля за процессом варки и определения готовности клея, за правилами хранения и использования клеевых материалов и растворов.</w:t>
      </w:r>
    </w:p>
    <w:bookmarkEnd w:id="498"/>
    <w:bookmarkStart w:name="z533" w:id="499"/>
    <w:p>
      <w:pPr>
        <w:spacing w:after="0"/>
        <w:ind w:left="0"/>
        <w:jc w:val="both"/>
      </w:pPr>
      <w:r>
        <w:rPr>
          <w:rFonts w:ascii="Times New Roman"/>
          <w:b w:val="false"/>
          <w:i w:val="false"/>
          <w:color w:val="000000"/>
          <w:sz w:val="28"/>
        </w:rPr>
        <w:t xml:space="preserve">
      80. Должен знать: </w:t>
      </w:r>
    </w:p>
    <w:bookmarkEnd w:id="499"/>
    <w:bookmarkStart w:name="z534" w:id="500"/>
    <w:p>
      <w:pPr>
        <w:spacing w:after="0"/>
        <w:ind w:left="0"/>
        <w:jc w:val="both"/>
      </w:pPr>
      <w:r>
        <w:rPr>
          <w:rFonts w:ascii="Times New Roman"/>
          <w:b w:val="false"/>
          <w:i w:val="false"/>
          <w:color w:val="000000"/>
          <w:sz w:val="28"/>
        </w:rPr>
        <w:t>
      устройство клееварочных котлов, в том числе работающих под давлением;</w:t>
      </w:r>
    </w:p>
    <w:bookmarkEnd w:id="500"/>
    <w:bookmarkStart w:name="z535" w:id="501"/>
    <w:p>
      <w:pPr>
        <w:spacing w:after="0"/>
        <w:ind w:left="0"/>
        <w:jc w:val="both"/>
      </w:pPr>
      <w:r>
        <w:rPr>
          <w:rFonts w:ascii="Times New Roman"/>
          <w:b w:val="false"/>
          <w:i w:val="false"/>
          <w:color w:val="000000"/>
          <w:sz w:val="28"/>
        </w:rPr>
        <w:t>
      стандарты и технические условия на клеевые материалы;</w:t>
      </w:r>
    </w:p>
    <w:bookmarkEnd w:id="501"/>
    <w:bookmarkStart w:name="z536" w:id="502"/>
    <w:p>
      <w:pPr>
        <w:spacing w:after="0"/>
        <w:ind w:left="0"/>
        <w:jc w:val="both"/>
      </w:pPr>
      <w:r>
        <w:rPr>
          <w:rFonts w:ascii="Times New Roman"/>
          <w:b w:val="false"/>
          <w:i w:val="false"/>
          <w:color w:val="000000"/>
          <w:sz w:val="28"/>
        </w:rPr>
        <w:t xml:space="preserve">
      устройство обслуживаемого оборудования; </w:t>
      </w:r>
    </w:p>
    <w:bookmarkEnd w:id="502"/>
    <w:bookmarkStart w:name="z537" w:id="503"/>
    <w:p>
      <w:pPr>
        <w:spacing w:after="0"/>
        <w:ind w:left="0"/>
        <w:jc w:val="both"/>
      </w:pPr>
      <w:r>
        <w:rPr>
          <w:rFonts w:ascii="Times New Roman"/>
          <w:b w:val="false"/>
          <w:i w:val="false"/>
          <w:color w:val="000000"/>
          <w:sz w:val="28"/>
        </w:rPr>
        <w:t>
      способы испытания клеев и клеевых растворов на вязкость, липкость;</w:t>
      </w:r>
    </w:p>
    <w:bookmarkEnd w:id="503"/>
    <w:bookmarkStart w:name="z538" w:id="504"/>
    <w:p>
      <w:pPr>
        <w:spacing w:after="0"/>
        <w:ind w:left="0"/>
        <w:jc w:val="both"/>
      </w:pPr>
      <w:r>
        <w:rPr>
          <w:rFonts w:ascii="Times New Roman"/>
          <w:b w:val="false"/>
          <w:i w:val="false"/>
          <w:color w:val="000000"/>
          <w:sz w:val="28"/>
        </w:rPr>
        <w:t xml:space="preserve">
      виды клеев и клеевых растворов в зависимости от назначения; </w:t>
      </w:r>
    </w:p>
    <w:bookmarkEnd w:id="504"/>
    <w:bookmarkStart w:name="z539" w:id="505"/>
    <w:p>
      <w:pPr>
        <w:spacing w:after="0"/>
        <w:ind w:left="0"/>
        <w:jc w:val="both"/>
      </w:pPr>
      <w:r>
        <w:rPr>
          <w:rFonts w:ascii="Times New Roman"/>
          <w:b w:val="false"/>
          <w:i w:val="false"/>
          <w:color w:val="000000"/>
          <w:sz w:val="28"/>
        </w:rPr>
        <w:t>
      правила хранения и использования различных клеев, клеевых материалов, растворов и эмульсий.</w:t>
      </w:r>
    </w:p>
    <w:bookmarkEnd w:id="505"/>
    <w:bookmarkStart w:name="z540" w:id="506"/>
    <w:p>
      <w:pPr>
        <w:spacing w:after="0"/>
        <w:ind w:left="0"/>
        <w:jc w:val="left"/>
      </w:pPr>
      <w:r>
        <w:rPr>
          <w:rFonts w:ascii="Times New Roman"/>
          <w:b/>
          <w:i w:val="false"/>
          <w:color w:val="000000"/>
        </w:rPr>
        <w:t xml:space="preserve"> Параграф 2. Клеевар, 4-й разряд</w:t>
      </w:r>
    </w:p>
    <w:bookmarkEnd w:id="506"/>
    <w:bookmarkStart w:name="z541" w:id="507"/>
    <w:p>
      <w:pPr>
        <w:spacing w:after="0"/>
        <w:ind w:left="0"/>
        <w:jc w:val="both"/>
      </w:pPr>
      <w:r>
        <w:rPr>
          <w:rFonts w:ascii="Times New Roman"/>
          <w:b w:val="false"/>
          <w:i w:val="false"/>
          <w:color w:val="000000"/>
          <w:sz w:val="28"/>
        </w:rPr>
        <w:t>
      81. Характеристика работ:</w:t>
      </w:r>
    </w:p>
    <w:bookmarkEnd w:id="507"/>
    <w:bookmarkStart w:name="z542" w:id="508"/>
    <w:p>
      <w:pPr>
        <w:spacing w:after="0"/>
        <w:ind w:left="0"/>
        <w:jc w:val="both"/>
      </w:pPr>
      <w:r>
        <w:rPr>
          <w:rFonts w:ascii="Times New Roman"/>
          <w:b w:val="false"/>
          <w:i w:val="false"/>
          <w:color w:val="000000"/>
          <w:sz w:val="28"/>
        </w:rPr>
        <w:t>
      приготовление и варка клея из различных видов и назначения в клееварочных котлах и реакторах в соответствии с заданным режимом;</w:t>
      </w:r>
    </w:p>
    <w:bookmarkEnd w:id="508"/>
    <w:bookmarkStart w:name="z543" w:id="509"/>
    <w:p>
      <w:pPr>
        <w:spacing w:after="0"/>
        <w:ind w:left="0"/>
        <w:jc w:val="both"/>
      </w:pPr>
      <w:r>
        <w:rPr>
          <w:rFonts w:ascii="Times New Roman"/>
          <w:b w:val="false"/>
          <w:i w:val="false"/>
          <w:color w:val="000000"/>
          <w:sz w:val="28"/>
        </w:rPr>
        <w:t xml:space="preserve">
      дозировка компонентов; </w:t>
      </w:r>
    </w:p>
    <w:bookmarkEnd w:id="509"/>
    <w:bookmarkStart w:name="z544" w:id="510"/>
    <w:p>
      <w:pPr>
        <w:spacing w:after="0"/>
        <w:ind w:left="0"/>
        <w:jc w:val="both"/>
      </w:pPr>
      <w:r>
        <w:rPr>
          <w:rFonts w:ascii="Times New Roman"/>
          <w:b w:val="false"/>
          <w:i w:val="false"/>
          <w:color w:val="000000"/>
          <w:sz w:val="28"/>
        </w:rPr>
        <w:t>
      ведение и регулирование технологического процесса приготовления клея при помощи контрольно-измерительных приборов;</w:t>
      </w:r>
    </w:p>
    <w:bookmarkEnd w:id="510"/>
    <w:bookmarkStart w:name="z545" w:id="511"/>
    <w:p>
      <w:pPr>
        <w:spacing w:after="0"/>
        <w:ind w:left="0"/>
        <w:jc w:val="both"/>
      </w:pPr>
      <w:r>
        <w:rPr>
          <w:rFonts w:ascii="Times New Roman"/>
          <w:b w:val="false"/>
          <w:i w:val="false"/>
          <w:color w:val="000000"/>
          <w:sz w:val="28"/>
        </w:rPr>
        <w:t xml:space="preserve">
      осуществление контроля за ходом процесса варки клея, смолы и эмульсий; </w:t>
      </w:r>
    </w:p>
    <w:bookmarkEnd w:id="511"/>
    <w:bookmarkStart w:name="z546" w:id="512"/>
    <w:p>
      <w:pPr>
        <w:spacing w:after="0"/>
        <w:ind w:left="0"/>
        <w:jc w:val="both"/>
      </w:pPr>
      <w:r>
        <w:rPr>
          <w:rFonts w:ascii="Times New Roman"/>
          <w:b w:val="false"/>
          <w:i w:val="false"/>
          <w:color w:val="000000"/>
          <w:sz w:val="28"/>
        </w:rPr>
        <w:t xml:space="preserve">
      испытание приготовленных клеев на вязкость, липкость; </w:t>
      </w:r>
    </w:p>
    <w:bookmarkEnd w:id="512"/>
    <w:bookmarkStart w:name="z547" w:id="513"/>
    <w:p>
      <w:pPr>
        <w:spacing w:after="0"/>
        <w:ind w:left="0"/>
        <w:jc w:val="both"/>
      </w:pPr>
      <w:r>
        <w:rPr>
          <w:rFonts w:ascii="Times New Roman"/>
          <w:b w:val="false"/>
          <w:i w:val="false"/>
          <w:color w:val="000000"/>
          <w:sz w:val="28"/>
        </w:rPr>
        <w:t>
      слив готовых эмульсий в баки хранения.</w:t>
      </w:r>
    </w:p>
    <w:bookmarkEnd w:id="513"/>
    <w:bookmarkStart w:name="z548" w:id="514"/>
    <w:p>
      <w:pPr>
        <w:spacing w:after="0"/>
        <w:ind w:left="0"/>
        <w:jc w:val="both"/>
      </w:pPr>
      <w:r>
        <w:rPr>
          <w:rFonts w:ascii="Times New Roman"/>
          <w:b w:val="false"/>
          <w:i w:val="false"/>
          <w:color w:val="000000"/>
          <w:sz w:val="28"/>
        </w:rPr>
        <w:t xml:space="preserve">
      82. Должен знать: </w:t>
      </w:r>
    </w:p>
    <w:bookmarkEnd w:id="514"/>
    <w:bookmarkStart w:name="z549" w:id="515"/>
    <w:p>
      <w:pPr>
        <w:spacing w:after="0"/>
        <w:ind w:left="0"/>
        <w:jc w:val="both"/>
      </w:pPr>
      <w:r>
        <w:rPr>
          <w:rFonts w:ascii="Times New Roman"/>
          <w:b w:val="false"/>
          <w:i w:val="false"/>
          <w:color w:val="000000"/>
          <w:sz w:val="28"/>
        </w:rPr>
        <w:t>
      устройство и принцип работы обслуживаемого оборудования, аппаратуры и коммуникаций;</w:t>
      </w:r>
    </w:p>
    <w:bookmarkEnd w:id="515"/>
    <w:bookmarkStart w:name="z550" w:id="516"/>
    <w:p>
      <w:pPr>
        <w:spacing w:after="0"/>
        <w:ind w:left="0"/>
        <w:jc w:val="both"/>
      </w:pPr>
      <w:r>
        <w:rPr>
          <w:rFonts w:ascii="Times New Roman"/>
          <w:b w:val="false"/>
          <w:i w:val="false"/>
          <w:color w:val="000000"/>
          <w:sz w:val="28"/>
        </w:rPr>
        <w:t xml:space="preserve">
      физико-химические и технологические свойства применяемых синтетических материалов; </w:t>
      </w:r>
    </w:p>
    <w:bookmarkEnd w:id="516"/>
    <w:bookmarkStart w:name="z551" w:id="517"/>
    <w:p>
      <w:pPr>
        <w:spacing w:after="0"/>
        <w:ind w:left="0"/>
        <w:jc w:val="both"/>
      </w:pPr>
      <w:r>
        <w:rPr>
          <w:rFonts w:ascii="Times New Roman"/>
          <w:b w:val="false"/>
          <w:i w:val="false"/>
          <w:color w:val="000000"/>
          <w:sz w:val="28"/>
        </w:rPr>
        <w:t xml:space="preserve">
      рецептуру и способы приготовления клея и эмульсий; </w:t>
      </w:r>
    </w:p>
    <w:bookmarkEnd w:id="517"/>
    <w:bookmarkStart w:name="z552" w:id="518"/>
    <w:p>
      <w:pPr>
        <w:spacing w:after="0"/>
        <w:ind w:left="0"/>
        <w:jc w:val="both"/>
      </w:pPr>
      <w:r>
        <w:rPr>
          <w:rFonts w:ascii="Times New Roman"/>
          <w:b w:val="false"/>
          <w:i w:val="false"/>
          <w:color w:val="000000"/>
          <w:sz w:val="28"/>
        </w:rPr>
        <w:t xml:space="preserve">
      устройство и назначение контрольно-измерительных приборов и правила пользования ими; </w:t>
      </w:r>
    </w:p>
    <w:bookmarkEnd w:id="518"/>
    <w:bookmarkStart w:name="z553" w:id="519"/>
    <w:p>
      <w:pPr>
        <w:spacing w:after="0"/>
        <w:ind w:left="0"/>
        <w:jc w:val="both"/>
      </w:pPr>
      <w:r>
        <w:rPr>
          <w:rFonts w:ascii="Times New Roman"/>
          <w:b w:val="false"/>
          <w:i w:val="false"/>
          <w:color w:val="000000"/>
          <w:sz w:val="28"/>
        </w:rPr>
        <w:t xml:space="preserve">
      правила хранения клеев; </w:t>
      </w:r>
    </w:p>
    <w:bookmarkEnd w:id="519"/>
    <w:bookmarkStart w:name="z554" w:id="520"/>
    <w:p>
      <w:pPr>
        <w:spacing w:after="0"/>
        <w:ind w:left="0"/>
        <w:jc w:val="both"/>
      </w:pPr>
      <w:r>
        <w:rPr>
          <w:rFonts w:ascii="Times New Roman"/>
          <w:b w:val="false"/>
          <w:i w:val="false"/>
          <w:color w:val="000000"/>
          <w:sz w:val="28"/>
        </w:rPr>
        <w:t>
      требования, предъявляемые к качеству клеев.</w:t>
      </w:r>
    </w:p>
    <w:bookmarkEnd w:id="520"/>
    <w:bookmarkStart w:name="z555" w:id="521"/>
    <w:p>
      <w:pPr>
        <w:spacing w:after="0"/>
        <w:ind w:left="0"/>
        <w:jc w:val="left"/>
      </w:pPr>
      <w:r>
        <w:rPr>
          <w:rFonts w:ascii="Times New Roman"/>
          <w:b/>
          <w:i w:val="false"/>
          <w:color w:val="000000"/>
        </w:rPr>
        <w:t xml:space="preserve"> 17. Контролер абразивных изделий</w:t>
      </w:r>
      <w:r>
        <w:br/>
      </w:r>
      <w:r>
        <w:rPr>
          <w:rFonts w:ascii="Times New Roman"/>
          <w:b/>
          <w:i w:val="false"/>
          <w:color w:val="000000"/>
        </w:rPr>
        <w:t>Параграф 1. Контролер абразивных изделий, 2-й разряд</w:t>
      </w:r>
    </w:p>
    <w:bookmarkEnd w:id="521"/>
    <w:bookmarkStart w:name="z557" w:id="522"/>
    <w:p>
      <w:pPr>
        <w:spacing w:after="0"/>
        <w:ind w:left="0"/>
        <w:jc w:val="both"/>
      </w:pPr>
      <w:r>
        <w:rPr>
          <w:rFonts w:ascii="Times New Roman"/>
          <w:b w:val="false"/>
          <w:i w:val="false"/>
          <w:color w:val="000000"/>
          <w:sz w:val="28"/>
        </w:rPr>
        <w:t>
      83. Характеристика работ:</w:t>
      </w:r>
    </w:p>
    <w:bookmarkEnd w:id="522"/>
    <w:bookmarkStart w:name="z558" w:id="523"/>
    <w:p>
      <w:pPr>
        <w:spacing w:after="0"/>
        <w:ind w:left="0"/>
        <w:jc w:val="both"/>
      </w:pPr>
      <w:r>
        <w:rPr>
          <w:rFonts w:ascii="Times New Roman"/>
          <w:b w:val="false"/>
          <w:i w:val="false"/>
          <w:color w:val="000000"/>
          <w:sz w:val="28"/>
        </w:rPr>
        <w:t xml:space="preserve">
      контроль и приемка необожженных абразивных изделий; </w:t>
      </w:r>
    </w:p>
    <w:bookmarkEnd w:id="523"/>
    <w:bookmarkStart w:name="z559" w:id="524"/>
    <w:p>
      <w:pPr>
        <w:spacing w:after="0"/>
        <w:ind w:left="0"/>
        <w:jc w:val="both"/>
      </w:pPr>
      <w:r>
        <w:rPr>
          <w:rFonts w:ascii="Times New Roman"/>
          <w:b w:val="false"/>
          <w:i w:val="false"/>
          <w:color w:val="000000"/>
          <w:sz w:val="28"/>
        </w:rPr>
        <w:t xml:space="preserve">
      проверка соответствия характеристик и количества изделий с данными, указанными в маршрутном листе; </w:t>
      </w:r>
    </w:p>
    <w:bookmarkEnd w:id="524"/>
    <w:bookmarkStart w:name="z560" w:id="525"/>
    <w:p>
      <w:pPr>
        <w:spacing w:after="0"/>
        <w:ind w:left="0"/>
        <w:jc w:val="both"/>
      </w:pPr>
      <w:r>
        <w:rPr>
          <w:rFonts w:ascii="Times New Roman"/>
          <w:b w:val="false"/>
          <w:i w:val="false"/>
          <w:color w:val="000000"/>
          <w:sz w:val="28"/>
        </w:rPr>
        <w:t>
      выявление дефектов у изделий путем визуального внешнего осмотра;</w:t>
      </w:r>
    </w:p>
    <w:bookmarkEnd w:id="525"/>
    <w:bookmarkStart w:name="z561" w:id="526"/>
    <w:p>
      <w:pPr>
        <w:spacing w:after="0"/>
        <w:ind w:left="0"/>
        <w:jc w:val="both"/>
      </w:pPr>
      <w:r>
        <w:rPr>
          <w:rFonts w:ascii="Times New Roman"/>
          <w:b w:val="false"/>
          <w:i w:val="false"/>
          <w:color w:val="000000"/>
          <w:sz w:val="28"/>
        </w:rPr>
        <w:t>
      наблюдение за порядком хранения изделий и сушильных плит.</w:t>
      </w:r>
    </w:p>
    <w:bookmarkEnd w:id="526"/>
    <w:bookmarkStart w:name="z562" w:id="527"/>
    <w:p>
      <w:pPr>
        <w:spacing w:after="0"/>
        <w:ind w:left="0"/>
        <w:jc w:val="both"/>
      </w:pPr>
      <w:r>
        <w:rPr>
          <w:rFonts w:ascii="Times New Roman"/>
          <w:b w:val="false"/>
          <w:i w:val="false"/>
          <w:color w:val="000000"/>
          <w:sz w:val="28"/>
        </w:rPr>
        <w:t xml:space="preserve">
      84. Должен знать: </w:t>
      </w:r>
    </w:p>
    <w:bookmarkEnd w:id="527"/>
    <w:bookmarkStart w:name="z563" w:id="528"/>
    <w:p>
      <w:pPr>
        <w:spacing w:after="0"/>
        <w:ind w:left="0"/>
        <w:jc w:val="both"/>
      </w:pPr>
      <w:r>
        <w:rPr>
          <w:rFonts w:ascii="Times New Roman"/>
          <w:b w:val="false"/>
          <w:i w:val="false"/>
          <w:color w:val="000000"/>
          <w:sz w:val="28"/>
        </w:rPr>
        <w:t xml:space="preserve">
      ассортимент необожженных изделий по размерам, профилям, материалам и зернистости; </w:t>
      </w:r>
    </w:p>
    <w:bookmarkEnd w:id="528"/>
    <w:bookmarkStart w:name="z564" w:id="529"/>
    <w:p>
      <w:pPr>
        <w:spacing w:after="0"/>
        <w:ind w:left="0"/>
        <w:jc w:val="both"/>
      </w:pPr>
      <w:r>
        <w:rPr>
          <w:rFonts w:ascii="Times New Roman"/>
          <w:b w:val="false"/>
          <w:i w:val="false"/>
          <w:color w:val="000000"/>
          <w:sz w:val="28"/>
        </w:rPr>
        <w:t>
      методы определения брака изделий.</w:t>
      </w:r>
    </w:p>
    <w:bookmarkEnd w:id="529"/>
    <w:bookmarkStart w:name="z565" w:id="530"/>
    <w:p>
      <w:pPr>
        <w:spacing w:after="0"/>
        <w:ind w:left="0"/>
        <w:jc w:val="left"/>
      </w:pPr>
      <w:r>
        <w:rPr>
          <w:rFonts w:ascii="Times New Roman"/>
          <w:b/>
          <w:i w:val="false"/>
          <w:color w:val="000000"/>
        </w:rPr>
        <w:t xml:space="preserve"> Параграф 2. Контролер абразивных изделий, 3-й разряд</w:t>
      </w:r>
    </w:p>
    <w:bookmarkEnd w:id="530"/>
    <w:bookmarkStart w:name="z566" w:id="531"/>
    <w:p>
      <w:pPr>
        <w:spacing w:after="0"/>
        <w:ind w:left="0"/>
        <w:jc w:val="both"/>
      </w:pPr>
      <w:r>
        <w:rPr>
          <w:rFonts w:ascii="Times New Roman"/>
          <w:b w:val="false"/>
          <w:i w:val="false"/>
          <w:color w:val="000000"/>
          <w:sz w:val="28"/>
        </w:rPr>
        <w:t>
      85. Характеристика работ:</w:t>
      </w:r>
    </w:p>
    <w:bookmarkEnd w:id="531"/>
    <w:bookmarkStart w:name="z567" w:id="532"/>
    <w:p>
      <w:pPr>
        <w:spacing w:after="0"/>
        <w:ind w:left="0"/>
        <w:jc w:val="both"/>
      </w:pPr>
      <w:r>
        <w:rPr>
          <w:rFonts w:ascii="Times New Roman"/>
          <w:b w:val="false"/>
          <w:i w:val="false"/>
          <w:color w:val="000000"/>
          <w:sz w:val="28"/>
        </w:rPr>
        <w:t xml:space="preserve">
      контроль и приемка абразивных изделий после формования, термической и механической обработки по количеству и характеристикам, соответствующим маршрутному листу; </w:t>
      </w:r>
    </w:p>
    <w:bookmarkEnd w:id="532"/>
    <w:bookmarkStart w:name="z568" w:id="533"/>
    <w:p>
      <w:pPr>
        <w:spacing w:after="0"/>
        <w:ind w:left="0"/>
        <w:jc w:val="both"/>
      </w:pPr>
      <w:r>
        <w:rPr>
          <w:rFonts w:ascii="Times New Roman"/>
          <w:b w:val="false"/>
          <w:i w:val="false"/>
          <w:color w:val="000000"/>
          <w:sz w:val="28"/>
        </w:rPr>
        <w:t xml:space="preserve">
      оформление приемо-сдаточных документов; </w:t>
      </w:r>
    </w:p>
    <w:bookmarkEnd w:id="533"/>
    <w:bookmarkStart w:name="z569" w:id="534"/>
    <w:p>
      <w:pPr>
        <w:spacing w:after="0"/>
        <w:ind w:left="0"/>
        <w:jc w:val="both"/>
      </w:pPr>
      <w:r>
        <w:rPr>
          <w:rFonts w:ascii="Times New Roman"/>
          <w:b w:val="false"/>
          <w:i w:val="false"/>
          <w:color w:val="000000"/>
          <w:sz w:val="28"/>
        </w:rPr>
        <w:t xml:space="preserve">
      осуществление контроля за качеством шлифовальной шкурки и приемка шлифовальной шкурки после печатного, клеевого, насыпного и подклеечного станков, в сушиле, при скручивании ее в рулоны и резке на листы; </w:t>
      </w:r>
    </w:p>
    <w:bookmarkEnd w:id="534"/>
    <w:bookmarkStart w:name="z570" w:id="535"/>
    <w:p>
      <w:pPr>
        <w:spacing w:after="0"/>
        <w:ind w:left="0"/>
        <w:jc w:val="both"/>
      </w:pPr>
      <w:r>
        <w:rPr>
          <w:rFonts w:ascii="Times New Roman"/>
          <w:b w:val="false"/>
          <w:i w:val="false"/>
          <w:color w:val="000000"/>
          <w:sz w:val="28"/>
        </w:rPr>
        <w:t xml:space="preserve">
      контроль качества и приемка шлифовальных дисков на фибровой основе и других изделий из шлифовальной шкурки; </w:t>
      </w:r>
    </w:p>
    <w:bookmarkEnd w:id="535"/>
    <w:bookmarkStart w:name="z571" w:id="536"/>
    <w:p>
      <w:pPr>
        <w:spacing w:after="0"/>
        <w:ind w:left="0"/>
        <w:jc w:val="both"/>
      </w:pPr>
      <w:r>
        <w:rPr>
          <w:rFonts w:ascii="Times New Roman"/>
          <w:b w:val="false"/>
          <w:i w:val="false"/>
          <w:color w:val="000000"/>
          <w:sz w:val="28"/>
        </w:rPr>
        <w:t>
      проверка концентрации клеев, идущих в производство шлифовальной шкурки и шлифовальных дисков;</w:t>
      </w:r>
    </w:p>
    <w:bookmarkEnd w:id="536"/>
    <w:bookmarkStart w:name="z572" w:id="537"/>
    <w:p>
      <w:pPr>
        <w:spacing w:after="0"/>
        <w:ind w:left="0"/>
        <w:jc w:val="both"/>
      </w:pPr>
      <w:r>
        <w:rPr>
          <w:rFonts w:ascii="Times New Roman"/>
          <w:b w:val="false"/>
          <w:i w:val="false"/>
          <w:color w:val="000000"/>
          <w:sz w:val="28"/>
        </w:rPr>
        <w:t>
      ведение учета годной и бракованной продукции с классификацией причин брака.</w:t>
      </w:r>
    </w:p>
    <w:bookmarkEnd w:id="537"/>
    <w:bookmarkStart w:name="z573" w:id="538"/>
    <w:p>
      <w:pPr>
        <w:spacing w:after="0"/>
        <w:ind w:left="0"/>
        <w:jc w:val="both"/>
      </w:pPr>
      <w:r>
        <w:rPr>
          <w:rFonts w:ascii="Times New Roman"/>
          <w:b w:val="false"/>
          <w:i w:val="false"/>
          <w:color w:val="000000"/>
          <w:sz w:val="28"/>
        </w:rPr>
        <w:t xml:space="preserve">
      86. Должен знать: </w:t>
      </w:r>
    </w:p>
    <w:bookmarkEnd w:id="538"/>
    <w:bookmarkStart w:name="z574" w:id="539"/>
    <w:p>
      <w:pPr>
        <w:spacing w:after="0"/>
        <w:ind w:left="0"/>
        <w:jc w:val="both"/>
      </w:pPr>
      <w:r>
        <w:rPr>
          <w:rFonts w:ascii="Times New Roman"/>
          <w:b w:val="false"/>
          <w:i w:val="false"/>
          <w:color w:val="000000"/>
          <w:sz w:val="28"/>
        </w:rPr>
        <w:t xml:space="preserve">
      ассортимент абразивных изделий по материалам и зернистости; </w:t>
      </w:r>
    </w:p>
    <w:bookmarkEnd w:id="539"/>
    <w:bookmarkStart w:name="z575" w:id="540"/>
    <w:p>
      <w:pPr>
        <w:spacing w:after="0"/>
        <w:ind w:left="0"/>
        <w:jc w:val="both"/>
      </w:pPr>
      <w:r>
        <w:rPr>
          <w:rFonts w:ascii="Times New Roman"/>
          <w:b w:val="false"/>
          <w:i w:val="false"/>
          <w:color w:val="000000"/>
          <w:sz w:val="28"/>
        </w:rPr>
        <w:t xml:space="preserve">
      причины возникновения брака; </w:t>
      </w:r>
    </w:p>
    <w:bookmarkEnd w:id="540"/>
    <w:bookmarkStart w:name="z576" w:id="541"/>
    <w:p>
      <w:pPr>
        <w:spacing w:after="0"/>
        <w:ind w:left="0"/>
        <w:jc w:val="both"/>
      </w:pPr>
      <w:r>
        <w:rPr>
          <w:rFonts w:ascii="Times New Roman"/>
          <w:b w:val="false"/>
          <w:i w:val="false"/>
          <w:color w:val="000000"/>
          <w:sz w:val="28"/>
        </w:rPr>
        <w:t xml:space="preserve">
      требования к сырьевым материалам, применяемым в производстве абразивных изделий; </w:t>
      </w:r>
    </w:p>
    <w:bookmarkEnd w:id="541"/>
    <w:bookmarkStart w:name="z577" w:id="542"/>
    <w:p>
      <w:pPr>
        <w:spacing w:after="0"/>
        <w:ind w:left="0"/>
        <w:jc w:val="both"/>
      </w:pPr>
      <w:r>
        <w:rPr>
          <w:rFonts w:ascii="Times New Roman"/>
          <w:b w:val="false"/>
          <w:i w:val="false"/>
          <w:color w:val="000000"/>
          <w:sz w:val="28"/>
        </w:rPr>
        <w:t xml:space="preserve">
      виды и режимы термической обработки; </w:t>
      </w:r>
    </w:p>
    <w:bookmarkEnd w:id="542"/>
    <w:bookmarkStart w:name="z578" w:id="543"/>
    <w:p>
      <w:pPr>
        <w:spacing w:after="0"/>
        <w:ind w:left="0"/>
        <w:jc w:val="both"/>
      </w:pPr>
      <w:r>
        <w:rPr>
          <w:rFonts w:ascii="Times New Roman"/>
          <w:b w:val="false"/>
          <w:i w:val="false"/>
          <w:color w:val="000000"/>
          <w:sz w:val="28"/>
        </w:rPr>
        <w:t>
      принцип работы термических печей и оборудования для производства шлифовальной шкурки и шлифовальных дисков.</w:t>
      </w:r>
    </w:p>
    <w:bookmarkEnd w:id="543"/>
    <w:bookmarkStart w:name="z579" w:id="544"/>
    <w:p>
      <w:pPr>
        <w:spacing w:after="0"/>
        <w:ind w:left="0"/>
        <w:jc w:val="left"/>
      </w:pPr>
      <w:r>
        <w:rPr>
          <w:rFonts w:ascii="Times New Roman"/>
          <w:b/>
          <w:i w:val="false"/>
          <w:color w:val="000000"/>
        </w:rPr>
        <w:t xml:space="preserve"> Параграф 3. Контролер абразивных изделий, 4-й разряд</w:t>
      </w:r>
    </w:p>
    <w:bookmarkEnd w:id="544"/>
    <w:bookmarkStart w:name="z580" w:id="545"/>
    <w:p>
      <w:pPr>
        <w:spacing w:after="0"/>
        <w:ind w:left="0"/>
        <w:jc w:val="both"/>
      </w:pPr>
      <w:r>
        <w:rPr>
          <w:rFonts w:ascii="Times New Roman"/>
          <w:b w:val="false"/>
          <w:i w:val="false"/>
          <w:color w:val="000000"/>
          <w:sz w:val="28"/>
        </w:rPr>
        <w:t>
      87. Характеристика работ:</w:t>
      </w:r>
    </w:p>
    <w:bookmarkEnd w:id="545"/>
    <w:bookmarkStart w:name="z581" w:id="546"/>
    <w:p>
      <w:pPr>
        <w:spacing w:after="0"/>
        <w:ind w:left="0"/>
        <w:jc w:val="both"/>
      </w:pPr>
      <w:r>
        <w:rPr>
          <w:rFonts w:ascii="Times New Roman"/>
          <w:b w:val="false"/>
          <w:i w:val="false"/>
          <w:color w:val="000000"/>
          <w:sz w:val="28"/>
        </w:rPr>
        <w:t xml:space="preserve">
      контроль и приемка после механической обработки абразивного инструмента прямого профиля диаметром до </w:t>
      </w:r>
    </w:p>
    <w:bookmarkEnd w:id="546"/>
    <w:bookmarkStart w:name="z582" w:id="547"/>
    <w:p>
      <w:pPr>
        <w:spacing w:after="0"/>
        <w:ind w:left="0"/>
        <w:jc w:val="both"/>
      </w:pPr>
      <w:r>
        <w:rPr>
          <w:rFonts w:ascii="Times New Roman"/>
          <w:b w:val="false"/>
          <w:i w:val="false"/>
          <w:color w:val="000000"/>
          <w:sz w:val="28"/>
        </w:rPr>
        <w:t xml:space="preserve">
      600 мм и фасонного профиля диаметром до 500 мм; </w:t>
      </w:r>
    </w:p>
    <w:bookmarkEnd w:id="547"/>
    <w:bookmarkStart w:name="z583" w:id="548"/>
    <w:p>
      <w:pPr>
        <w:spacing w:after="0"/>
        <w:ind w:left="0"/>
        <w:jc w:val="both"/>
      </w:pPr>
      <w:r>
        <w:rPr>
          <w:rFonts w:ascii="Times New Roman"/>
          <w:b w:val="false"/>
          <w:i w:val="false"/>
          <w:color w:val="000000"/>
          <w:sz w:val="28"/>
        </w:rPr>
        <w:t>
      контроль статического дисбаланса кругов на балансировочных станках;</w:t>
      </w:r>
    </w:p>
    <w:bookmarkEnd w:id="548"/>
    <w:bookmarkStart w:name="z584" w:id="549"/>
    <w:p>
      <w:pPr>
        <w:spacing w:after="0"/>
        <w:ind w:left="0"/>
        <w:jc w:val="both"/>
      </w:pPr>
      <w:r>
        <w:rPr>
          <w:rFonts w:ascii="Times New Roman"/>
          <w:b w:val="false"/>
          <w:i w:val="false"/>
          <w:color w:val="000000"/>
          <w:sz w:val="28"/>
        </w:rPr>
        <w:t>
      определение твердости абразивного инструмента с помощью приборов;</w:t>
      </w:r>
    </w:p>
    <w:bookmarkEnd w:id="549"/>
    <w:bookmarkStart w:name="z585" w:id="550"/>
    <w:p>
      <w:pPr>
        <w:spacing w:after="0"/>
        <w:ind w:left="0"/>
        <w:jc w:val="both"/>
      </w:pPr>
      <w:r>
        <w:rPr>
          <w:rFonts w:ascii="Times New Roman"/>
          <w:b w:val="false"/>
          <w:i w:val="false"/>
          <w:color w:val="000000"/>
          <w:sz w:val="28"/>
        </w:rPr>
        <w:t>
      настройка и регулирование приборов для определения твердости;</w:t>
      </w:r>
    </w:p>
    <w:bookmarkEnd w:id="550"/>
    <w:bookmarkStart w:name="z586" w:id="551"/>
    <w:p>
      <w:pPr>
        <w:spacing w:after="0"/>
        <w:ind w:left="0"/>
        <w:jc w:val="both"/>
      </w:pPr>
      <w:r>
        <w:rPr>
          <w:rFonts w:ascii="Times New Roman"/>
          <w:b w:val="false"/>
          <w:i w:val="false"/>
          <w:color w:val="000000"/>
          <w:sz w:val="28"/>
        </w:rPr>
        <w:t xml:space="preserve">
      механические испытания абразивной прочности шлифовальных кругов на испытательных стендах; </w:t>
      </w:r>
    </w:p>
    <w:bookmarkEnd w:id="551"/>
    <w:bookmarkStart w:name="z587" w:id="552"/>
    <w:p>
      <w:pPr>
        <w:spacing w:after="0"/>
        <w:ind w:left="0"/>
        <w:jc w:val="both"/>
      </w:pPr>
      <w:r>
        <w:rPr>
          <w:rFonts w:ascii="Times New Roman"/>
          <w:b w:val="false"/>
          <w:i w:val="false"/>
          <w:color w:val="000000"/>
          <w:sz w:val="28"/>
        </w:rPr>
        <w:t>
      проверка наличия паспортов на применяемое сырье и материалы;</w:t>
      </w:r>
    </w:p>
    <w:bookmarkEnd w:id="552"/>
    <w:bookmarkStart w:name="z588" w:id="553"/>
    <w:p>
      <w:pPr>
        <w:spacing w:after="0"/>
        <w:ind w:left="0"/>
        <w:jc w:val="both"/>
      </w:pPr>
      <w:r>
        <w:rPr>
          <w:rFonts w:ascii="Times New Roman"/>
          <w:b w:val="false"/>
          <w:i w:val="false"/>
          <w:color w:val="000000"/>
          <w:sz w:val="28"/>
        </w:rPr>
        <w:t xml:space="preserve">
      определение сортности изделий; </w:t>
      </w:r>
    </w:p>
    <w:bookmarkEnd w:id="553"/>
    <w:bookmarkStart w:name="z589" w:id="554"/>
    <w:p>
      <w:pPr>
        <w:spacing w:after="0"/>
        <w:ind w:left="0"/>
        <w:jc w:val="both"/>
      </w:pPr>
      <w:r>
        <w:rPr>
          <w:rFonts w:ascii="Times New Roman"/>
          <w:b w:val="false"/>
          <w:i w:val="false"/>
          <w:color w:val="000000"/>
          <w:sz w:val="28"/>
        </w:rPr>
        <w:t>
      регистрация случаев отклонения от технологических процессов.</w:t>
      </w:r>
    </w:p>
    <w:bookmarkEnd w:id="554"/>
    <w:bookmarkStart w:name="z590" w:id="555"/>
    <w:p>
      <w:pPr>
        <w:spacing w:after="0"/>
        <w:ind w:left="0"/>
        <w:jc w:val="both"/>
      </w:pPr>
      <w:r>
        <w:rPr>
          <w:rFonts w:ascii="Times New Roman"/>
          <w:b w:val="false"/>
          <w:i w:val="false"/>
          <w:color w:val="000000"/>
          <w:sz w:val="28"/>
        </w:rPr>
        <w:t xml:space="preserve">
      88. Должен знать: </w:t>
      </w:r>
    </w:p>
    <w:bookmarkEnd w:id="555"/>
    <w:bookmarkStart w:name="z591" w:id="556"/>
    <w:p>
      <w:pPr>
        <w:spacing w:after="0"/>
        <w:ind w:left="0"/>
        <w:jc w:val="both"/>
      </w:pPr>
      <w:r>
        <w:rPr>
          <w:rFonts w:ascii="Times New Roman"/>
          <w:b w:val="false"/>
          <w:i w:val="false"/>
          <w:color w:val="000000"/>
          <w:sz w:val="28"/>
        </w:rPr>
        <w:t>
      технологический процесс производства абразивного инструмента в цехах формования, термической и механической обработки;</w:t>
      </w:r>
    </w:p>
    <w:bookmarkEnd w:id="556"/>
    <w:bookmarkStart w:name="z592" w:id="557"/>
    <w:p>
      <w:pPr>
        <w:spacing w:after="0"/>
        <w:ind w:left="0"/>
        <w:jc w:val="both"/>
      </w:pPr>
      <w:r>
        <w:rPr>
          <w:rFonts w:ascii="Times New Roman"/>
          <w:b w:val="false"/>
          <w:i w:val="false"/>
          <w:color w:val="000000"/>
          <w:sz w:val="28"/>
        </w:rPr>
        <w:t>
      стандарты и технические условия на абразивный инструмент;</w:t>
      </w:r>
    </w:p>
    <w:bookmarkEnd w:id="557"/>
    <w:bookmarkStart w:name="z593" w:id="558"/>
    <w:p>
      <w:pPr>
        <w:spacing w:after="0"/>
        <w:ind w:left="0"/>
        <w:jc w:val="both"/>
      </w:pPr>
      <w:r>
        <w:rPr>
          <w:rFonts w:ascii="Times New Roman"/>
          <w:b w:val="false"/>
          <w:i w:val="false"/>
          <w:color w:val="000000"/>
          <w:sz w:val="28"/>
        </w:rPr>
        <w:t>
      устройство приборов, станков и инструментов, применяемых для контроля абразивных материалов и изделий.</w:t>
      </w:r>
    </w:p>
    <w:bookmarkEnd w:id="558"/>
    <w:bookmarkStart w:name="z594" w:id="559"/>
    <w:p>
      <w:pPr>
        <w:spacing w:after="0"/>
        <w:ind w:left="0"/>
        <w:jc w:val="left"/>
      </w:pPr>
      <w:r>
        <w:rPr>
          <w:rFonts w:ascii="Times New Roman"/>
          <w:b/>
          <w:i w:val="false"/>
          <w:color w:val="000000"/>
        </w:rPr>
        <w:t xml:space="preserve"> Параграф 4. Контролер абразивных изделий, 5-й разряд</w:t>
      </w:r>
    </w:p>
    <w:bookmarkEnd w:id="559"/>
    <w:bookmarkStart w:name="z595" w:id="560"/>
    <w:p>
      <w:pPr>
        <w:spacing w:after="0"/>
        <w:ind w:left="0"/>
        <w:jc w:val="both"/>
      </w:pPr>
      <w:r>
        <w:rPr>
          <w:rFonts w:ascii="Times New Roman"/>
          <w:b w:val="false"/>
          <w:i w:val="false"/>
          <w:color w:val="000000"/>
          <w:sz w:val="28"/>
        </w:rPr>
        <w:t>
      89. Характеристика работ:</w:t>
      </w:r>
    </w:p>
    <w:bookmarkEnd w:id="560"/>
    <w:bookmarkStart w:name="z596" w:id="561"/>
    <w:p>
      <w:pPr>
        <w:spacing w:after="0"/>
        <w:ind w:left="0"/>
        <w:jc w:val="both"/>
      </w:pPr>
      <w:r>
        <w:rPr>
          <w:rFonts w:ascii="Times New Roman"/>
          <w:b w:val="false"/>
          <w:i w:val="false"/>
          <w:color w:val="000000"/>
          <w:sz w:val="28"/>
        </w:rPr>
        <w:t>
      контроль выполнения технологических процессов производства абразивного инструмента классов А, АА и в прецизионном исполнении;</w:t>
      </w:r>
    </w:p>
    <w:bookmarkEnd w:id="561"/>
    <w:bookmarkStart w:name="z597" w:id="562"/>
    <w:p>
      <w:pPr>
        <w:spacing w:after="0"/>
        <w:ind w:left="0"/>
        <w:jc w:val="both"/>
      </w:pPr>
      <w:r>
        <w:rPr>
          <w:rFonts w:ascii="Times New Roman"/>
          <w:b w:val="false"/>
          <w:i w:val="false"/>
          <w:color w:val="000000"/>
          <w:sz w:val="28"/>
        </w:rPr>
        <w:t>
      контроль и приемка после механической обработки абразивного инструмента прямого профиля диаметром свыше 600 мм и фасонного профиля диаметром свыше 500 мм;</w:t>
      </w:r>
    </w:p>
    <w:bookmarkEnd w:id="562"/>
    <w:bookmarkStart w:name="z598" w:id="563"/>
    <w:p>
      <w:pPr>
        <w:spacing w:after="0"/>
        <w:ind w:left="0"/>
        <w:jc w:val="both"/>
      </w:pPr>
      <w:r>
        <w:rPr>
          <w:rFonts w:ascii="Times New Roman"/>
          <w:b w:val="false"/>
          <w:i w:val="false"/>
          <w:color w:val="000000"/>
          <w:sz w:val="28"/>
        </w:rPr>
        <w:t xml:space="preserve">
      настройка и регулирование контрольных приборов; </w:t>
      </w:r>
    </w:p>
    <w:bookmarkEnd w:id="563"/>
    <w:bookmarkStart w:name="z599" w:id="564"/>
    <w:p>
      <w:pPr>
        <w:spacing w:after="0"/>
        <w:ind w:left="0"/>
        <w:jc w:val="both"/>
      </w:pPr>
      <w:r>
        <w:rPr>
          <w:rFonts w:ascii="Times New Roman"/>
          <w:b w:val="false"/>
          <w:i w:val="false"/>
          <w:color w:val="000000"/>
          <w:sz w:val="28"/>
        </w:rPr>
        <w:t>
      оформление технической документации на продукцию экспорта;</w:t>
      </w:r>
    </w:p>
    <w:bookmarkEnd w:id="564"/>
    <w:bookmarkStart w:name="z600" w:id="565"/>
    <w:p>
      <w:pPr>
        <w:spacing w:after="0"/>
        <w:ind w:left="0"/>
        <w:jc w:val="both"/>
      </w:pPr>
      <w:r>
        <w:rPr>
          <w:rFonts w:ascii="Times New Roman"/>
          <w:b w:val="false"/>
          <w:i w:val="false"/>
          <w:color w:val="000000"/>
          <w:sz w:val="28"/>
        </w:rPr>
        <w:t xml:space="preserve">
      составление актов и разбраковочных карт на изделия, забракованные на всех стадиях производства; </w:t>
      </w:r>
    </w:p>
    <w:bookmarkEnd w:id="565"/>
    <w:bookmarkStart w:name="z601" w:id="566"/>
    <w:p>
      <w:pPr>
        <w:spacing w:after="0"/>
        <w:ind w:left="0"/>
        <w:jc w:val="both"/>
      </w:pPr>
      <w:r>
        <w:rPr>
          <w:rFonts w:ascii="Times New Roman"/>
          <w:b w:val="false"/>
          <w:i w:val="false"/>
          <w:color w:val="000000"/>
          <w:sz w:val="28"/>
        </w:rPr>
        <w:t>
      ведение систематической отчетности причин брака и их классификация.</w:t>
      </w:r>
    </w:p>
    <w:bookmarkEnd w:id="566"/>
    <w:bookmarkStart w:name="z602" w:id="567"/>
    <w:p>
      <w:pPr>
        <w:spacing w:after="0"/>
        <w:ind w:left="0"/>
        <w:jc w:val="both"/>
      </w:pPr>
      <w:r>
        <w:rPr>
          <w:rFonts w:ascii="Times New Roman"/>
          <w:b w:val="false"/>
          <w:i w:val="false"/>
          <w:color w:val="000000"/>
          <w:sz w:val="28"/>
        </w:rPr>
        <w:t xml:space="preserve">
      90. Должен знать: </w:t>
      </w:r>
    </w:p>
    <w:bookmarkEnd w:id="567"/>
    <w:bookmarkStart w:name="z603" w:id="568"/>
    <w:p>
      <w:pPr>
        <w:spacing w:after="0"/>
        <w:ind w:left="0"/>
        <w:jc w:val="both"/>
      </w:pPr>
      <w:r>
        <w:rPr>
          <w:rFonts w:ascii="Times New Roman"/>
          <w:b w:val="false"/>
          <w:i w:val="false"/>
          <w:color w:val="000000"/>
          <w:sz w:val="28"/>
        </w:rPr>
        <w:t xml:space="preserve">
      технологический процесс производства абразивного инструмента классов А, АА и в прецизионном исполнении в цехах формования, термической и механической обработки; </w:t>
      </w:r>
    </w:p>
    <w:bookmarkEnd w:id="568"/>
    <w:bookmarkStart w:name="z604" w:id="569"/>
    <w:p>
      <w:pPr>
        <w:spacing w:after="0"/>
        <w:ind w:left="0"/>
        <w:jc w:val="both"/>
      </w:pPr>
      <w:r>
        <w:rPr>
          <w:rFonts w:ascii="Times New Roman"/>
          <w:b w:val="false"/>
          <w:i w:val="false"/>
          <w:color w:val="000000"/>
          <w:sz w:val="28"/>
        </w:rPr>
        <w:t xml:space="preserve">
      порядок контроля и приема абразивного инструмента, технические условия на готовую продукцию; </w:t>
      </w:r>
    </w:p>
    <w:bookmarkEnd w:id="569"/>
    <w:bookmarkStart w:name="z605" w:id="570"/>
    <w:p>
      <w:pPr>
        <w:spacing w:after="0"/>
        <w:ind w:left="0"/>
        <w:jc w:val="both"/>
      </w:pPr>
      <w:r>
        <w:rPr>
          <w:rFonts w:ascii="Times New Roman"/>
          <w:b w:val="false"/>
          <w:i w:val="false"/>
          <w:color w:val="000000"/>
          <w:sz w:val="28"/>
        </w:rPr>
        <w:t xml:space="preserve">
      причины брака продукции и способы его предупреждения; </w:t>
      </w:r>
    </w:p>
    <w:bookmarkEnd w:id="570"/>
    <w:bookmarkStart w:name="z606" w:id="571"/>
    <w:p>
      <w:pPr>
        <w:spacing w:after="0"/>
        <w:ind w:left="0"/>
        <w:jc w:val="both"/>
      </w:pPr>
      <w:r>
        <w:rPr>
          <w:rFonts w:ascii="Times New Roman"/>
          <w:b w:val="false"/>
          <w:i w:val="false"/>
          <w:color w:val="000000"/>
          <w:sz w:val="28"/>
        </w:rPr>
        <w:t>
      порядок оформления технической документации;</w:t>
      </w:r>
    </w:p>
    <w:bookmarkEnd w:id="571"/>
    <w:bookmarkStart w:name="z607" w:id="572"/>
    <w:p>
      <w:pPr>
        <w:spacing w:after="0"/>
        <w:ind w:left="0"/>
        <w:jc w:val="both"/>
      </w:pPr>
      <w:r>
        <w:rPr>
          <w:rFonts w:ascii="Times New Roman"/>
          <w:b w:val="false"/>
          <w:i w:val="false"/>
          <w:color w:val="000000"/>
          <w:sz w:val="28"/>
        </w:rPr>
        <w:t>
      способы регулирования контрольных приборов.</w:t>
      </w:r>
    </w:p>
    <w:bookmarkEnd w:id="572"/>
    <w:bookmarkStart w:name="z608" w:id="573"/>
    <w:p>
      <w:pPr>
        <w:spacing w:after="0"/>
        <w:ind w:left="0"/>
        <w:jc w:val="left"/>
      </w:pPr>
      <w:r>
        <w:rPr>
          <w:rFonts w:ascii="Times New Roman"/>
          <w:b/>
          <w:i w:val="false"/>
          <w:color w:val="000000"/>
        </w:rPr>
        <w:t xml:space="preserve"> 18. Контролер цехов плавки, дробления, регенерации и рассева</w:t>
      </w:r>
      <w:r>
        <w:br/>
      </w:r>
      <w:r>
        <w:rPr>
          <w:rFonts w:ascii="Times New Roman"/>
          <w:b/>
          <w:i w:val="false"/>
          <w:color w:val="000000"/>
        </w:rPr>
        <w:t>Параграф 1. Контролер цехов плавки, дробления, регенерации и рассева, 4-й разряд</w:t>
      </w:r>
    </w:p>
    <w:bookmarkEnd w:id="573"/>
    <w:bookmarkStart w:name="z610" w:id="574"/>
    <w:p>
      <w:pPr>
        <w:spacing w:after="0"/>
        <w:ind w:left="0"/>
        <w:jc w:val="both"/>
      </w:pPr>
      <w:r>
        <w:rPr>
          <w:rFonts w:ascii="Times New Roman"/>
          <w:b w:val="false"/>
          <w:i w:val="false"/>
          <w:color w:val="000000"/>
          <w:sz w:val="28"/>
        </w:rPr>
        <w:t>
      91. Характеристика работ:</w:t>
      </w:r>
    </w:p>
    <w:bookmarkEnd w:id="574"/>
    <w:bookmarkStart w:name="z611" w:id="575"/>
    <w:p>
      <w:pPr>
        <w:spacing w:after="0"/>
        <w:ind w:left="0"/>
        <w:jc w:val="both"/>
      </w:pPr>
      <w:r>
        <w:rPr>
          <w:rFonts w:ascii="Times New Roman"/>
          <w:b w:val="false"/>
          <w:i w:val="false"/>
          <w:color w:val="000000"/>
          <w:sz w:val="28"/>
        </w:rPr>
        <w:t xml:space="preserve">
      контроль за соблюдением технологического процесса плавки и регенерации абразивных материалов, измельчения и смешивания компонентов керамических связок, сырьевых и шлифовальных материалов электрокорунда, карбида кремния, карбида бора и других абразивов; </w:t>
      </w:r>
    </w:p>
    <w:bookmarkEnd w:id="575"/>
    <w:bookmarkStart w:name="z612" w:id="576"/>
    <w:p>
      <w:pPr>
        <w:spacing w:after="0"/>
        <w:ind w:left="0"/>
        <w:jc w:val="both"/>
      </w:pPr>
      <w:r>
        <w:rPr>
          <w:rFonts w:ascii="Times New Roman"/>
          <w:b w:val="false"/>
          <w:i w:val="false"/>
          <w:color w:val="000000"/>
          <w:sz w:val="28"/>
        </w:rPr>
        <w:t xml:space="preserve">
      контроль качества разбраковки и сортировки кусков; </w:t>
      </w:r>
    </w:p>
    <w:bookmarkEnd w:id="576"/>
    <w:bookmarkStart w:name="z613" w:id="577"/>
    <w:p>
      <w:pPr>
        <w:spacing w:after="0"/>
        <w:ind w:left="0"/>
        <w:jc w:val="both"/>
      </w:pPr>
      <w:r>
        <w:rPr>
          <w:rFonts w:ascii="Times New Roman"/>
          <w:b w:val="false"/>
          <w:i w:val="false"/>
          <w:color w:val="000000"/>
          <w:sz w:val="28"/>
        </w:rPr>
        <w:t xml:space="preserve">
      отбор проб для лабораторных анализов; </w:t>
      </w:r>
    </w:p>
    <w:bookmarkEnd w:id="577"/>
    <w:bookmarkStart w:name="z614" w:id="578"/>
    <w:p>
      <w:pPr>
        <w:spacing w:after="0"/>
        <w:ind w:left="0"/>
        <w:jc w:val="both"/>
      </w:pPr>
      <w:r>
        <w:rPr>
          <w:rFonts w:ascii="Times New Roman"/>
          <w:b w:val="false"/>
          <w:i w:val="false"/>
          <w:color w:val="000000"/>
          <w:sz w:val="28"/>
        </w:rPr>
        <w:t>
      определение процентного содержания крупной, основной, комплексной и мелкой фракции в зерне и порошке путем ситового анализа.</w:t>
      </w:r>
    </w:p>
    <w:bookmarkEnd w:id="578"/>
    <w:bookmarkStart w:name="z615" w:id="579"/>
    <w:p>
      <w:pPr>
        <w:spacing w:after="0"/>
        <w:ind w:left="0"/>
        <w:jc w:val="both"/>
      </w:pPr>
      <w:r>
        <w:rPr>
          <w:rFonts w:ascii="Times New Roman"/>
          <w:b w:val="false"/>
          <w:i w:val="false"/>
          <w:color w:val="000000"/>
          <w:sz w:val="28"/>
        </w:rPr>
        <w:t xml:space="preserve">
      92. Должен знать: </w:t>
      </w:r>
    </w:p>
    <w:bookmarkEnd w:id="579"/>
    <w:bookmarkStart w:name="z616" w:id="580"/>
    <w:p>
      <w:pPr>
        <w:spacing w:after="0"/>
        <w:ind w:left="0"/>
        <w:jc w:val="both"/>
      </w:pPr>
      <w:r>
        <w:rPr>
          <w:rFonts w:ascii="Times New Roman"/>
          <w:b w:val="false"/>
          <w:i w:val="false"/>
          <w:color w:val="000000"/>
          <w:sz w:val="28"/>
        </w:rPr>
        <w:t xml:space="preserve">
      методы технического контроля порошков; </w:t>
      </w:r>
    </w:p>
    <w:bookmarkEnd w:id="580"/>
    <w:bookmarkStart w:name="z617" w:id="581"/>
    <w:p>
      <w:pPr>
        <w:spacing w:after="0"/>
        <w:ind w:left="0"/>
        <w:jc w:val="both"/>
      </w:pPr>
      <w:r>
        <w:rPr>
          <w:rFonts w:ascii="Times New Roman"/>
          <w:b w:val="false"/>
          <w:i w:val="false"/>
          <w:color w:val="000000"/>
          <w:sz w:val="28"/>
        </w:rPr>
        <w:t>
      виды анализов; назначение и применение контролируемой продукции;</w:t>
      </w:r>
    </w:p>
    <w:bookmarkEnd w:id="581"/>
    <w:bookmarkStart w:name="z618" w:id="582"/>
    <w:p>
      <w:pPr>
        <w:spacing w:after="0"/>
        <w:ind w:left="0"/>
        <w:jc w:val="both"/>
      </w:pPr>
      <w:r>
        <w:rPr>
          <w:rFonts w:ascii="Times New Roman"/>
          <w:b w:val="false"/>
          <w:i w:val="false"/>
          <w:color w:val="000000"/>
          <w:sz w:val="28"/>
        </w:rPr>
        <w:t>
      технологический процесс изготовления шлифовальных порошков и микропорошков;</w:t>
      </w:r>
    </w:p>
    <w:bookmarkEnd w:id="582"/>
    <w:bookmarkStart w:name="z619" w:id="583"/>
    <w:p>
      <w:pPr>
        <w:spacing w:after="0"/>
        <w:ind w:left="0"/>
        <w:jc w:val="both"/>
      </w:pPr>
      <w:r>
        <w:rPr>
          <w:rFonts w:ascii="Times New Roman"/>
          <w:b w:val="false"/>
          <w:i w:val="false"/>
          <w:color w:val="000000"/>
          <w:sz w:val="28"/>
        </w:rPr>
        <w:t xml:space="preserve">
      нормы гранулометрического состава каждой марки порошков в соответствии со стандартом; </w:t>
      </w:r>
    </w:p>
    <w:bookmarkEnd w:id="583"/>
    <w:bookmarkStart w:name="z620" w:id="584"/>
    <w:p>
      <w:pPr>
        <w:spacing w:after="0"/>
        <w:ind w:left="0"/>
        <w:jc w:val="both"/>
      </w:pPr>
      <w:r>
        <w:rPr>
          <w:rFonts w:ascii="Times New Roman"/>
          <w:b w:val="false"/>
          <w:i w:val="false"/>
          <w:color w:val="000000"/>
          <w:sz w:val="28"/>
        </w:rPr>
        <w:t xml:space="preserve">
      правила пользования контрольно-измерительными приборами; </w:t>
      </w:r>
    </w:p>
    <w:bookmarkEnd w:id="584"/>
    <w:bookmarkStart w:name="z621" w:id="585"/>
    <w:p>
      <w:pPr>
        <w:spacing w:after="0"/>
        <w:ind w:left="0"/>
        <w:jc w:val="both"/>
      </w:pPr>
      <w:r>
        <w:rPr>
          <w:rFonts w:ascii="Times New Roman"/>
          <w:b w:val="false"/>
          <w:i w:val="false"/>
          <w:color w:val="000000"/>
          <w:sz w:val="28"/>
        </w:rPr>
        <w:t>
      правила оформления технической и учетной документации.</w:t>
      </w:r>
    </w:p>
    <w:bookmarkEnd w:id="585"/>
    <w:bookmarkStart w:name="z622" w:id="586"/>
    <w:p>
      <w:pPr>
        <w:spacing w:after="0"/>
        <w:ind w:left="0"/>
        <w:jc w:val="left"/>
      </w:pPr>
      <w:r>
        <w:rPr>
          <w:rFonts w:ascii="Times New Roman"/>
          <w:b/>
          <w:i w:val="false"/>
          <w:color w:val="000000"/>
        </w:rPr>
        <w:t xml:space="preserve"> Параграф 2. Контролер цехов плавки, дробления, регенерации</w:t>
      </w:r>
      <w:r>
        <w:br/>
      </w:r>
      <w:r>
        <w:rPr>
          <w:rFonts w:ascii="Times New Roman"/>
          <w:b/>
          <w:i w:val="false"/>
          <w:color w:val="000000"/>
        </w:rPr>
        <w:t>и рассева, 5-й разряд</w:t>
      </w:r>
    </w:p>
    <w:bookmarkEnd w:id="586"/>
    <w:bookmarkStart w:name="z623" w:id="587"/>
    <w:p>
      <w:pPr>
        <w:spacing w:after="0"/>
        <w:ind w:left="0"/>
        <w:jc w:val="both"/>
      </w:pPr>
      <w:r>
        <w:rPr>
          <w:rFonts w:ascii="Times New Roman"/>
          <w:b w:val="false"/>
          <w:i w:val="false"/>
          <w:color w:val="000000"/>
          <w:sz w:val="28"/>
        </w:rPr>
        <w:t>
      93. Характеристика работ;</w:t>
      </w:r>
    </w:p>
    <w:bookmarkEnd w:id="587"/>
    <w:bookmarkStart w:name="z624" w:id="588"/>
    <w:p>
      <w:pPr>
        <w:spacing w:after="0"/>
        <w:ind w:left="0"/>
        <w:jc w:val="both"/>
      </w:pPr>
      <w:r>
        <w:rPr>
          <w:rFonts w:ascii="Times New Roman"/>
          <w:b w:val="false"/>
          <w:i w:val="false"/>
          <w:color w:val="000000"/>
          <w:sz w:val="28"/>
        </w:rPr>
        <w:t xml:space="preserve">
      контроль за соблюдением технологического процесса сортировки, дробления, измельчения и рассева всех видов абразивных материалов; </w:t>
      </w:r>
    </w:p>
    <w:bookmarkEnd w:id="588"/>
    <w:bookmarkStart w:name="z625" w:id="589"/>
    <w:p>
      <w:pPr>
        <w:spacing w:after="0"/>
        <w:ind w:left="0"/>
        <w:jc w:val="both"/>
      </w:pPr>
      <w:r>
        <w:rPr>
          <w:rFonts w:ascii="Times New Roman"/>
          <w:b w:val="false"/>
          <w:i w:val="false"/>
          <w:color w:val="000000"/>
          <w:sz w:val="28"/>
        </w:rPr>
        <w:t xml:space="preserve">
      подбор контрольных сит с помощью приборов; </w:t>
      </w:r>
    </w:p>
    <w:bookmarkEnd w:id="589"/>
    <w:bookmarkStart w:name="z626" w:id="590"/>
    <w:p>
      <w:pPr>
        <w:spacing w:after="0"/>
        <w:ind w:left="0"/>
        <w:jc w:val="both"/>
      </w:pPr>
      <w:r>
        <w:rPr>
          <w:rFonts w:ascii="Times New Roman"/>
          <w:b w:val="false"/>
          <w:i w:val="false"/>
          <w:color w:val="000000"/>
          <w:sz w:val="28"/>
        </w:rPr>
        <w:t xml:space="preserve">
      проверка состояния сит для рассева шлифовальных порошков и микропорошков; </w:t>
      </w:r>
    </w:p>
    <w:bookmarkEnd w:id="590"/>
    <w:bookmarkStart w:name="z627" w:id="591"/>
    <w:p>
      <w:pPr>
        <w:spacing w:after="0"/>
        <w:ind w:left="0"/>
        <w:jc w:val="both"/>
      </w:pPr>
      <w:r>
        <w:rPr>
          <w:rFonts w:ascii="Times New Roman"/>
          <w:b w:val="false"/>
          <w:i w:val="false"/>
          <w:color w:val="000000"/>
          <w:sz w:val="28"/>
        </w:rPr>
        <w:t>
      проведение контроля готовой продукции всех видов абразивных материалов с применением контрольных приборов;</w:t>
      </w:r>
    </w:p>
    <w:bookmarkEnd w:id="591"/>
    <w:bookmarkStart w:name="z628" w:id="592"/>
    <w:p>
      <w:pPr>
        <w:spacing w:after="0"/>
        <w:ind w:left="0"/>
        <w:jc w:val="both"/>
      </w:pPr>
      <w:r>
        <w:rPr>
          <w:rFonts w:ascii="Times New Roman"/>
          <w:b w:val="false"/>
          <w:i w:val="false"/>
          <w:color w:val="000000"/>
          <w:sz w:val="28"/>
        </w:rPr>
        <w:t xml:space="preserve">
      исследование дефектов готовой продукции; </w:t>
      </w:r>
    </w:p>
    <w:bookmarkEnd w:id="592"/>
    <w:bookmarkStart w:name="z629" w:id="593"/>
    <w:p>
      <w:pPr>
        <w:spacing w:after="0"/>
        <w:ind w:left="0"/>
        <w:jc w:val="both"/>
      </w:pPr>
      <w:r>
        <w:rPr>
          <w:rFonts w:ascii="Times New Roman"/>
          <w:b w:val="false"/>
          <w:i w:val="false"/>
          <w:color w:val="000000"/>
          <w:sz w:val="28"/>
        </w:rPr>
        <w:t xml:space="preserve">
      наладка контрольных приборов для проверки качества абразивных материалов; </w:t>
      </w:r>
    </w:p>
    <w:bookmarkEnd w:id="593"/>
    <w:bookmarkStart w:name="z630" w:id="594"/>
    <w:p>
      <w:pPr>
        <w:spacing w:after="0"/>
        <w:ind w:left="0"/>
        <w:jc w:val="both"/>
      </w:pPr>
      <w:r>
        <w:rPr>
          <w:rFonts w:ascii="Times New Roman"/>
          <w:b w:val="false"/>
          <w:i w:val="false"/>
          <w:color w:val="000000"/>
          <w:sz w:val="28"/>
        </w:rPr>
        <w:t>
      оформление технической документации о качестве отгружаемой продукции;</w:t>
      </w:r>
    </w:p>
    <w:bookmarkEnd w:id="594"/>
    <w:bookmarkStart w:name="z631" w:id="595"/>
    <w:p>
      <w:pPr>
        <w:spacing w:after="0"/>
        <w:ind w:left="0"/>
        <w:jc w:val="both"/>
      </w:pPr>
      <w:r>
        <w:rPr>
          <w:rFonts w:ascii="Times New Roman"/>
          <w:b w:val="false"/>
          <w:i w:val="false"/>
          <w:color w:val="000000"/>
          <w:sz w:val="28"/>
        </w:rPr>
        <w:t>
      составление периодической отчетности о качестве материалов.</w:t>
      </w:r>
    </w:p>
    <w:bookmarkEnd w:id="595"/>
    <w:bookmarkStart w:name="z632" w:id="596"/>
    <w:p>
      <w:pPr>
        <w:spacing w:after="0"/>
        <w:ind w:left="0"/>
        <w:jc w:val="both"/>
      </w:pPr>
      <w:r>
        <w:rPr>
          <w:rFonts w:ascii="Times New Roman"/>
          <w:b w:val="false"/>
          <w:i w:val="false"/>
          <w:color w:val="000000"/>
          <w:sz w:val="28"/>
        </w:rPr>
        <w:t xml:space="preserve">
      94. Должен знать: </w:t>
      </w:r>
    </w:p>
    <w:bookmarkEnd w:id="596"/>
    <w:bookmarkStart w:name="z633" w:id="597"/>
    <w:p>
      <w:pPr>
        <w:spacing w:after="0"/>
        <w:ind w:left="0"/>
        <w:jc w:val="both"/>
      </w:pPr>
      <w:r>
        <w:rPr>
          <w:rFonts w:ascii="Times New Roman"/>
          <w:b w:val="false"/>
          <w:i w:val="false"/>
          <w:color w:val="000000"/>
          <w:sz w:val="28"/>
        </w:rPr>
        <w:t xml:space="preserve">
      технологический процесс дробления, рассева, измельчения абразивных материалов; </w:t>
      </w:r>
    </w:p>
    <w:bookmarkEnd w:id="597"/>
    <w:bookmarkStart w:name="z634" w:id="598"/>
    <w:p>
      <w:pPr>
        <w:spacing w:after="0"/>
        <w:ind w:left="0"/>
        <w:jc w:val="both"/>
      </w:pPr>
      <w:r>
        <w:rPr>
          <w:rFonts w:ascii="Times New Roman"/>
          <w:b w:val="false"/>
          <w:i w:val="false"/>
          <w:color w:val="000000"/>
          <w:sz w:val="28"/>
        </w:rPr>
        <w:t xml:space="preserve">
      порядок отбора и хранения контрольных проб; </w:t>
      </w:r>
    </w:p>
    <w:bookmarkEnd w:id="598"/>
    <w:bookmarkStart w:name="z635" w:id="599"/>
    <w:p>
      <w:pPr>
        <w:spacing w:after="0"/>
        <w:ind w:left="0"/>
        <w:jc w:val="both"/>
      </w:pPr>
      <w:r>
        <w:rPr>
          <w:rFonts w:ascii="Times New Roman"/>
          <w:b w:val="false"/>
          <w:i w:val="false"/>
          <w:color w:val="000000"/>
          <w:sz w:val="28"/>
        </w:rPr>
        <w:t xml:space="preserve">
      нормы зернового и химического состава продукции; </w:t>
      </w:r>
    </w:p>
    <w:bookmarkEnd w:id="599"/>
    <w:bookmarkStart w:name="z636" w:id="600"/>
    <w:p>
      <w:pPr>
        <w:spacing w:after="0"/>
        <w:ind w:left="0"/>
        <w:jc w:val="both"/>
      </w:pPr>
      <w:r>
        <w:rPr>
          <w:rFonts w:ascii="Times New Roman"/>
          <w:b w:val="false"/>
          <w:i w:val="false"/>
          <w:color w:val="000000"/>
          <w:sz w:val="28"/>
        </w:rPr>
        <w:t xml:space="preserve">
      методы подбора сит и способы наладки контрольных приборов для проверки качества продукции; </w:t>
      </w:r>
    </w:p>
    <w:bookmarkEnd w:id="600"/>
    <w:bookmarkStart w:name="z637" w:id="601"/>
    <w:p>
      <w:pPr>
        <w:spacing w:after="0"/>
        <w:ind w:left="0"/>
        <w:jc w:val="both"/>
      </w:pPr>
      <w:r>
        <w:rPr>
          <w:rFonts w:ascii="Times New Roman"/>
          <w:b w:val="false"/>
          <w:i w:val="false"/>
          <w:color w:val="000000"/>
          <w:sz w:val="28"/>
        </w:rPr>
        <w:t>
      правила оформления технической документации на отгружаемую продукцию.</w:t>
      </w:r>
    </w:p>
    <w:bookmarkEnd w:id="601"/>
    <w:bookmarkStart w:name="z638" w:id="602"/>
    <w:p>
      <w:pPr>
        <w:spacing w:after="0"/>
        <w:ind w:left="0"/>
        <w:jc w:val="left"/>
      </w:pPr>
      <w:r>
        <w:rPr>
          <w:rFonts w:ascii="Times New Roman"/>
          <w:b/>
          <w:i w:val="false"/>
          <w:color w:val="000000"/>
        </w:rPr>
        <w:t xml:space="preserve"> 19. Кочегар – обжигальщик</w:t>
      </w:r>
      <w:r>
        <w:br/>
      </w:r>
      <w:r>
        <w:rPr>
          <w:rFonts w:ascii="Times New Roman"/>
          <w:b/>
          <w:i w:val="false"/>
          <w:color w:val="000000"/>
        </w:rPr>
        <w:t>Параграф 1. Кочегар – обжигальщик, 3-й разряд</w:t>
      </w:r>
    </w:p>
    <w:bookmarkEnd w:id="602"/>
    <w:bookmarkStart w:name="z640" w:id="603"/>
    <w:p>
      <w:pPr>
        <w:spacing w:after="0"/>
        <w:ind w:left="0"/>
        <w:jc w:val="both"/>
      </w:pPr>
      <w:r>
        <w:rPr>
          <w:rFonts w:ascii="Times New Roman"/>
          <w:b w:val="false"/>
          <w:i w:val="false"/>
          <w:color w:val="000000"/>
          <w:sz w:val="28"/>
        </w:rPr>
        <w:t>
      95. Характеристика работ:</w:t>
      </w:r>
    </w:p>
    <w:bookmarkEnd w:id="603"/>
    <w:bookmarkStart w:name="z641" w:id="604"/>
    <w:p>
      <w:pPr>
        <w:spacing w:after="0"/>
        <w:ind w:left="0"/>
        <w:jc w:val="both"/>
      </w:pPr>
      <w:r>
        <w:rPr>
          <w:rFonts w:ascii="Times New Roman"/>
          <w:b w:val="false"/>
          <w:i w:val="false"/>
          <w:color w:val="000000"/>
          <w:sz w:val="28"/>
        </w:rPr>
        <w:t xml:space="preserve">
      термическая обработка абразивных изделий на керамических связках в щелевых электрических и туннельных печах различных типов; </w:t>
      </w:r>
    </w:p>
    <w:bookmarkEnd w:id="604"/>
    <w:bookmarkStart w:name="z642" w:id="605"/>
    <w:p>
      <w:pPr>
        <w:spacing w:after="0"/>
        <w:ind w:left="0"/>
        <w:jc w:val="both"/>
      </w:pPr>
      <w:r>
        <w:rPr>
          <w:rFonts w:ascii="Times New Roman"/>
          <w:b w:val="false"/>
          <w:i w:val="false"/>
          <w:color w:val="000000"/>
          <w:sz w:val="28"/>
        </w:rPr>
        <w:t>
      регенерация шлифовального зерна из отработанных бакелитовых кругов;</w:t>
      </w:r>
    </w:p>
    <w:bookmarkEnd w:id="605"/>
    <w:bookmarkStart w:name="z643" w:id="606"/>
    <w:p>
      <w:pPr>
        <w:spacing w:after="0"/>
        <w:ind w:left="0"/>
        <w:jc w:val="both"/>
      </w:pPr>
      <w:r>
        <w:rPr>
          <w:rFonts w:ascii="Times New Roman"/>
          <w:b w:val="false"/>
          <w:i w:val="false"/>
          <w:color w:val="000000"/>
          <w:sz w:val="28"/>
        </w:rPr>
        <w:t xml:space="preserve">
      загрузка вагонеток в туннельную печь и выгрузка их из печи к месту разборки с помощью злектролафетов и электролебедок; </w:t>
      </w:r>
    </w:p>
    <w:bookmarkEnd w:id="606"/>
    <w:bookmarkStart w:name="z644" w:id="607"/>
    <w:p>
      <w:pPr>
        <w:spacing w:after="0"/>
        <w:ind w:left="0"/>
        <w:jc w:val="both"/>
      </w:pPr>
      <w:r>
        <w:rPr>
          <w:rFonts w:ascii="Times New Roman"/>
          <w:b w:val="false"/>
          <w:i w:val="false"/>
          <w:color w:val="000000"/>
          <w:sz w:val="28"/>
        </w:rPr>
        <w:t>
      снятие изделий после термической обработки и рассортировка их по видам;</w:t>
      </w:r>
    </w:p>
    <w:bookmarkEnd w:id="607"/>
    <w:bookmarkStart w:name="z645" w:id="608"/>
    <w:p>
      <w:pPr>
        <w:spacing w:after="0"/>
        <w:ind w:left="0"/>
        <w:jc w:val="both"/>
      </w:pPr>
      <w:r>
        <w:rPr>
          <w:rFonts w:ascii="Times New Roman"/>
          <w:b w:val="false"/>
          <w:i w:val="false"/>
          <w:color w:val="000000"/>
          <w:sz w:val="28"/>
        </w:rPr>
        <w:t>
      управление гидравлическими и механическими толкателями печи;</w:t>
      </w:r>
    </w:p>
    <w:bookmarkEnd w:id="608"/>
    <w:bookmarkStart w:name="z646" w:id="609"/>
    <w:p>
      <w:pPr>
        <w:spacing w:after="0"/>
        <w:ind w:left="0"/>
        <w:jc w:val="both"/>
      </w:pPr>
      <w:r>
        <w:rPr>
          <w:rFonts w:ascii="Times New Roman"/>
          <w:b w:val="false"/>
          <w:i w:val="false"/>
          <w:color w:val="000000"/>
          <w:sz w:val="28"/>
        </w:rPr>
        <w:t>
      проверка состояния футеровки вагонеток и их продвижения по туннелю.</w:t>
      </w:r>
    </w:p>
    <w:bookmarkEnd w:id="609"/>
    <w:bookmarkStart w:name="z647" w:id="610"/>
    <w:p>
      <w:pPr>
        <w:spacing w:after="0"/>
        <w:ind w:left="0"/>
        <w:jc w:val="both"/>
      </w:pPr>
      <w:r>
        <w:rPr>
          <w:rFonts w:ascii="Times New Roman"/>
          <w:b w:val="false"/>
          <w:i w:val="false"/>
          <w:color w:val="000000"/>
          <w:sz w:val="28"/>
        </w:rPr>
        <w:t>
      96. Должен знать:</w:t>
      </w:r>
    </w:p>
    <w:bookmarkEnd w:id="610"/>
    <w:bookmarkStart w:name="z648" w:id="611"/>
    <w:p>
      <w:pPr>
        <w:spacing w:after="0"/>
        <w:ind w:left="0"/>
        <w:jc w:val="both"/>
      </w:pPr>
      <w:r>
        <w:rPr>
          <w:rFonts w:ascii="Times New Roman"/>
          <w:b w:val="false"/>
          <w:i w:val="false"/>
          <w:color w:val="000000"/>
          <w:sz w:val="28"/>
        </w:rPr>
        <w:t>
      устройство и принцип действия электролафетов,</w:t>
      </w:r>
    </w:p>
    <w:bookmarkEnd w:id="611"/>
    <w:bookmarkStart w:name="z649" w:id="612"/>
    <w:p>
      <w:pPr>
        <w:spacing w:after="0"/>
        <w:ind w:left="0"/>
        <w:jc w:val="both"/>
      </w:pPr>
      <w:r>
        <w:rPr>
          <w:rFonts w:ascii="Times New Roman"/>
          <w:b w:val="false"/>
          <w:i w:val="false"/>
          <w:color w:val="000000"/>
          <w:sz w:val="28"/>
        </w:rPr>
        <w:t xml:space="preserve">
      электрических лебедок, механических и гидравлических толкателей, средств автоматизации; </w:t>
      </w:r>
    </w:p>
    <w:bookmarkEnd w:id="612"/>
    <w:bookmarkStart w:name="z650" w:id="613"/>
    <w:p>
      <w:pPr>
        <w:spacing w:after="0"/>
        <w:ind w:left="0"/>
        <w:jc w:val="both"/>
      </w:pPr>
      <w:r>
        <w:rPr>
          <w:rFonts w:ascii="Times New Roman"/>
          <w:b w:val="false"/>
          <w:i w:val="false"/>
          <w:color w:val="000000"/>
          <w:sz w:val="28"/>
        </w:rPr>
        <w:t xml:space="preserve">
      режимы термической обработки абразивных изделий в щелевых электрических печах; </w:t>
      </w:r>
    </w:p>
    <w:bookmarkEnd w:id="613"/>
    <w:bookmarkStart w:name="z651" w:id="614"/>
    <w:p>
      <w:pPr>
        <w:spacing w:after="0"/>
        <w:ind w:left="0"/>
        <w:jc w:val="both"/>
      </w:pPr>
      <w:r>
        <w:rPr>
          <w:rFonts w:ascii="Times New Roman"/>
          <w:b w:val="false"/>
          <w:i w:val="false"/>
          <w:color w:val="000000"/>
          <w:sz w:val="28"/>
        </w:rPr>
        <w:t>
      режимы регенерации шлифовального зерна из обработанных бакелитовых кругов в шахтных печах.</w:t>
      </w:r>
    </w:p>
    <w:bookmarkEnd w:id="614"/>
    <w:bookmarkStart w:name="z652" w:id="615"/>
    <w:p>
      <w:pPr>
        <w:spacing w:after="0"/>
        <w:ind w:left="0"/>
        <w:jc w:val="left"/>
      </w:pPr>
      <w:r>
        <w:rPr>
          <w:rFonts w:ascii="Times New Roman"/>
          <w:b/>
          <w:i w:val="false"/>
          <w:color w:val="000000"/>
        </w:rPr>
        <w:t xml:space="preserve"> Параграф 2. Кочегар – обжигальщик, 4-й разряд</w:t>
      </w:r>
    </w:p>
    <w:bookmarkEnd w:id="615"/>
    <w:bookmarkStart w:name="z653" w:id="616"/>
    <w:p>
      <w:pPr>
        <w:spacing w:after="0"/>
        <w:ind w:left="0"/>
        <w:jc w:val="both"/>
      </w:pPr>
      <w:r>
        <w:rPr>
          <w:rFonts w:ascii="Times New Roman"/>
          <w:b w:val="false"/>
          <w:i w:val="false"/>
          <w:color w:val="000000"/>
          <w:sz w:val="28"/>
        </w:rPr>
        <w:t>
      97. Характеристика работ:</w:t>
      </w:r>
    </w:p>
    <w:bookmarkEnd w:id="616"/>
    <w:bookmarkStart w:name="z654" w:id="617"/>
    <w:p>
      <w:pPr>
        <w:spacing w:after="0"/>
        <w:ind w:left="0"/>
        <w:jc w:val="both"/>
      </w:pPr>
      <w:r>
        <w:rPr>
          <w:rFonts w:ascii="Times New Roman"/>
          <w:b w:val="false"/>
          <w:i w:val="false"/>
          <w:color w:val="000000"/>
          <w:sz w:val="28"/>
        </w:rPr>
        <w:t xml:space="preserve">
      термическая обработка абразивных изделий на керамических связках в туннельных печах длиной до 40 метр (далее - м), работающих на газе или мазуте, и щелевых газовых печах; </w:t>
      </w:r>
    </w:p>
    <w:bookmarkEnd w:id="617"/>
    <w:bookmarkStart w:name="z655" w:id="618"/>
    <w:p>
      <w:pPr>
        <w:spacing w:after="0"/>
        <w:ind w:left="0"/>
        <w:jc w:val="both"/>
      </w:pPr>
      <w:r>
        <w:rPr>
          <w:rFonts w:ascii="Times New Roman"/>
          <w:b w:val="false"/>
          <w:i w:val="false"/>
          <w:color w:val="000000"/>
          <w:sz w:val="28"/>
        </w:rPr>
        <w:t>
      ведение температурного и гидравлического режимов термообработки;</w:t>
      </w:r>
    </w:p>
    <w:bookmarkEnd w:id="618"/>
    <w:bookmarkStart w:name="z656" w:id="619"/>
    <w:p>
      <w:pPr>
        <w:spacing w:after="0"/>
        <w:ind w:left="0"/>
        <w:jc w:val="both"/>
      </w:pPr>
      <w:r>
        <w:rPr>
          <w:rFonts w:ascii="Times New Roman"/>
          <w:b w:val="false"/>
          <w:i w:val="false"/>
          <w:color w:val="000000"/>
          <w:sz w:val="28"/>
        </w:rPr>
        <w:t xml:space="preserve">
      регулирование работы форсунок и горелок; </w:t>
      </w:r>
    </w:p>
    <w:bookmarkEnd w:id="619"/>
    <w:bookmarkStart w:name="z657" w:id="620"/>
    <w:p>
      <w:pPr>
        <w:spacing w:after="0"/>
        <w:ind w:left="0"/>
        <w:jc w:val="both"/>
      </w:pPr>
      <w:r>
        <w:rPr>
          <w:rFonts w:ascii="Times New Roman"/>
          <w:b w:val="false"/>
          <w:i w:val="false"/>
          <w:color w:val="000000"/>
          <w:sz w:val="28"/>
        </w:rPr>
        <w:t xml:space="preserve">
      закачивание мазута в расходные баки; </w:t>
      </w:r>
    </w:p>
    <w:bookmarkEnd w:id="620"/>
    <w:bookmarkStart w:name="z658" w:id="621"/>
    <w:p>
      <w:pPr>
        <w:spacing w:after="0"/>
        <w:ind w:left="0"/>
        <w:jc w:val="both"/>
      </w:pPr>
      <w:r>
        <w:rPr>
          <w:rFonts w:ascii="Times New Roman"/>
          <w:b w:val="false"/>
          <w:i w:val="false"/>
          <w:color w:val="000000"/>
          <w:sz w:val="28"/>
        </w:rPr>
        <w:t>
      укладка изделий для термической обработки в щелевые газовые печи и снятие их после термической обработки;</w:t>
      </w:r>
    </w:p>
    <w:bookmarkEnd w:id="621"/>
    <w:bookmarkStart w:name="z659" w:id="622"/>
    <w:p>
      <w:pPr>
        <w:spacing w:after="0"/>
        <w:ind w:left="0"/>
        <w:jc w:val="both"/>
      </w:pPr>
      <w:r>
        <w:rPr>
          <w:rFonts w:ascii="Times New Roman"/>
          <w:b w:val="false"/>
          <w:i w:val="false"/>
          <w:color w:val="000000"/>
          <w:sz w:val="28"/>
        </w:rPr>
        <w:t>
      рассортировка изделий по видам согласно маршрутным листам.</w:t>
      </w:r>
    </w:p>
    <w:bookmarkEnd w:id="622"/>
    <w:bookmarkStart w:name="z660" w:id="623"/>
    <w:p>
      <w:pPr>
        <w:spacing w:after="0"/>
        <w:ind w:left="0"/>
        <w:jc w:val="both"/>
      </w:pPr>
      <w:r>
        <w:rPr>
          <w:rFonts w:ascii="Times New Roman"/>
          <w:b w:val="false"/>
          <w:i w:val="false"/>
          <w:color w:val="000000"/>
          <w:sz w:val="28"/>
        </w:rPr>
        <w:t xml:space="preserve">
      98. Должен знать: </w:t>
      </w:r>
    </w:p>
    <w:bookmarkEnd w:id="623"/>
    <w:bookmarkStart w:name="z661" w:id="624"/>
    <w:p>
      <w:pPr>
        <w:spacing w:after="0"/>
        <w:ind w:left="0"/>
        <w:jc w:val="both"/>
      </w:pPr>
      <w:r>
        <w:rPr>
          <w:rFonts w:ascii="Times New Roman"/>
          <w:b w:val="false"/>
          <w:i w:val="false"/>
          <w:color w:val="000000"/>
          <w:sz w:val="28"/>
        </w:rPr>
        <w:t xml:space="preserve">
      устройство и принцип работы туннельных печей длиной до 40 м и контрольно-измерительных приборов (оптических пирометров, термопар, манометров, тягомеров и другие); </w:t>
      </w:r>
    </w:p>
    <w:bookmarkEnd w:id="624"/>
    <w:bookmarkStart w:name="z662" w:id="625"/>
    <w:p>
      <w:pPr>
        <w:spacing w:after="0"/>
        <w:ind w:left="0"/>
        <w:jc w:val="both"/>
      </w:pPr>
      <w:r>
        <w:rPr>
          <w:rFonts w:ascii="Times New Roman"/>
          <w:b w:val="false"/>
          <w:i w:val="false"/>
          <w:color w:val="000000"/>
          <w:sz w:val="28"/>
        </w:rPr>
        <w:t>
      температурные и гидравлические режимы термической обработки абразивных изделий в туннельных печах длиной до 40 м и щелевых газовых печах.</w:t>
      </w:r>
    </w:p>
    <w:bookmarkEnd w:id="625"/>
    <w:bookmarkStart w:name="z663" w:id="626"/>
    <w:p>
      <w:pPr>
        <w:spacing w:after="0"/>
        <w:ind w:left="0"/>
        <w:jc w:val="left"/>
      </w:pPr>
      <w:r>
        <w:rPr>
          <w:rFonts w:ascii="Times New Roman"/>
          <w:b/>
          <w:i w:val="false"/>
          <w:color w:val="000000"/>
        </w:rPr>
        <w:t xml:space="preserve"> Параграф 3. Кочегар – обжигальщик, 5-й разряд</w:t>
      </w:r>
    </w:p>
    <w:bookmarkEnd w:id="626"/>
    <w:bookmarkStart w:name="z664" w:id="627"/>
    <w:p>
      <w:pPr>
        <w:spacing w:after="0"/>
        <w:ind w:left="0"/>
        <w:jc w:val="both"/>
      </w:pPr>
      <w:r>
        <w:rPr>
          <w:rFonts w:ascii="Times New Roman"/>
          <w:b w:val="false"/>
          <w:i w:val="false"/>
          <w:color w:val="000000"/>
          <w:sz w:val="28"/>
        </w:rPr>
        <w:t>
      99. Характеристика работ:</w:t>
      </w:r>
    </w:p>
    <w:bookmarkEnd w:id="627"/>
    <w:bookmarkStart w:name="z665" w:id="628"/>
    <w:p>
      <w:pPr>
        <w:spacing w:after="0"/>
        <w:ind w:left="0"/>
        <w:jc w:val="both"/>
      </w:pPr>
      <w:r>
        <w:rPr>
          <w:rFonts w:ascii="Times New Roman"/>
          <w:b w:val="false"/>
          <w:i w:val="false"/>
          <w:color w:val="000000"/>
          <w:sz w:val="28"/>
        </w:rPr>
        <w:t>
      термическая обработка абразивных изделий на керамических связках в туннельных печах длиной свыше 40 м, работающих на газе или мазуте;</w:t>
      </w:r>
    </w:p>
    <w:bookmarkEnd w:id="628"/>
    <w:bookmarkStart w:name="z666" w:id="629"/>
    <w:p>
      <w:pPr>
        <w:spacing w:after="0"/>
        <w:ind w:left="0"/>
        <w:jc w:val="both"/>
      </w:pPr>
      <w:r>
        <w:rPr>
          <w:rFonts w:ascii="Times New Roman"/>
          <w:b w:val="false"/>
          <w:i w:val="false"/>
          <w:color w:val="000000"/>
          <w:sz w:val="28"/>
        </w:rPr>
        <w:t xml:space="preserve">
      прием вагонеток, проверка качества их монтажа и устойчивости укладки изделий; </w:t>
      </w:r>
    </w:p>
    <w:bookmarkEnd w:id="629"/>
    <w:bookmarkStart w:name="z667" w:id="630"/>
    <w:p>
      <w:pPr>
        <w:spacing w:after="0"/>
        <w:ind w:left="0"/>
        <w:jc w:val="both"/>
      </w:pPr>
      <w:r>
        <w:rPr>
          <w:rFonts w:ascii="Times New Roman"/>
          <w:b w:val="false"/>
          <w:i w:val="false"/>
          <w:color w:val="000000"/>
          <w:sz w:val="28"/>
        </w:rPr>
        <w:t xml:space="preserve">
      обеспечение заданного температурного, гидравлического и аэродинамического режимов термообработки абразивных изделий; </w:t>
      </w:r>
    </w:p>
    <w:bookmarkEnd w:id="630"/>
    <w:bookmarkStart w:name="z668" w:id="631"/>
    <w:p>
      <w:pPr>
        <w:spacing w:after="0"/>
        <w:ind w:left="0"/>
        <w:jc w:val="both"/>
      </w:pPr>
      <w:r>
        <w:rPr>
          <w:rFonts w:ascii="Times New Roman"/>
          <w:b w:val="false"/>
          <w:i w:val="false"/>
          <w:color w:val="000000"/>
          <w:sz w:val="28"/>
        </w:rPr>
        <w:t>
      остановка печей на ремонт и пуск их после ремонта.</w:t>
      </w:r>
    </w:p>
    <w:bookmarkEnd w:id="631"/>
    <w:bookmarkStart w:name="z669" w:id="632"/>
    <w:p>
      <w:pPr>
        <w:spacing w:after="0"/>
        <w:ind w:left="0"/>
        <w:jc w:val="both"/>
      </w:pPr>
      <w:r>
        <w:rPr>
          <w:rFonts w:ascii="Times New Roman"/>
          <w:b w:val="false"/>
          <w:i w:val="false"/>
          <w:color w:val="000000"/>
          <w:sz w:val="28"/>
        </w:rPr>
        <w:t xml:space="preserve">
      100. Должен знать: </w:t>
      </w:r>
    </w:p>
    <w:bookmarkEnd w:id="632"/>
    <w:bookmarkStart w:name="z670" w:id="633"/>
    <w:p>
      <w:pPr>
        <w:spacing w:after="0"/>
        <w:ind w:left="0"/>
        <w:jc w:val="both"/>
      </w:pPr>
      <w:r>
        <w:rPr>
          <w:rFonts w:ascii="Times New Roman"/>
          <w:b w:val="false"/>
          <w:i w:val="false"/>
          <w:color w:val="000000"/>
          <w:sz w:val="28"/>
        </w:rPr>
        <w:t xml:space="preserve">
      устройство туннельных печей для термической обработки абразивных изделий на керамических связках длиной свыше 40 м; </w:t>
      </w:r>
    </w:p>
    <w:bookmarkEnd w:id="633"/>
    <w:bookmarkStart w:name="z671" w:id="634"/>
    <w:p>
      <w:pPr>
        <w:spacing w:after="0"/>
        <w:ind w:left="0"/>
        <w:jc w:val="both"/>
      </w:pPr>
      <w:r>
        <w:rPr>
          <w:rFonts w:ascii="Times New Roman"/>
          <w:b w:val="false"/>
          <w:i w:val="false"/>
          <w:color w:val="000000"/>
          <w:sz w:val="28"/>
        </w:rPr>
        <w:t xml:space="preserve">
      принцип работы и взаимодействие отдельных элементов печи и контрольно-измерительной и регистрирующей аппаратуры; </w:t>
      </w:r>
    </w:p>
    <w:bookmarkEnd w:id="634"/>
    <w:bookmarkStart w:name="z672" w:id="635"/>
    <w:p>
      <w:pPr>
        <w:spacing w:after="0"/>
        <w:ind w:left="0"/>
        <w:jc w:val="both"/>
      </w:pPr>
      <w:r>
        <w:rPr>
          <w:rFonts w:ascii="Times New Roman"/>
          <w:b w:val="false"/>
          <w:i w:val="false"/>
          <w:color w:val="000000"/>
          <w:sz w:val="28"/>
        </w:rPr>
        <w:t>
      применяемые виды топлива и условия правильного его сжигания; основные сведения о свойствах абразивных материалов;</w:t>
      </w:r>
    </w:p>
    <w:bookmarkEnd w:id="635"/>
    <w:bookmarkStart w:name="z673" w:id="636"/>
    <w:p>
      <w:pPr>
        <w:spacing w:after="0"/>
        <w:ind w:left="0"/>
        <w:jc w:val="both"/>
      </w:pPr>
      <w:r>
        <w:rPr>
          <w:rFonts w:ascii="Times New Roman"/>
          <w:b w:val="false"/>
          <w:i w:val="false"/>
          <w:color w:val="000000"/>
          <w:sz w:val="28"/>
        </w:rPr>
        <w:t xml:space="preserve">
      виды связок и их отличительные особенности; </w:t>
      </w:r>
    </w:p>
    <w:bookmarkEnd w:id="636"/>
    <w:bookmarkStart w:name="z674" w:id="637"/>
    <w:p>
      <w:pPr>
        <w:spacing w:after="0"/>
        <w:ind w:left="0"/>
        <w:jc w:val="both"/>
      </w:pPr>
      <w:r>
        <w:rPr>
          <w:rFonts w:ascii="Times New Roman"/>
          <w:b w:val="false"/>
          <w:i w:val="false"/>
          <w:color w:val="000000"/>
          <w:sz w:val="28"/>
        </w:rPr>
        <w:t xml:space="preserve">
      основы физико-химических процессов, протекающих в абразивных изделиях при термической обработке; </w:t>
      </w:r>
    </w:p>
    <w:bookmarkEnd w:id="637"/>
    <w:bookmarkStart w:name="z675" w:id="638"/>
    <w:p>
      <w:pPr>
        <w:spacing w:after="0"/>
        <w:ind w:left="0"/>
        <w:jc w:val="both"/>
      </w:pPr>
      <w:r>
        <w:rPr>
          <w:rFonts w:ascii="Times New Roman"/>
          <w:b w:val="false"/>
          <w:i w:val="false"/>
          <w:color w:val="000000"/>
          <w:sz w:val="28"/>
        </w:rPr>
        <w:t xml:space="preserve">
      правила остановки печей на ремонт и пуск их после ремонта; </w:t>
      </w:r>
    </w:p>
    <w:bookmarkEnd w:id="638"/>
    <w:bookmarkStart w:name="z676" w:id="639"/>
    <w:p>
      <w:pPr>
        <w:spacing w:after="0"/>
        <w:ind w:left="0"/>
        <w:jc w:val="both"/>
      </w:pPr>
      <w:r>
        <w:rPr>
          <w:rFonts w:ascii="Times New Roman"/>
          <w:b w:val="false"/>
          <w:i w:val="false"/>
          <w:color w:val="000000"/>
          <w:sz w:val="28"/>
        </w:rPr>
        <w:t xml:space="preserve">
      виды огнеупорных материалов, применяемых для футеровки печей и вагонеток; </w:t>
      </w:r>
    </w:p>
    <w:bookmarkEnd w:id="639"/>
    <w:bookmarkStart w:name="z677" w:id="640"/>
    <w:p>
      <w:pPr>
        <w:spacing w:after="0"/>
        <w:ind w:left="0"/>
        <w:jc w:val="both"/>
      </w:pPr>
      <w:r>
        <w:rPr>
          <w:rFonts w:ascii="Times New Roman"/>
          <w:b w:val="false"/>
          <w:i w:val="false"/>
          <w:color w:val="000000"/>
          <w:sz w:val="28"/>
        </w:rPr>
        <w:t xml:space="preserve">
      способы укладки изделий на вагонетки. </w:t>
      </w:r>
    </w:p>
    <w:bookmarkEnd w:id="640"/>
    <w:bookmarkStart w:name="z678" w:id="641"/>
    <w:p>
      <w:pPr>
        <w:spacing w:after="0"/>
        <w:ind w:left="0"/>
        <w:jc w:val="left"/>
      </w:pPr>
      <w:r>
        <w:rPr>
          <w:rFonts w:ascii="Times New Roman"/>
          <w:b/>
          <w:i w:val="false"/>
          <w:color w:val="000000"/>
        </w:rPr>
        <w:t xml:space="preserve"> 20. Ломщик пода</w:t>
      </w:r>
      <w:r>
        <w:br/>
      </w:r>
      <w:r>
        <w:rPr>
          <w:rFonts w:ascii="Times New Roman"/>
          <w:b/>
          <w:i w:val="false"/>
          <w:color w:val="000000"/>
        </w:rPr>
        <w:t>Параграф 1. Ломщик пода, 3-й разряд</w:t>
      </w:r>
    </w:p>
    <w:bookmarkEnd w:id="641"/>
    <w:bookmarkStart w:name="z680" w:id="642"/>
    <w:p>
      <w:pPr>
        <w:spacing w:after="0"/>
        <w:ind w:left="0"/>
        <w:jc w:val="both"/>
      </w:pPr>
      <w:r>
        <w:rPr>
          <w:rFonts w:ascii="Times New Roman"/>
          <w:b w:val="false"/>
          <w:i w:val="false"/>
          <w:color w:val="000000"/>
          <w:sz w:val="28"/>
        </w:rPr>
        <w:t>
      101. Характеристика работ:</w:t>
      </w:r>
    </w:p>
    <w:bookmarkEnd w:id="642"/>
    <w:bookmarkStart w:name="z681" w:id="643"/>
    <w:p>
      <w:pPr>
        <w:spacing w:after="0"/>
        <w:ind w:left="0"/>
        <w:jc w:val="both"/>
      </w:pPr>
      <w:r>
        <w:rPr>
          <w:rFonts w:ascii="Times New Roman"/>
          <w:b w:val="false"/>
          <w:i w:val="false"/>
          <w:color w:val="000000"/>
          <w:sz w:val="28"/>
        </w:rPr>
        <w:t xml:space="preserve">
      подготовка подины печей сопротивления для проведения очередных плавок; </w:t>
      </w:r>
    </w:p>
    <w:bookmarkEnd w:id="643"/>
    <w:bookmarkStart w:name="z682" w:id="644"/>
    <w:p>
      <w:pPr>
        <w:spacing w:after="0"/>
        <w:ind w:left="0"/>
        <w:jc w:val="both"/>
      </w:pPr>
      <w:r>
        <w:rPr>
          <w:rFonts w:ascii="Times New Roman"/>
          <w:b w:val="false"/>
          <w:i w:val="false"/>
          <w:color w:val="000000"/>
          <w:sz w:val="28"/>
        </w:rPr>
        <w:t xml:space="preserve">
      взламывание твердых и больших кусков спекшегося силоксикона и шихты и погрузка их в бадьи или на транспортер; </w:t>
      </w:r>
    </w:p>
    <w:bookmarkEnd w:id="644"/>
    <w:bookmarkStart w:name="z683" w:id="645"/>
    <w:p>
      <w:pPr>
        <w:spacing w:after="0"/>
        <w:ind w:left="0"/>
        <w:jc w:val="both"/>
      </w:pPr>
      <w:r>
        <w:rPr>
          <w:rFonts w:ascii="Times New Roman"/>
          <w:b w:val="false"/>
          <w:i w:val="false"/>
          <w:color w:val="000000"/>
          <w:sz w:val="28"/>
        </w:rPr>
        <w:t xml:space="preserve">
      освобождение подины от остатков шихты; </w:t>
      </w:r>
    </w:p>
    <w:bookmarkEnd w:id="645"/>
    <w:bookmarkStart w:name="z684" w:id="646"/>
    <w:p>
      <w:pPr>
        <w:spacing w:after="0"/>
        <w:ind w:left="0"/>
        <w:jc w:val="both"/>
      </w:pPr>
      <w:r>
        <w:rPr>
          <w:rFonts w:ascii="Times New Roman"/>
          <w:b w:val="false"/>
          <w:i w:val="false"/>
          <w:color w:val="000000"/>
          <w:sz w:val="28"/>
        </w:rPr>
        <w:t xml:space="preserve">
      продувка зазоров между кирпичами воздухом; </w:t>
      </w:r>
    </w:p>
    <w:bookmarkEnd w:id="646"/>
    <w:bookmarkStart w:name="z685" w:id="647"/>
    <w:p>
      <w:pPr>
        <w:spacing w:after="0"/>
        <w:ind w:left="0"/>
        <w:jc w:val="both"/>
      </w:pPr>
      <w:r>
        <w:rPr>
          <w:rFonts w:ascii="Times New Roman"/>
          <w:b w:val="false"/>
          <w:i w:val="false"/>
          <w:color w:val="000000"/>
          <w:sz w:val="28"/>
        </w:rPr>
        <w:t xml:space="preserve">
      замена просоленных кирпичей; </w:t>
      </w:r>
    </w:p>
    <w:bookmarkEnd w:id="647"/>
    <w:bookmarkStart w:name="z686" w:id="648"/>
    <w:p>
      <w:pPr>
        <w:spacing w:after="0"/>
        <w:ind w:left="0"/>
        <w:jc w:val="both"/>
      </w:pPr>
      <w:r>
        <w:rPr>
          <w:rFonts w:ascii="Times New Roman"/>
          <w:b w:val="false"/>
          <w:i w:val="false"/>
          <w:color w:val="000000"/>
          <w:sz w:val="28"/>
        </w:rPr>
        <w:t xml:space="preserve">
      очистка металлоконструкций от шихты и потеков соли; </w:t>
      </w:r>
    </w:p>
    <w:bookmarkEnd w:id="648"/>
    <w:bookmarkStart w:name="z687" w:id="649"/>
    <w:p>
      <w:pPr>
        <w:spacing w:after="0"/>
        <w:ind w:left="0"/>
        <w:jc w:val="both"/>
      </w:pPr>
      <w:r>
        <w:rPr>
          <w:rFonts w:ascii="Times New Roman"/>
          <w:b w:val="false"/>
          <w:i w:val="false"/>
          <w:color w:val="000000"/>
          <w:sz w:val="28"/>
        </w:rPr>
        <w:t xml:space="preserve">
      выкладка изоляционных поясов из огнеупорного кирпича; </w:t>
      </w:r>
    </w:p>
    <w:bookmarkEnd w:id="649"/>
    <w:bookmarkStart w:name="z688" w:id="650"/>
    <w:p>
      <w:pPr>
        <w:spacing w:after="0"/>
        <w:ind w:left="0"/>
        <w:jc w:val="both"/>
      </w:pPr>
      <w:r>
        <w:rPr>
          <w:rFonts w:ascii="Times New Roman"/>
          <w:b w:val="false"/>
          <w:i w:val="false"/>
          <w:color w:val="000000"/>
          <w:sz w:val="28"/>
        </w:rPr>
        <w:t xml:space="preserve">
      очистка рабочих электродов и изоляционных блоков; </w:t>
      </w:r>
    </w:p>
    <w:bookmarkEnd w:id="650"/>
    <w:bookmarkStart w:name="z689" w:id="651"/>
    <w:p>
      <w:pPr>
        <w:spacing w:after="0"/>
        <w:ind w:left="0"/>
        <w:jc w:val="both"/>
      </w:pPr>
      <w:r>
        <w:rPr>
          <w:rFonts w:ascii="Times New Roman"/>
          <w:b w:val="false"/>
          <w:i w:val="false"/>
          <w:color w:val="000000"/>
          <w:sz w:val="28"/>
        </w:rPr>
        <w:t>
      установка боковых щитов;</w:t>
      </w:r>
    </w:p>
    <w:bookmarkEnd w:id="651"/>
    <w:bookmarkStart w:name="z690" w:id="652"/>
    <w:p>
      <w:pPr>
        <w:spacing w:after="0"/>
        <w:ind w:left="0"/>
        <w:jc w:val="both"/>
      </w:pPr>
      <w:r>
        <w:rPr>
          <w:rFonts w:ascii="Times New Roman"/>
          <w:b w:val="false"/>
          <w:i w:val="false"/>
          <w:color w:val="000000"/>
          <w:sz w:val="28"/>
        </w:rPr>
        <w:t xml:space="preserve">
      рыхление подовой шихты с добавлением опилок на стационарных печах сопротивления; </w:t>
      </w:r>
    </w:p>
    <w:bookmarkEnd w:id="652"/>
    <w:bookmarkStart w:name="z691" w:id="653"/>
    <w:p>
      <w:pPr>
        <w:spacing w:after="0"/>
        <w:ind w:left="0"/>
        <w:jc w:val="both"/>
      </w:pPr>
      <w:r>
        <w:rPr>
          <w:rFonts w:ascii="Times New Roman"/>
          <w:b w:val="false"/>
          <w:i w:val="false"/>
          <w:color w:val="000000"/>
          <w:sz w:val="28"/>
        </w:rPr>
        <w:t>
      разравнивание смеси по подине.</w:t>
      </w:r>
    </w:p>
    <w:bookmarkEnd w:id="653"/>
    <w:bookmarkStart w:name="z692" w:id="654"/>
    <w:p>
      <w:pPr>
        <w:spacing w:after="0"/>
        <w:ind w:left="0"/>
        <w:jc w:val="both"/>
      </w:pPr>
      <w:r>
        <w:rPr>
          <w:rFonts w:ascii="Times New Roman"/>
          <w:b w:val="false"/>
          <w:i w:val="false"/>
          <w:color w:val="000000"/>
          <w:sz w:val="28"/>
        </w:rPr>
        <w:t xml:space="preserve">
      102. Должен знать: </w:t>
      </w:r>
    </w:p>
    <w:bookmarkEnd w:id="654"/>
    <w:bookmarkStart w:name="z693" w:id="655"/>
    <w:p>
      <w:pPr>
        <w:spacing w:after="0"/>
        <w:ind w:left="0"/>
        <w:jc w:val="both"/>
      </w:pPr>
      <w:r>
        <w:rPr>
          <w:rFonts w:ascii="Times New Roman"/>
          <w:b w:val="false"/>
          <w:i w:val="false"/>
          <w:color w:val="000000"/>
          <w:sz w:val="28"/>
        </w:rPr>
        <w:t xml:space="preserve">
      устройство печей сопротивления; </w:t>
      </w:r>
    </w:p>
    <w:bookmarkEnd w:id="655"/>
    <w:bookmarkStart w:name="z694" w:id="656"/>
    <w:p>
      <w:pPr>
        <w:spacing w:after="0"/>
        <w:ind w:left="0"/>
        <w:jc w:val="both"/>
      </w:pPr>
      <w:r>
        <w:rPr>
          <w:rFonts w:ascii="Times New Roman"/>
          <w:b w:val="false"/>
          <w:i w:val="false"/>
          <w:color w:val="000000"/>
          <w:sz w:val="28"/>
        </w:rPr>
        <w:t xml:space="preserve">
      порядок подготовки подины к очередным плавкам; </w:t>
      </w:r>
    </w:p>
    <w:bookmarkEnd w:id="656"/>
    <w:bookmarkStart w:name="z695" w:id="657"/>
    <w:p>
      <w:pPr>
        <w:spacing w:after="0"/>
        <w:ind w:left="0"/>
        <w:jc w:val="both"/>
      </w:pPr>
      <w:r>
        <w:rPr>
          <w:rFonts w:ascii="Times New Roman"/>
          <w:b w:val="false"/>
          <w:i w:val="false"/>
          <w:color w:val="000000"/>
          <w:sz w:val="28"/>
        </w:rPr>
        <w:t>
      влияние качества подготовки подины на ход плавки.</w:t>
      </w:r>
    </w:p>
    <w:bookmarkEnd w:id="657"/>
    <w:bookmarkStart w:name="z696" w:id="658"/>
    <w:p>
      <w:pPr>
        <w:spacing w:after="0"/>
        <w:ind w:left="0"/>
        <w:jc w:val="left"/>
      </w:pPr>
      <w:r>
        <w:rPr>
          <w:rFonts w:ascii="Times New Roman"/>
          <w:b/>
          <w:i w:val="false"/>
          <w:color w:val="000000"/>
        </w:rPr>
        <w:t xml:space="preserve"> 21. Натяжчик сеток</w:t>
      </w:r>
      <w:r>
        <w:br/>
      </w:r>
      <w:r>
        <w:rPr>
          <w:rFonts w:ascii="Times New Roman"/>
          <w:b/>
          <w:i w:val="false"/>
          <w:color w:val="000000"/>
        </w:rPr>
        <w:t>Параграф 1. Натяжчик сеток, 2-й разряд</w:t>
      </w:r>
    </w:p>
    <w:bookmarkEnd w:id="658"/>
    <w:bookmarkStart w:name="z698" w:id="659"/>
    <w:p>
      <w:pPr>
        <w:spacing w:after="0"/>
        <w:ind w:left="0"/>
        <w:jc w:val="both"/>
      </w:pPr>
      <w:r>
        <w:rPr>
          <w:rFonts w:ascii="Times New Roman"/>
          <w:b w:val="false"/>
          <w:i w:val="false"/>
          <w:color w:val="000000"/>
          <w:sz w:val="28"/>
        </w:rPr>
        <w:t>
      103. Характеристика работ:</w:t>
      </w:r>
    </w:p>
    <w:bookmarkEnd w:id="659"/>
    <w:bookmarkStart w:name="z699" w:id="660"/>
    <w:p>
      <w:pPr>
        <w:spacing w:after="0"/>
        <w:ind w:left="0"/>
        <w:jc w:val="both"/>
      </w:pPr>
      <w:r>
        <w:rPr>
          <w:rFonts w:ascii="Times New Roman"/>
          <w:b w:val="false"/>
          <w:i w:val="false"/>
          <w:color w:val="000000"/>
          <w:sz w:val="28"/>
        </w:rPr>
        <w:t>
      натяжка сеток на рамки рассевного оборудования и установка их по месту назначения под руководством натяжчика более высокой квалификации;</w:t>
      </w:r>
    </w:p>
    <w:bookmarkEnd w:id="660"/>
    <w:bookmarkStart w:name="z700" w:id="661"/>
    <w:p>
      <w:pPr>
        <w:spacing w:after="0"/>
        <w:ind w:left="0"/>
        <w:jc w:val="both"/>
      </w:pPr>
      <w:r>
        <w:rPr>
          <w:rFonts w:ascii="Times New Roman"/>
          <w:b w:val="false"/>
          <w:i w:val="false"/>
          <w:color w:val="000000"/>
          <w:sz w:val="28"/>
        </w:rPr>
        <w:t xml:space="preserve">
      ремонт старых рамок и изготовление новых; </w:t>
      </w:r>
    </w:p>
    <w:bookmarkEnd w:id="661"/>
    <w:bookmarkStart w:name="z701" w:id="662"/>
    <w:p>
      <w:pPr>
        <w:spacing w:after="0"/>
        <w:ind w:left="0"/>
        <w:jc w:val="both"/>
      </w:pPr>
      <w:r>
        <w:rPr>
          <w:rFonts w:ascii="Times New Roman"/>
          <w:b w:val="false"/>
          <w:i w:val="false"/>
          <w:color w:val="000000"/>
          <w:sz w:val="28"/>
        </w:rPr>
        <w:t xml:space="preserve">
      раскрой полотна по величине рамки; </w:t>
      </w:r>
    </w:p>
    <w:bookmarkEnd w:id="662"/>
    <w:bookmarkStart w:name="z702" w:id="663"/>
    <w:p>
      <w:pPr>
        <w:spacing w:after="0"/>
        <w:ind w:left="0"/>
        <w:jc w:val="both"/>
      </w:pPr>
      <w:r>
        <w:rPr>
          <w:rFonts w:ascii="Times New Roman"/>
          <w:b w:val="false"/>
          <w:i w:val="false"/>
          <w:color w:val="000000"/>
          <w:sz w:val="28"/>
        </w:rPr>
        <w:t>
      заклейка дефектных участков полотна.</w:t>
      </w:r>
    </w:p>
    <w:bookmarkEnd w:id="663"/>
    <w:bookmarkStart w:name="z703" w:id="664"/>
    <w:p>
      <w:pPr>
        <w:spacing w:after="0"/>
        <w:ind w:left="0"/>
        <w:jc w:val="both"/>
      </w:pPr>
      <w:r>
        <w:rPr>
          <w:rFonts w:ascii="Times New Roman"/>
          <w:b w:val="false"/>
          <w:i w:val="false"/>
          <w:color w:val="000000"/>
          <w:sz w:val="28"/>
        </w:rPr>
        <w:t xml:space="preserve">
      104. Должен знать: </w:t>
      </w:r>
    </w:p>
    <w:bookmarkEnd w:id="664"/>
    <w:bookmarkStart w:name="z704" w:id="665"/>
    <w:p>
      <w:pPr>
        <w:spacing w:after="0"/>
        <w:ind w:left="0"/>
        <w:jc w:val="both"/>
      </w:pPr>
      <w:r>
        <w:rPr>
          <w:rFonts w:ascii="Times New Roman"/>
          <w:b w:val="false"/>
          <w:i w:val="false"/>
          <w:color w:val="000000"/>
          <w:sz w:val="28"/>
        </w:rPr>
        <w:t xml:space="preserve">
      принцип действия рассевного оборудования; </w:t>
      </w:r>
    </w:p>
    <w:bookmarkEnd w:id="665"/>
    <w:bookmarkStart w:name="z705" w:id="666"/>
    <w:p>
      <w:pPr>
        <w:spacing w:after="0"/>
        <w:ind w:left="0"/>
        <w:jc w:val="both"/>
      </w:pPr>
      <w:r>
        <w:rPr>
          <w:rFonts w:ascii="Times New Roman"/>
          <w:b w:val="false"/>
          <w:i w:val="false"/>
          <w:color w:val="000000"/>
          <w:sz w:val="28"/>
        </w:rPr>
        <w:t xml:space="preserve">
      приемы натяжки сеток на рамки; </w:t>
      </w:r>
    </w:p>
    <w:bookmarkEnd w:id="666"/>
    <w:bookmarkStart w:name="z706" w:id="667"/>
    <w:p>
      <w:pPr>
        <w:spacing w:after="0"/>
        <w:ind w:left="0"/>
        <w:jc w:val="both"/>
      </w:pPr>
      <w:r>
        <w:rPr>
          <w:rFonts w:ascii="Times New Roman"/>
          <w:b w:val="false"/>
          <w:i w:val="false"/>
          <w:color w:val="000000"/>
          <w:sz w:val="28"/>
        </w:rPr>
        <w:t xml:space="preserve">
      правила приемки и хранения сеток. </w:t>
      </w:r>
    </w:p>
    <w:bookmarkEnd w:id="667"/>
    <w:bookmarkStart w:name="z707" w:id="668"/>
    <w:p>
      <w:pPr>
        <w:spacing w:after="0"/>
        <w:ind w:left="0"/>
        <w:jc w:val="left"/>
      </w:pPr>
      <w:r>
        <w:rPr>
          <w:rFonts w:ascii="Times New Roman"/>
          <w:b/>
          <w:i w:val="false"/>
          <w:color w:val="000000"/>
        </w:rPr>
        <w:t xml:space="preserve"> Параграф 2. Натяжчик сеток, 3-й разряд</w:t>
      </w:r>
    </w:p>
    <w:bookmarkEnd w:id="668"/>
    <w:bookmarkStart w:name="z708" w:id="669"/>
    <w:p>
      <w:pPr>
        <w:spacing w:after="0"/>
        <w:ind w:left="0"/>
        <w:jc w:val="both"/>
      </w:pPr>
      <w:r>
        <w:rPr>
          <w:rFonts w:ascii="Times New Roman"/>
          <w:b w:val="false"/>
          <w:i w:val="false"/>
          <w:color w:val="000000"/>
          <w:sz w:val="28"/>
        </w:rPr>
        <w:t>
      105. Характеристика работ:</w:t>
      </w:r>
    </w:p>
    <w:bookmarkEnd w:id="669"/>
    <w:bookmarkStart w:name="z709" w:id="670"/>
    <w:p>
      <w:pPr>
        <w:spacing w:after="0"/>
        <w:ind w:left="0"/>
        <w:jc w:val="both"/>
      </w:pPr>
      <w:r>
        <w:rPr>
          <w:rFonts w:ascii="Times New Roman"/>
          <w:b w:val="false"/>
          <w:i w:val="false"/>
          <w:color w:val="000000"/>
          <w:sz w:val="28"/>
        </w:rPr>
        <w:t xml:space="preserve">
      натяжка сеток на рамки рассевного оборудования и установка их по месту назначения; </w:t>
      </w:r>
    </w:p>
    <w:bookmarkEnd w:id="670"/>
    <w:bookmarkStart w:name="z710" w:id="671"/>
    <w:p>
      <w:pPr>
        <w:spacing w:after="0"/>
        <w:ind w:left="0"/>
        <w:jc w:val="both"/>
      </w:pPr>
      <w:r>
        <w:rPr>
          <w:rFonts w:ascii="Times New Roman"/>
          <w:b w:val="false"/>
          <w:i w:val="false"/>
          <w:color w:val="000000"/>
          <w:sz w:val="28"/>
        </w:rPr>
        <w:t>
      подбор сеток по номерам, соответствующим заданной схеме рассева;</w:t>
      </w:r>
    </w:p>
    <w:bookmarkEnd w:id="671"/>
    <w:bookmarkStart w:name="z711" w:id="672"/>
    <w:p>
      <w:pPr>
        <w:spacing w:after="0"/>
        <w:ind w:left="0"/>
        <w:jc w:val="both"/>
      </w:pPr>
      <w:r>
        <w:rPr>
          <w:rFonts w:ascii="Times New Roman"/>
          <w:b w:val="false"/>
          <w:i w:val="false"/>
          <w:color w:val="000000"/>
          <w:sz w:val="28"/>
        </w:rPr>
        <w:t xml:space="preserve">
      выявление причин брака на рассеве и устранение их; </w:t>
      </w:r>
    </w:p>
    <w:bookmarkEnd w:id="672"/>
    <w:bookmarkStart w:name="z712" w:id="673"/>
    <w:p>
      <w:pPr>
        <w:spacing w:after="0"/>
        <w:ind w:left="0"/>
        <w:jc w:val="both"/>
      </w:pPr>
      <w:r>
        <w:rPr>
          <w:rFonts w:ascii="Times New Roman"/>
          <w:b w:val="false"/>
          <w:i w:val="false"/>
          <w:color w:val="000000"/>
          <w:sz w:val="28"/>
        </w:rPr>
        <w:t xml:space="preserve">
      контроль состояния рамок и сеток; </w:t>
      </w:r>
    </w:p>
    <w:bookmarkEnd w:id="673"/>
    <w:bookmarkStart w:name="z713" w:id="674"/>
    <w:p>
      <w:pPr>
        <w:spacing w:after="0"/>
        <w:ind w:left="0"/>
        <w:jc w:val="both"/>
      </w:pPr>
      <w:r>
        <w:rPr>
          <w:rFonts w:ascii="Times New Roman"/>
          <w:b w:val="false"/>
          <w:i w:val="false"/>
          <w:color w:val="000000"/>
          <w:sz w:val="28"/>
        </w:rPr>
        <w:t>
      определение степени их годности для дальнейшего использования.</w:t>
      </w:r>
    </w:p>
    <w:bookmarkEnd w:id="674"/>
    <w:bookmarkStart w:name="z714" w:id="675"/>
    <w:p>
      <w:pPr>
        <w:spacing w:after="0"/>
        <w:ind w:left="0"/>
        <w:jc w:val="both"/>
      </w:pPr>
      <w:r>
        <w:rPr>
          <w:rFonts w:ascii="Times New Roman"/>
          <w:b w:val="false"/>
          <w:i w:val="false"/>
          <w:color w:val="000000"/>
          <w:sz w:val="28"/>
        </w:rPr>
        <w:t xml:space="preserve">
      106. Должен знать: </w:t>
      </w:r>
    </w:p>
    <w:bookmarkEnd w:id="675"/>
    <w:bookmarkStart w:name="z715" w:id="676"/>
    <w:p>
      <w:pPr>
        <w:spacing w:after="0"/>
        <w:ind w:left="0"/>
        <w:jc w:val="both"/>
      </w:pPr>
      <w:r>
        <w:rPr>
          <w:rFonts w:ascii="Times New Roman"/>
          <w:b w:val="false"/>
          <w:i w:val="false"/>
          <w:color w:val="000000"/>
          <w:sz w:val="28"/>
        </w:rPr>
        <w:t>
      ассортимент сеток, применяемых для рассева абразивных материалов;</w:t>
      </w:r>
    </w:p>
    <w:bookmarkEnd w:id="676"/>
    <w:bookmarkStart w:name="z716" w:id="677"/>
    <w:p>
      <w:pPr>
        <w:spacing w:after="0"/>
        <w:ind w:left="0"/>
        <w:jc w:val="both"/>
      </w:pPr>
      <w:r>
        <w:rPr>
          <w:rFonts w:ascii="Times New Roman"/>
          <w:b w:val="false"/>
          <w:i w:val="false"/>
          <w:color w:val="000000"/>
          <w:sz w:val="28"/>
        </w:rPr>
        <w:t xml:space="preserve">
      схему расположения рассевного оборудования, расположение сеток в схеме; виды и свойства абразивных материалов; </w:t>
      </w:r>
    </w:p>
    <w:bookmarkEnd w:id="677"/>
    <w:bookmarkStart w:name="z717" w:id="678"/>
    <w:p>
      <w:pPr>
        <w:spacing w:after="0"/>
        <w:ind w:left="0"/>
        <w:jc w:val="both"/>
      </w:pPr>
      <w:r>
        <w:rPr>
          <w:rFonts w:ascii="Times New Roman"/>
          <w:b w:val="false"/>
          <w:i w:val="false"/>
          <w:color w:val="000000"/>
          <w:sz w:val="28"/>
        </w:rPr>
        <w:t>
      способы выявления и устранения причин брака на рассеве.</w:t>
      </w:r>
    </w:p>
    <w:bookmarkEnd w:id="678"/>
    <w:bookmarkStart w:name="z718" w:id="679"/>
    <w:p>
      <w:pPr>
        <w:spacing w:after="0"/>
        <w:ind w:left="0"/>
        <w:jc w:val="left"/>
      </w:pPr>
      <w:r>
        <w:rPr>
          <w:rFonts w:ascii="Times New Roman"/>
          <w:b/>
          <w:i w:val="false"/>
          <w:color w:val="000000"/>
        </w:rPr>
        <w:t xml:space="preserve"> 22. Обдувщик абразивных изделий</w:t>
      </w:r>
      <w:r>
        <w:br/>
      </w:r>
      <w:r>
        <w:rPr>
          <w:rFonts w:ascii="Times New Roman"/>
          <w:b/>
          <w:i w:val="false"/>
          <w:color w:val="000000"/>
        </w:rPr>
        <w:t>Параграф 1. Обдувщик абразивных изделий, 2-й разряд</w:t>
      </w:r>
    </w:p>
    <w:bookmarkEnd w:id="679"/>
    <w:bookmarkStart w:name="z720" w:id="680"/>
    <w:p>
      <w:pPr>
        <w:spacing w:after="0"/>
        <w:ind w:left="0"/>
        <w:jc w:val="both"/>
      </w:pPr>
      <w:r>
        <w:rPr>
          <w:rFonts w:ascii="Times New Roman"/>
          <w:b w:val="false"/>
          <w:i w:val="false"/>
          <w:color w:val="000000"/>
          <w:sz w:val="28"/>
        </w:rPr>
        <w:t>
      107. Характеристика работ:</w:t>
      </w:r>
    </w:p>
    <w:bookmarkEnd w:id="680"/>
    <w:bookmarkStart w:name="z721" w:id="681"/>
    <w:p>
      <w:pPr>
        <w:spacing w:after="0"/>
        <w:ind w:left="0"/>
        <w:jc w:val="both"/>
      </w:pPr>
      <w:r>
        <w:rPr>
          <w:rFonts w:ascii="Times New Roman"/>
          <w:b w:val="false"/>
          <w:i w:val="false"/>
          <w:color w:val="000000"/>
          <w:sz w:val="28"/>
        </w:rPr>
        <w:t xml:space="preserve">
      обдувка сжатым воздухом абразивного инструмента в обдувочных камерах различных типов после механической обработки; </w:t>
      </w:r>
    </w:p>
    <w:bookmarkEnd w:id="681"/>
    <w:bookmarkStart w:name="z722" w:id="682"/>
    <w:p>
      <w:pPr>
        <w:spacing w:after="0"/>
        <w:ind w:left="0"/>
        <w:jc w:val="both"/>
      </w:pPr>
      <w:r>
        <w:rPr>
          <w:rFonts w:ascii="Times New Roman"/>
          <w:b w:val="false"/>
          <w:i w:val="false"/>
          <w:color w:val="000000"/>
          <w:sz w:val="28"/>
        </w:rPr>
        <w:t xml:space="preserve">
      осуществление контроля за давлением и регулированием подачи сжатого воздуха; </w:t>
      </w:r>
    </w:p>
    <w:bookmarkEnd w:id="682"/>
    <w:bookmarkStart w:name="z723" w:id="683"/>
    <w:p>
      <w:pPr>
        <w:spacing w:after="0"/>
        <w:ind w:left="0"/>
        <w:jc w:val="both"/>
      </w:pPr>
      <w:r>
        <w:rPr>
          <w:rFonts w:ascii="Times New Roman"/>
          <w:b w:val="false"/>
          <w:i w:val="false"/>
          <w:color w:val="000000"/>
          <w:sz w:val="28"/>
        </w:rPr>
        <w:t>
      контроль поверхности изделий после очистки и сравнение их с эталоном;</w:t>
      </w:r>
    </w:p>
    <w:bookmarkEnd w:id="683"/>
    <w:bookmarkStart w:name="z724" w:id="684"/>
    <w:p>
      <w:pPr>
        <w:spacing w:after="0"/>
        <w:ind w:left="0"/>
        <w:jc w:val="both"/>
      </w:pPr>
      <w:r>
        <w:rPr>
          <w:rFonts w:ascii="Times New Roman"/>
          <w:b w:val="false"/>
          <w:i w:val="false"/>
          <w:color w:val="000000"/>
          <w:sz w:val="28"/>
        </w:rPr>
        <w:t>
      возврат изделий с механическими дефектами;</w:t>
      </w:r>
    </w:p>
    <w:bookmarkEnd w:id="684"/>
    <w:bookmarkStart w:name="z725" w:id="685"/>
    <w:p>
      <w:pPr>
        <w:spacing w:after="0"/>
        <w:ind w:left="0"/>
        <w:jc w:val="both"/>
      </w:pPr>
      <w:r>
        <w:rPr>
          <w:rFonts w:ascii="Times New Roman"/>
          <w:b w:val="false"/>
          <w:i w:val="false"/>
          <w:color w:val="000000"/>
          <w:sz w:val="28"/>
        </w:rPr>
        <w:t>
      комплектование обесточенных изделий по партиям согласно маршрутным листам.</w:t>
      </w:r>
    </w:p>
    <w:bookmarkEnd w:id="685"/>
    <w:bookmarkStart w:name="z726" w:id="686"/>
    <w:p>
      <w:pPr>
        <w:spacing w:after="0"/>
        <w:ind w:left="0"/>
        <w:jc w:val="both"/>
      </w:pPr>
      <w:r>
        <w:rPr>
          <w:rFonts w:ascii="Times New Roman"/>
          <w:b w:val="false"/>
          <w:i w:val="false"/>
          <w:color w:val="000000"/>
          <w:sz w:val="28"/>
        </w:rPr>
        <w:t xml:space="preserve">
      108. Должен знать: </w:t>
      </w:r>
    </w:p>
    <w:bookmarkEnd w:id="686"/>
    <w:bookmarkStart w:name="z727" w:id="687"/>
    <w:p>
      <w:pPr>
        <w:spacing w:after="0"/>
        <w:ind w:left="0"/>
        <w:jc w:val="both"/>
      </w:pPr>
      <w:r>
        <w:rPr>
          <w:rFonts w:ascii="Times New Roman"/>
          <w:b w:val="false"/>
          <w:i w:val="false"/>
          <w:color w:val="000000"/>
          <w:sz w:val="28"/>
        </w:rPr>
        <w:t>
      устройство обдувочных камер и приспособлений для обдувки;</w:t>
      </w:r>
    </w:p>
    <w:bookmarkEnd w:id="687"/>
    <w:bookmarkStart w:name="z728" w:id="688"/>
    <w:p>
      <w:pPr>
        <w:spacing w:after="0"/>
        <w:ind w:left="0"/>
        <w:jc w:val="both"/>
      </w:pPr>
      <w:r>
        <w:rPr>
          <w:rFonts w:ascii="Times New Roman"/>
          <w:b w:val="false"/>
          <w:i w:val="false"/>
          <w:color w:val="000000"/>
          <w:sz w:val="28"/>
        </w:rPr>
        <w:t>
      ассортимент абразивных изделий, приемы их обдувки и загрузки в обдувочную камеру;</w:t>
      </w:r>
    </w:p>
    <w:bookmarkEnd w:id="688"/>
    <w:bookmarkStart w:name="z729" w:id="689"/>
    <w:p>
      <w:pPr>
        <w:spacing w:after="0"/>
        <w:ind w:left="0"/>
        <w:jc w:val="both"/>
      </w:pPr>
      <w:r>
        <w:rPr>
          <w:rFonts w:ascii="Times New Roman"/>
          <w:b w:val="false"/>
          <w:i w:val="false"/>
          <w:color w:val="000000"/>
          <w:sz w:val="28"/>
        </w:rPr>
        <w:t>
      способы определения дефектов абразивных изделий по внешнему виду.</w:t>
      </w:r>
    </w:p>
    <w:bookmarkEnd w:id="689"/>
    <w:bookmarkStart w:name="z730" w:id="690"/>
    <w:p>
      <w:pPr>
        <w:spacing w:after="0"/>
        <w:ind w:left="0"/>
        <w:jc w:val="left"/>
      </w:pPr>
      <w:r>
        <w:rPr>
          <w:rFonts w:ascii="Times New Roman"/>
          <w:b/>
          <w:i w:val="false"/>
          <w:color w:val="000000"/>
        </w:rPr>
        <w:t xml:space="preserve"> 23. Обезвоживатель шлифзерна и шлифпорошков</w:t>
      </w:r>
      <w:r>
        <w:br/>
      </w:r>
      <w:r>
        <w:rPr>
          <w:rFonts w:ascii="Times New Roman"/>
          <w:b/>
          <w:i w:val="false"/>
          <w:color w:val="000000"/>
        </w:rPr>
        <w:t>Параграф 1. Обезвоживатель шлифзерна и шлифпорошков, 3-й разряд</w:t>
      </w:r>
    </w:p>
    <w:bookmarkEnd w:id="690"/>
    <w:bookmarkStart w:name="z732" w:id="691"/>
    <w:p>
      <w:pPr>
        <w:spacing w:after="0"/>
        <w:ind w:left="0"/>
        <w:jc w:val="both"/>
      </w:pPr>
      <w:r>
        <w:rPr>
          <w:rFonts w:ascii="Times New Roman"/>
          <w:b w:val="false"/>
          <w:i w:val="false"/>
          <w:color w:val="000000"/>
          <w:sz w:val="28"/>
        </w:rPr>
        <w:t>
      109. Характеристика работ:</w:t>
      </w:r>
    </w:p>
    <w:bookmarkEnd w:id="691"/>
    <w:bookmarkStart w:name="z733" w:id="692"/>
    <w:p>
      <w:pPr>
        <w:spacing w:after="0"/>
        <w:ind w:left="0"/>
        <w:jc w:val="both"/>
      </w:pPr>
      <w:r>
        <w:rPr>
          <w:rFonts w:ascii="Times New Roman"/>
          <w:b w:val="false"/>
          <w:i w:val="false"/>
          <w:color w:val="000000"/>
          <w:sz w:val="28"/>
        </w:rPr>
        <w:t xml:space="preserve">
      обезвоживание шлифовального зерна и шлифовальных порошков абразивных материалов с помощью реечных обезвоживающих классификаторов, обезвоживающих аппаратов периодического и непрерывного действия; </w:t>
      </w:r>
    </w:p>
    <w:bookmarkEnd w:id="692"/>
    <w:bookmarkStart w:name="z734" w:id="693"/>
    <w:p>
      <w:pPr>
        <w:spacing w:after="0"/>
        <w:ind w:left="0"/>
        <w:jc w:val="both"/>
      </w:pPr>
      <w:r>
        <w:rPr>
          <w:rFonts w:ascii="Times New Roman"/>
          <w:b w:val="false"/>
          <w:i w:val="false"/>
          <w:color w:val="000000"/>
          <w:sz w:val="28"/>
        </w:rPr>
        <w:t xml:space="preserve">
      регулирование равномерности подачи пульпы в обезвоживающее устройство; </w:t>
      </w:r>
    </w:p>
    <w:bookmarkEnd w:id="693"/>
    <w:bookmarkStart w:name="z735" w:id="694"/>
    <w:p>
      <w:pPr>
        <w:spacing w:after="0"/>
        <w:ind w:left="0"/>
        <w:jc w:val="both"/>
      </w:pPr>
      <w:r>
        <w:rPr>
          <w:rFonts w:ascii="Times New Roman"/>
          <w:b w:val="false"/>
          <w:i w:val="false"/>
          <w:color w:val="000000"/>
          <w:sz w:val="28"/>
        </w:rPr>
        <w:t xml:space="preserve">
      контроль влажности обезвоженного материала; </w:t>
      </w:r>
    </w:p>
    <w:bookmarkEnd w:id="694"/>
    <w:bookmarkStart w:name="z736" w:id="695"/>
    <w:p>
      <w:pPr>
        <w:spacing w:after="0"/>
        <w:ind w:left="0"/>
        <w:jc w:val="both"/>
      </w:pPr>
      <w:r>
        <w:rPr>
          <w:rFonts w:ascii="Times New Roman"/>
          <w:b w:val="false"/>
          <w:i w:val="false"/>
          <w:color w:val="000000"/>
          <w:sz w:val="28"/>
        </w:rPr>
        <w:t xml:space="preserve">
      обеспечение равномерного поступления обезвоженного материала в сушильные или прокалочные устройства; </w:t>
      </w:r>
    </w:p>
    <w:bookmarkEnd w:id="695"/>
    <w:bookmarkStart w:name="z737" w:id="696"/>
    <w:p>
      <w:pPr>
        <w:spacing w:after="0"/>
        <w:ind w:left="0"/>
        <w:jc w:val="both"/>
      </w:pPr>
      <w:r>
        <w:rPr>
          <w:rFonts w:ascii="Times New Roman"/>
          <w:b w:val="false"/>
          <w:i w:val="false"/>
          <w:color w:val="000000"/>
          <w:sz w:val="28"/>
        </w:rPr>
        <w:t>
      промывка песка на агрегате мойки и обезвоживания;</w:t>
      </w:r>
    </w:p>
    <w:bookmarkEnd w:id="696"/>
    <w:bookmarkStart w:name="z738" w:id="697"/>
    <w:p>
      <w:pPr>
        <w:spacing w:after="0"/>
        <w:ind w:left="0"/>
        <w:jc w:val="both"/>
      </w:pPr>
      <w:r>
        <w:rPr>
          <w:rFonts w:ascii="Times New Roman"/>
          <w:b w:val="false"/>
          <w:i w:val="false"/>
          <w:color w:val="000000"/>
          <w:sz w:val="28"/>
        </w:rPr>
        <w:t xml:space="preserve">
      загрузка песка в обезвоживающие аппараты; </w:t>
      </w:r>
    </w:p>
    <w:bookmarkEnd w:id="697"/>
    <w:bookmarkStart w:name="z739" w:id="698"/>
    <w:p>
      <w:pPr>
        <w:spacing w:after="0"/>
        <w:ind w:left="0"/>
        <w:jc w:val="both"/>
      </w:pPr>
      <w:r>
        <w:rPr>
          <w:rFonts w:ascii="Times New Roman"/>
          <w:b w:val="false"/>
          <w:i w:val="false"/>
          <w:color w:val="000000"/>
          <w:sz w:val="28"/>
        </w:rPr>
        <w:t>
      обслуживание аппаратов гидротранспорта.</w:t>
      </w:r>
    </w:p>
    <w:bookmarkEnd w:id="698"/>
    <w:bookmarkStart w:name="z740" w:id="699"/>
    <w:p>
      <w:pPr>
        <w:spacing w:after="0"/>
        <w:ind w:left="0"/>
        <w:jc w:val="both"/>
      </w:pPr>
      <w:r>
        <w:rPr>
          <w:rFonts w:ascii="Times New Roman"/>
          <w:b w:val="false"/>
          <w:i w:val="false"/>
          <w:color w:val="000000"/>
          <w:sz w:val="28"/>
        </w:rPr>
        <w:t xml:space="preserve">
      110. Должен знать: </w:t>
      </w:r>
    </w:p>
    <w:bookmarkEnd w:id="699"/>
    <w:bookmarkStart w:name="z741" w:id="700"/>
    <w:p>
      <w:pPr>
        <w:spacing w:after="0"/>
        <w:ind w:left="0"/>
        <w:jc w:val="both"/>
      </w:pPr>
      <w:r>
        <w:rPr>
          <w:rFonts w:ascii="Times New Roman"/>
          <w:b w:val="false"/>
          <w:i w:val="false"/>
          <w:color w:val="000000"/>
          <w:sz w:val="28"/>
        </w:rPr>
        <w:t>
      устройство и принцип работы обезвоживающих аппаратов и установок;</w:t>
      </w:r>
    </w:p>
    <w:bookmarkEnd w:id="700"/>
    <w:bookmarkStart w:name="z742" w:id="701"/>
    <w:p>
      <w:pPr>
        <w:spacing w:after="0"/>
        <w:ind w:left="0"/>
        <w:jc w:val="both"/>
      </w:pPr>
      <w:r>
        <w:rPr>
          <w:rFonts w:ascii="Times New Roman"/>
          <w:b w:val="false"/>
          <w:i w:val="false"/>
          <w:color w:val="000000"/>
          <w:sz w:val="28"/>
        </w:rPr>
        <w:t xml:space="preserve">
      допустимые нагрузки аппаратов по производительности и режимы их работы; </w:t>
      </w:r>
    </w:p>
    <w:bookmarkEnd w:id="701"/>
    <w:bookmarkStart w:name="z743" w:id="702"/>
    <w:p>
      <w:pPr>
        <w:spacing w:after="0"/>
        <w:ind w:left="0"/>
        <w:jc w:val="both"/>
      </w:pPr>
      <w:r>
        <w:rPr>
          <w:rFonts w:ascii="Times New Roman"/>
          <w:b w:val="false"/>
          <w:i w:val="false"/>
          <w:color w:val="000000"/>
          <w:sz w:val="28"/>
        </w:rPr>
        <w:t>
      способы определения влажности обезвоженного материала.</w:t>
      </w:r>
    </w:p>
    <w:bookmarkEnd w:id="702"/>
    <w:bookmarkStart w:name="z744" w:id="703"/>
    <w:p>
      <w:pPr>
        <w:spacing w:after="0"/>
        <w:ind w:left="0"/>
        <w:jc w:val="left"/>
      </w:pPr>
      <w:r>
        <w:rPr>
          <w:rFonts w:ascii="Times New Roman"/>
          <w:b/>
          <w:i w:val="false"/>
          <w:color w:val="000000"/>
        </w:rPr>
        <w:t xml:space="preserve"> 24. Обогатитель шлифзерна и шлифпорошков</w:t>
      </w:r>
      <w:r>
        <w:br/>
      </w:r>
      <w:r>
        <w:rPr>
          <w:rFonts w:ascii="Times New Roman"/>
          <w:b/>
          <w:i w:val="false"/>
          <w:color w:val="000000"/>
        </w:rPr>
        <w:t>Параграф 1. Обогатитель шлифзерна и шлифпорошков, 4-й разряд</w:t>
      </w:r>
    </w:p>
    <w:bookmarkEnd w:id="703"/>
    <w:bookmarkStart w:name="z746" w:id="704"/>
    <w:p>
      <w:pPr>
        <w:spacing w:after="0"/>
        <w:ind w:left="0"/>
        <w:jc w:val="both"/>
      </w:pPr>
      <w:r>
        <w:rPr>
          <w:rFonts w:ascii="Times New Roman"/>
          <w:b w:val="false"/>
          <w:i w:val="false"/>
          <w:color w:val="000000"/>
          <w:sz w:val="28"/>
        </w:rPr>
        <w:t>
      111. Характеристика работ:</w:t>
      </w:r>
    </w:p>
    <w:bookmarkEnd w:id="704"/>
    <w:bookmarkStart w:name="z747" w:id="705"/>
    <w:p>
      <w:pPr>
        <w:spacing w:after="0"/>
        <w:ind w:left="0"/>
        <w:jc w:val="both"/>
      </w:pPr>
      <w:r>
        <w:rPr>
          <w:rFonts w:ascii="Times New Roman"/>
          <w:b w:val="false"/>
          <w:i w:val="false"/>
          <w:color w:val="000000"/>
          <w:sz w:val="28"/>
        </w:rPr>
        <w:t>
      химическое обогащение шлифовального зерна, порошков и микропорошков всех видов абразивных материалов в аппаратах и конусах;</w:t>
      </w:r>
    </w:p>
    <w:bookmarkEnd w:id="705"/>
    <w:bookmarkStart w:name="z748" w:id="706"/>
    <w:p>
      <w:pPr>
        <w:spacing w:after="0"/>
        <w:ind w:left="0"/>
        <w:jc w:val="both"/>
      </w:pPr>
      <w:r>
        <w:rPr>
          <w:rFonts w:ascii="Times New Roman"/>
          <w:b w:val="false"/>
          <w:i w:val="false"/>
          <w:color w:val="000000"/>
          <w:sz w:val="28"/>
        </w:rPr>
        <w:t>
      определение плотности пульпы и количества кислоты для загрузки;</w:t>
      </w:r>
    </w:p>
    <w:bookmarkEnd w:id="706"/>
    <w:bookmarkStart w:name="z749" w:id="707"/>
    <w:p>
      <w:pPr>
        <w:spacing w:after="0"/>
        <w:ind w:left="0"/>
        <w:jc w:val="both"/>
      </w:pPr>
      <w:r>
        <w:rPr>
          <w:rFonts w:ascii="Times New Roman"/>
          <w:b w:val="false"/>
          <w:i w:val="false"/>
          <w:color w:val="000000"/>
          <w:sz w:val="28"/>
        </w:rPr>
        <w:t xml:space="preserve">
      загрузка кислоты в конусы; </w:t>
      </w:r>
    </w:p>
    <w:bookmarkEnd w:id="707"/>
    <w:bookmarkStart w:name="z750" w:id="708"/>
    <w:p>
      <w:pPr>
        <w:spacing w:after="0"/>
        <w:ind w:left="0"/>
        <w:jc w:val="both"/>
      </w:pPr>
      <w:r>
        <w:rPr>
          <w:rFonts w:ascii="Times New Roman"/>
          <w:b w:val="false"/>
          <w:i w:val="false"/>
          <w:color w:val="000000"/>
          <w:sz w:val="28"/>
        </w:rPr>
        <w:t xml:space="preserve">
      ведение процесса кислотного обогащения с одновременным подогревом и активацией воздухом; </w:t>
      </w:r>
    </w:p>
    <w:bookmarkEnd w:id="708"/>
    <w:bookmarkStart w:name="z751" w:id="709"/>
    <w:p>
      <w:pPr>
        <w:spacing w:after="0"/>
        <w:ind w:left="0"/>
        <w:jc w:val="both"/>
      </w:pPr>
      <w:r>
        <w:rPr>
          <w:rFonts w:ascii="Times New Roman"/>
          <w:b w:val="false"/>
          <w:i w:val="false"/>
          <w:color w:val="000000"/>
          <w:sz w:val="28"/>
        </w:rPr>
        <w:t>
      электромагнитное обогащение шлифовального зерна, порошков и микропорошков;</w:t>
      </w:r>
    </w:p>
    <w:bookmarkEnd w:id="709"/>
    <w:bookmarkStart w:name="z752" w:id="710"/>
    <w:p>
      <w:pPr>
        <w:spacing w:after="0"/>
        <w:ind w:left="0"/>
        <w:jc w:val="both"/>
      </w:pPr>
      <w:r>
        <w:rPr>
          <w:rFonts w:ascii="Times New Roman"/>
          <w:b w:val="false"/>
          <w:i w:val="false"/>
          <w:color w:val="000000"/>
          <w:sz w:val="28"/>
        </w:rPr>
        <w:t>
      определение содержания магнитного материала в исходном и конечном продуктах, ведение процесса магнитного обогащения.</w:t>
      </w:r>
    </w:p>
    <w:bookmarkEnd w:id="710"/>
    <w:bookmarkStart w:name="z753" w:id="711"/>
    <w:p>
      <w:pPr>
        <w:spacing w:after="0"/>
        <w:ind w:left="0"/>
        <w:jc w:val="both"/>
      </w:pPr>
      <w:r>
        <w:rPr>
          <w:rFonts w:ascii="Times New Roman"/>
          <w:b w:val="false"/>
          <w:i w:val="false"/>
          <w:color w:val="000000"/>
          <w:sz w:val="28"/>
        </w:rPr>
        <w:t xml:space="preserve">
      112. Должен знать: </w:t>
      </w:r>
    </w:p>
    <w:bookmarkEnd w:id="711"/>
    <w:bookmarkStart w:name="z754" w:id="712"/>
    <w:p>
      <w:pPr>
        <w:spacing w:after="0"/>
        <w:ind w:left="0"/>
        <w:jc w:val="both"/>
      </w:pPr>
      <w:r>
        <w:rPr>
          <w:rFonts w:ascii="Times New Roman"/>
          <w:b w:val="false"/>
          <w:i w:val="false"/>
          <w:color w:val="000000"/>
          <w:sz w:val="28"/>
        </w:rPr>
        <w:t xml:space="preserve">
      устройство, принцип действия и способы наладки аппаратов химического и электромагнитного обогащения; </w:t>
      </w:r>
    </w:p>
    <w:bookmarkEnd w:id="712"/>
    <w:bookmarkStart w:name="z755" w:id="713"/>
    <w:p>
      <w:pPr>
        <w:spacing w:after="0"/>
        <w:ind w:left="0"/>
        <w:jc w:val="both"/>
      </w:pPr>
      <w:r>
        <w:rPr>
          <w:rFonts w:ascii="Times New Roman"/>
          <w:b w:val="false"/>
          <w:i w:val="false"/>
          <w:color w:val="000000"/>
          <w:sz w:val="28"/>
        </w:rPr>
        <w:t>
      режимы процессов обогащения различных абразивных материалов;</w:t>
      </w:r>
    </w:p>
    <w:bookmarkEnd w:id="713"/>
    <w:bookmarkStart w:name="z756" w:id="714"/>
    <w:p>
      <w:pPr>
        <w:spacing w:after="0"/>
        <w:ind w:left="0"/>
        <w:jc w:val="both"/>
      </w:pPr>
      <w:r>
        <w:rPr>
          <w:rFonts w:ascii="Times New Roman"/>
          <w:b w:val="false"/>
          <w:i w:val="false"/>
          <w:color w:val="000000"/>
          <w:sz w:val="28"/>
        </w:rPr>
        <w:t>
      способы определения плотности пульпы и содержания магнитной фракции.</w:t>
      </w:r>
    </w:p>
    <w:bookmarkEnd w:id="714"/>
    <w:bookmarkStart w:name="z757" w:id="715"/>
    <w:p>
      <w:pPr>
        <w:spacing w:after="0"/>
        <w:ind w:left="0"/>
        <w:jc w:val="left"/>
      </w:pPr>
      <w:r>
        <w:rPr>
          <w:rFonts w:ascii="Times New Roman"/>
          <w:b/>
          <w:i w:val="false"/>
          <w:color w:val="000000"/>
        </w:rPr>
        <w:t xml:space="preserve"> 25. Оператор туннельных сушил</w:t>
      </w:r>
      <w:r>
        <w:br/>
      </w:r>
      <w:r>
        <w:rPr>
          <w:rFonts w:ascii="Times New Roman"/>
          <w:b/>
          <w:i w:val="false"/>
          <w:color w:val="000000"/>
        </w:rPr>
        <w:t>Параграф 1. Оператор туннельных сушил, 3-й разряд</w:t>
      </w:r>
    </w:p>
    <w:bookmarkEnd w:id="715"/>
    <w:bookmarkStart w:name="z759" w:id="716"/>
    <w:p>
      <w:pPr>
        <w:spacing w:after="0"/>
        <w:ind w:left="0"/>
        <w:jc w:val="both"/>
      </w:pPr>
      <w:r>
        <w:rPr>
          <w:rFonts w:ascii="Times New Roman"/>
          <w:b w:val="false"/>
          <w:i w:val="false"/>
          <w:color w:val="000000"/>
          <w:sz w:val="28"/>
        </w:rPr>
        <w:t>
      113. Характеристика работ:</w:t>
      </w:r>
    </w:p>
    <w:bookmarkEnd w:id="716"/>
    <w:bookmarkStart w:name="z760" w:id="717"/>
    <w:p>
      <w:pPr>
        <w:spacing w:after="0"/>
        <w:ind w:left="0"/>
        <w:jc w:val="both"/>
      </w:pPr>
      <w:r>
        <w:rPr>
          <w:rFonts w:ascii="Times New Roman"/>
          <w:b w:val="false"/>
          <w:i w:val="false"/>
          <w:color w:val="000000"/>
          <w:sz w:val="28"/>
        </w:rPr>
        <w:t xml:space="preserve">
      ведение процесса сушки абразивных изделий в туннельных сушилах с пульта управления; </w:t>
      </w:r>
    </w:p>
    <w:bookmarkEnd w:id="717"/>
    <w:bookmarkStart w:name="z761" w:id="718"/>
    <w:p>
      <w:pPr>
        <w:spacing w:after="0"/>
        <w:ind w:left="0"/>
        <w:jc w:val="both"/>
      </w:pPr>
      <w:r>
        <w:rPr>
          <w:rFonts w:ascii="Times New Roman"/>
          <w:b w:val="false"/>
          <w:i w:val="false"/>
          <w:color w:val="000000"/>
          <w:sz w:val="28"/>
        </w:rPr>
        <w:t xml:space="preserve">
      осмотр формованных изделий по внешнему виду и отбор изделий с механическими повреждениями; </w:t>
      </w:r>
    </w:p>
    <w:bookmarkEnd w:id="718"/>
    <w:bookmarkStart w:name="z762" w:id="719"/>
    <w:p>
      <w:pPr>
        <w:spacing w:after="0"/>
        <w:ind w:left="0"/>
        <w:jc w:val="both"/>
      </w:pPr>
      <w:r>
        <w:rPr>
          <w:rFonts w:ascii="Times New Roman"/>
          <w:b w:val="false"/>
          <w:i w:val="false"/>
          <w:color w:val="000000"/>
          <w:sz w:val="28"/>
        </w:rPr>
        <w:t xml:space="preserve">
      подача загруженных этажерок в сушила с помощью транспортеров и конвейеров; </w:t>
      </w:r>
    </w:p>
    <w:bookmarkEnd w:id="719"/>
    <w:bookmarkStart w:name="z763" w:id="720"/>
    <w:p>
      <w:pPr>
        <w:spacing w:after="0"/>
        <w:ind w:left="0"/>
        <w:jc w:val="both"/>
      </w:pPr>
      <w:r>
        <w:rPr>
          <w:rFonts w:ascii="Times New Roman"/>
          <w:b w:val="false"/>
          <w:i w:val="false"/>
          <w:color w:val="000000"/>
          <w:sz w:val="28"/>
        </w:rPr>
        <w:t xml:space="preserve">
      наблюдение за температурным и гидравлическим режимом сушки по приборам; </w:t>
      </w:r>
    </w:p>
    <w:bookmarkEnd w:id="720"/>
    <w:bookmarkStart w:name="z764" w:id="721"/>
    <w:p>
      <w:pPr>
        <w:spacing w:after="0"/>
        <w:ind w:left="0"/>
        <w:jc w:val="both"/>
      </w:pPr>
      <w:r>
        <w:rPr>
          <w:rFonts w:ascii="Times New Roman"/>
          <w:b w:val="false"/>
          <w:i w:val="false"/>
          <w:color w:val="000000"/>
          <w:sz w:val="28"/>
        </w:rPr>
        <w:t xml:space="preserve">
      регулирование температуры по длине сушил; </w:t>
      </w:r>
    </w:p>
    <w:bookmarkEnd w:id="721"/>
    <w:bookmarkStart w:name="z765" w:id="722"/>
    <w:p>
      <w:pPr>
        <w:spacing w:after="0"/>
        <w:ind w:left="0"/>
        <w:jc w:val="both"/>
      </w:pPr>
      <w:r>
        <w:rPr>
          <w:rFonts w:ascii="Times New Roman"/>
          <w:b w:val="false"/>
          <w:i w:val="false"/>
          <w:color w:val="000000"/>
          <w:sz w:val="28"/>
        </w:rPr>
        <w:t>
      наладка обслуживаемого оборудования.</w:t>
      </w:r>
    </w:p>
    <w:bookmarkEnd w:id="722"/>
    <w:bookmarkStart w:name="z766" w:id="723"/>
    <w:p>
      <w:pPr>
        <w:spacing w:after="0"/>
        <w:ind w:left="0"/>
        <w:jc w:val="both"/>
      </w:pPr>
      <w:r>
        <w:rPr>
          <w:rFonts w:ascii="Times New Roman"/>
          <w:b w:val="false"/>
          <w:i w:val="false"/>
          <w:color w:val="000000"/>
          <w:sz w:val="28"/>
        </w:rPr>
        <w:t xml:space="preserve">
      114. Должен знать: </w:t>
      </w:r>
    </w:p>
    <w:bookmarkEnd w:id="723"/>
    <w:bookmarkStart w:name="z767" w:id="724"/>
    <w:p>
      <w:pPr>
        <w:spacing w:after="0"/>
        <w:ind w:left="0"/>
        <w:jc w:val="both"/>
      </w:pPr>
      <w:r>
        <w:rPr>
          <w:rFonts w:ascii="Times New Roman"/>
          <w:b w:val="false"/>
          <w:i w:val="false"/>
          <w:color w:val="000000"/>
          <w:sz w:val="28"/>
        </w:rPr>
        <w:t>
      технологию сушки абразивных изделий в туннельных сушилах;</w:t>
      </w:r>
    </w:p>
    <w:bookmarkEnd w:id="724"/>
    <w:bookmarkStart w:name="z768" w:id="725"/>
    <w:p>
      <w:pPr>
        <w:spacing w:after="0"/>
        <w:ind w:left="0"/>
        <w:jc w:val="both"/>
      </w:pPr>
      <w:r>
        <w:rPr>
          <w:rFonts w:ascii="Times New Roman"/>
          <w:b w:val="false"/>
          <w:i w:val="false"/>
          <w:color w:val="000000"/>
          <w:sz w:val="28"/>
        </w:rPr>
        <w:t xml:space="preserve">
      правила отбора изделий с механическими повреждениями; </w:t>
      </w:r>
    </w:p>
    <w:bookmarkEnd w:id="725"/>
    <w:bookmarkStart w:name="z769" w:id="726"/>
    <w:p>
      <w:pPr>
        <w:spacing w:after="0"/>
        <w:ind w:left="0"/>
        <w:jc w:val="both"/>
      </w:pPr>
      <w:r>
        <w:rPr>
          <w:rFonts w:ascii="Times New Roman"/>
          <w:b w:val="false"/>
          <w:i w:val="false"/>
          <w:color w:val="000000"/>
          <w:sz w:val="28"/>
        </w:rPr>
        <w:t xml:space="preserve">
      устройство и правила наладки обслуживаемого оборудования; </w:t>
      </w:r>
    </w:p>
    <w:bookmarkEnd w:id="726"/>
    <w:bookmarkStart w:name="z770" w:id="727"/>
    <w:p>
      <w:pPr>
        <w:spacing w:after="0"/>
        <w:ind w:left="0"/>
        <w:jc w:val="both"/>
      </w:pPr>
      <w:r>
        <w:rPr>
          <w:rFonts w:ascii="Times New Roman"/>
          <w:b w:val="false"/>
          <w:i w:val="false"/>
          <w:color w:val="000000"/>
          <w:sz w:val="28"/>
        </w:rPr>
        <w:t xml:space="preserve">
      устройство применяемых контрольно-измерительных приборов; </w:t>
      </w:r>
    </w:p>
    <w:bookmarkEnd w:id="727"/>
    <w:bookmarkStart w:name="z771" w:id="728"/>
    <w:p>
      <w:pPr>
        <w:spacing w:after="0"/>
        <w:ind w:left="0"/>
        <w:jc w:val="both"/>
      </w:pPr>
      <w:r>
        <w:rPr>
          <w:rFonts w:ascii="Times New Roman"/>
          <w:b w:val="false"/>
          <w:i w:val="false"/>
          <w:color w:val="000000"/>
          <w:sz w:val="28"/>
        </w:rPr>
        <w:t>
      правила размещения абразивных изделий на этажерке и в сушилах.</w:t>
      </w:r>
    </w:p>
    <w:bookmarkEnd w:id="728"/>
    <w:bookmarkStart w:name="z772" w:id="729"/>
    <w:p>
      <w:pPr>
        <w:spacing w:after="0"/>
        <w:ind w:left="0"/>
        <w:jc w:val="left"/>
      </w:pPr>
      <w:r>
        <w:rPr>
          <w:rFonts w:ascii="Times New Roman"/>
          <w:b/>
          <w:i w:val="false"/>
          <w:color w:val="000000"/>
        </w:rPr>
        <w:t xml:space="preserve"> 26. Перегонщик печей и трансбордерных установок</w:t>
      </w:r>
      <w:r>
        <w:br/>
      </w:r>
      <w:r>
        <w:rPr>
          <w:rFonts w:ascii="Times New Roman"/>
          <w:b/>
          <w:i w:val="false"/>
          <w:color w:val="000000"/>
        </w:rPr>
        <w:t>Параграф 1. Перегонщик печей и трансбордерных установок, 3-й разряд</w:t>
      </w:r>
    </w:p>
    <w:bookmarkEnd w:id="729"/>
    <w:bookmarkStart w:name="z774" w:id="730"/>
    <w:p>
      <w:pPr>
        <w:spacing w:after="0"/>
        <w:ind w:left="0"/>
        <w:jc w:val="both"/>
      </w:pPr>
      <w:r>
        <w:rPr>
          <w:rFonts w:ascii="Times New Roman"/>
          <w:b w:val="false"/>
          <w:i w:val="false"/>
          <w:color w:val="000000"/>
          <w:sz w:val="28"/>
        </w:rPr>
        <w:t>
      115. Характеристика работ:</w:t>
      </w:r>
    </w:p>
    <w:bookmarkEnd w:id="730"/>
    <w:bookmarkStart w:name="z775" w:id="731"/>
    <w:p>
      <w:pPr>
        <w:spacing w:after="0"/>
        <w:ind w:left="0"/>
        <w:jc w:val="both"/>
      </w:pPr>
      <w:r>
        <w:rPr>
          <w:rFonts w:ascii="Times New Roman"/>
          <w:b w:val="false"/>
          <w:i w:val="false"/>
          <w:color w:val="000000"/>
          <w:sz w:val="28"/>
        </w:rPr>
        <w:t xml:space="preserve">
      передвижение печей и трансбордерных установок от одного производственного участка к другому в соответствии с последовательностью выполнения технологических операций; </w:t>
      </w:r>
    </w:p>
    <w:bookmarkEnd w:id="731"/>
    <w:bookmarkStart w:name="z776" w:id="732"/>
    <w:p>
      <w:pPr>
        <w:spacing w:after="0"/>
        <w:ind w:left="0"/>
        <w:jc w:val="both"/>
      </w:pPr>
      <w:r>
        <w:rPr>
          <w:rFonts w:ascii="Times New Roman"/>
          <w:b w:val="false"/>
          <w:i w:val="false"/>
          <w:color w:val="000000"/>
          <w:sz w:val="28"/>
        </w:rPr>
        <w:t xml:space="preserve">
      охлаждение слитков электрокорунда перед дроблением путем полива их водой; </w:t>
      </w:r>
    </w:p>
    <w:bookmarkEnd w:id="732"/>
    <w:bookmarkStart w:name="z777" w:id="733"/>
    <w:p>
      <w:pPr>
        <w:spacing w:after="0"/>
        <w:ind w:left="0"/>
        <w:jc w:val="both"/>
      </w:pPr>
      <w:r>
        <w:rPr>
          <w:rFonts w:ascii="Times New Roman"/>
          <w:b w:val="false"/>
          <w:i w:val="false"/>
          <w:color w:val="000000"/>
          <w:sz w:val="28"/>
        </w:rPr>
        <w:t xml:space="preserve">
      очистка приводной части установок; </w:t>
      </w:r>
    </w:p>
    <w:bookmarkEnd w:id="733"/>
    <w:bookmarkStart w:name="z778" w:id="734"/>
    <w:p>
      <w:pPr>
        <w:spacing w:after="0"/>
        <w:ind w:left="0"/>
        <w:jc w:val="both"/>
      </w:pPr>
      <w:r>
        <w:rPr>
          <w:rFonts w:ascii="Times New Roman"/>
          <w:b w:val="false"/>
          <w:i w:val="false"/>
          <w:color w:val="000000"/>
          <w:sz w:val="28"/>
        </w:rPr>
        <w:t>
      перемещение порожних изложниц к электроплавильным печам;</w:t>
      </w:r>
    </w:p>
    <w:bookmarkEnd w:id="734"/>
    <w:bookmarkStart w:name="z779" w:id="735"/>
    <w:p>
      <w:pPr>
        <w:spacing w:after="0"/>
        <w:ind w:left="0"/>
        <w:jc w:val="both"/>
      </w:pPr>
      <w:r>
        <w:rPr>
          <w:rFonts w:ascii="Times New Roman"/>
          <w:b w:val="false"/>
          <w:i w:val="false"/>
          <w:color w:val="000000"/>
          <w:sz w:val="28"/>
        </w:rPr>
        <w:t>
      перемещение свободных изложниц под летку электроплавильной печи и извлечение их с расплавом электрокорунда на эстакаду для остывания расплава;</w:t>
      </w:r>
    </w:p>
    <w:bookmarkEnd w:id="735"/>
    <w:bookmarkStart w:name="z780" w:id="736"/>
    <w:p>
      <w:pPr>
        <w:spacing w:after="0"/>
        <w:ind w:left="0"/>
        <w:jc w:val="both"/>
      </w:pPr>
      <w:r>
        <w:rPr>
          <w:rFonts w:ascii="Times New Roman"/>
          <w:b w:val="false"/>
          <w:i w:val="false"/>
          <w:color w:val="000000"/>
          <w:sz w:val="28"/>
        </w:rPr>
        <w:t>
      перемещение изложниц к месту подготовки.</w:t>
      </w:r>
    </w:p>
    <w:bookmarkEnd w:id="736"/>
    <w:bookmarkStart w:name="z781" w:id="737"/>
    <w:p>
      <w:pPr>
        <w:spacing w:after="0"/>
        <w:ind w:left="0"/>
        <w:jc w:val="both"/>
      </w:pPr>
      <w:r>
        <w:rPr>
          <w:rFonts w:ascii="Times New Roman"/>
          <w:b w:val="false"/>
          <w:i w:val="false"/>
          <w:color w:val="000000"/>
          <w:sz w:val="28"/>
        </w:rPr>
        <w:t xml:space="preserve">
      116. Должен знать: </w:t>
      </w:r>
    </w:p>
    <w:bookmarkEnd w:id="737"/>
    <w:bookmarkStart w:name="z782" w:id="738"/>
    <w:p>
      <w:pPr>
        <w:spacing w:after="0"/>
        <w:ind w:left="0"/>
        <w:jc w:val="both"/>
      </w:pPr>
      <w:r>
        <w:rPr>
          <w:rFonts w:ascii="Times New Roman"/>
          <w:b w:val="false"/>
          <w:i w:val="false"/>
          <w:color w:val="000000"/>
          <w:sz w:val="28"/>
        </w:rPr>
        <w:t xml:space="preserve">
      устройство самоходной печи и трансбордерной установки, ходовой части и привода; </w:t>
      </w:r>
    </w:p>
    <w:bookmarkEnd w:id="738"/>
    <w:bookmarkStart w:name="z783" w:id="739"/>
    <w:p>
      <w:pPr>
        <w:spacing w:after="0"/>
        <w:ind w:left="0"/>
        <w:jc w:val="both"/>
      </w:pPr>
      <w:r>
        <w:rPr>
          <w:rFonts w:ascii="Times New Roman"/>
          <w:b w:val="false"/>
          <w:i w:val="false"/>
          <w:color w:val="000000"/>
          <w:sz w:val="28"/>
        </w:rPr>
        <w:t>
      устройство, правила эксплуатации и перемещения изложниц со слитками;</w:t>
      </w:r>
    </w:p>
    <w:bookmarkEnd w:id="739"/>
    <w:bookmarkStart w:name="z784" w:id="740"/>
    <w:p>
      <w:pPr>
        <w:spacing w:after="0"/>
        <w:ind w:left="0"/>
        <w:jc w:val="both"/>
      </w:pPr>
      <w:r>
        <w:rPr>
          <w:rFonts w:ascii="Times New Roman"/>
          <w:b w:val="false"/>
          <w:i w:val="false"/>
          <w:color w:val="000000"/>
          <w:sz w:val="28"/>
        </w:rPr>
        <w:t xml:space="preserve">
      порядок подключения привода электродвигателя к сети; </w:t>
      </w:r>
    </w:p>
    <w:bookmarkEnd w:id="740"/>
    <w:bookmarkStart w:name="z785" w:id="741"/>
    <w:p>
      <w:pPr>
        <w:spacing w:after="0"/>
        <w:ind w:left="0"/>
        <w:jc w:val="both"/>
      </w:pPr>
      <w:r>
        <w:rPr>
          <w:rFonts w:ascii="Times New Roman"/>
          <w:b w:val="false"/>
          <w:i w:val="false"/>
          <w:color w:val="000000"/>
          <w:sz w:val="28"/>
        </w:rPr>
        <w:t xml:space="preserve">
      схему расположения плавильных печей; </w:t>
      </w:r>
    </w:p>
    <w:bookmarkEnd w:id="741"/>
    <w:bookmarkStart w:name="z786" w:id="742"/>
    <w:p>
      <w:pPr>
        <w:spacing w:after="0"/>
        <w:ind w:left="0"/>
        <w:jc w:val="both"/>
      </w:pPr>
      <w:r>
        <w:rPr>
          <w:rFonts w:ascii="Times New Roman"/>
          <w:b w:val="false"/>
          <w:i w:val="false"/>
          <w:color w:val="000000"/>
          <w:sz w:val="28"/>
        </w:rPr>
        <w:t>
      технологический процесс производства абразивных материалов.</w:t>
      </w:r>
    </w:p>
    <w:bookmarkEnd w:id="742"/>
    <w:bookmarkStart w:name="z787" w:id="743"/>
    <w:p>
      <w:pPr>
        <w:spacing w:after="0"/>
        <w:ind w:left="0"/>
        <w:jc w:val="left"/>
      </w:pPr>
      <w:r>
        <w:rPr>
          <w:rFonts w:ascii="Times New Roman"/>
          <w:b/>
          <w:i w:val="false"/>
          <w:color w:val="000000"/>
        </w:rPr>
        <w:t xml:space="preserve"> 27. Плавильщик абразивных материалов</w:t>
      </w:r>
      <w:r>
        <w:br/>
      </w:r>
      <w:r>
        <w:rPr>
          <w:rFonts w:ascii="Times New Roman"/>
          <w:b/>
          <w:i w:val="false"/>
          <w:color w:val="000000"/>
        </w:rPr>
        <w:t>Параграф 1. Плавильщик абразивных материалов, 4-й разряд</w:t>
      </w:r>
    </w:p>
    <w:bookmarkEnd w:id="743"/>
    <w:bookmarkStart w:name="z789" w:id="744"/>
    <w:p>
      <w:pPr>
        <w:spacing w:after="0"/>
        <w:ind w:left="0"/>
        <w:jc w:val="both"/>
      </w:pPr>
      <w:r>
        <w:rPr>
          <w:rFonts w:ascii="Times New Roman"/>
          <w:b w:val="false"/>
          <w:i w:val="false"/>
          <w:color w:val="000000"/>
          <w:sz w:val="28"/>
        </w:rPr>
        <w:t>
      117. Характеристика работ:</w:t>
      </w:r>
    </w:p>
    <w:bookmarkEnd w:id="744"/>
    <w:bookmarkStart w:name="z790" w:id="745"/>
    <w:p>
      <w:pPr>
        <w:spacing w:after="0"/>
        <w:ind w:left="0"/>
        <w:jc w:val="both"/>
      </w:pPr>
      <w:r>
        <w:rPr>
          <w:rFonts w:ascii="Times New Roman"/>
          <w:b w:val="false"/>
          <w:i w:val="false"/>
          <w:color w:val="000000"/>
          <w:sz w:val="28"/>
        </w:rPr>
        <w:t>
      производство карбидкремниевых материалов в печах сопротивления;</w:t>
      </w:r>
    </w:p>
    <w:bookmarkEnd w:id="745"/>
    <w:bookmarkStart w:name="z791" w:id="746"/>
    <w:p>
      <w:pPr>
        <w:spacing w:after="0"/>
        <w:ind w:left="0"/>
        <w:jc w:val="both"/>
      </w:pPr>
      <w:r>
        <w:rPr>
          <w:rFonts w:ascii="Times New Roman"/>
          <w:b w:val="false"/>
          <w:i w:val="false"/>
          <w:color w:val="000000"/>
          <w:sz w:val="28"/>
        </w:rPr>
        <w:t>
      загрузка печей шихтой с использованием первичных и возвратных материалов;</w:t>
      </w:r>
    </w:p>
    <w:bookmarkEnd w:id="746"/>
    <w:bookmarkStart w:name="z792" w:id="747"/>
    <w:p>
      <w:pPr>
        <w:spacing w:after="0"/>
        <w:ind w:left="0"/>
        <w:jc w:val="both"/>
      </w:pPr>
      <w:r>
        <w:rPr>
          <w:rFonts w:ascii="Times New Roman"/>
          <w:b w:val="false"/>
          <w:i w:val="false"/>
          <w:color w:val="000000"/>
          <w:sz w:val="28"/>
        </w:rPr>
        <w:t>
      соблюдение точных размеров керна и крупности шихтовых компонентов;</w:t>
      </w:r>
    </w:p>
    <w:bookmarkEnd w:id="747"/>
    <w:bookmarkStart w:name="z793" w:id="748"/>
    <w:p>
      <w:pPr>
        <w:spacing w:after="0"/>
        <w:ind w:left="0"/>
        <w:jc w:val="both"/>
      </w:pPr>
      <w:r>
        <w:rPr>
          <w:rFonts w:ascii="Times New Roman"/>
          <w:b w:val="false"/>
          <w:i w:val="false"/>
          <w:color w:val="000000"/>
          <w:sz w:val="28"/>
        </w:rPr>
        <w:t>
      обслуживание печей сопротивления, находящихся под током;</w:t>
      </w:r>
    </w:p>
    <w:bookmarkEnd w:id="748"/>
    <w:bookmarkStart w:name="z794" w:id="749"/>
    <w:p>
      <w:pPr>
        <w:spacing w:after="0"/>
        <w:ind w:left="0"/>
        <w:jc w:val="both"/>
      </w:pPr>
      <w:r>
        <w:rPr>
          <w:rFonts w:ascii="Times New Roman"/>
          <w:b w:val="false"/>
          <w:i w:val="false"/>
          <w:color w:val="000000"/>
          <w:sz w:val="28"/>
        </w:rPr>
        <w:t xml:space="preserve">
      обеспечение требуемой газопроводности шихты; </w:t>
      </w:r>
    </w:p>
    <w:bookmarkEnd w:id="749"/>
    <w:bookmarkStart w:name="z795" w:id="750"/>
    <w:p>
      <w:pPr>
        <w:spacing w:after="0"/>
        <w:ind w:left="0"/>
        <w:jc w:val="both"/>
      </w:pPr>
      <w:r>
        <w:rPr>
          <w:rFonts w:ascii="Times New Roman"/>
          <w:b w:val="false"/>
          <w:i w:val="false"/>
          <w:color w:val="000000"/>
          <w:sz w:val="28"/>
        </w:rPr>
        <w:t>
      ликвидация отклонений от нормального хода технологического процесса.</w:t>
      </w:r>
    </w:p>
    <w:bookmarkEnd w:id="750"/>
    <w:bookmarkStart w:name="z796" w:id="751"/>
    <w:p>
      <w:pPr>
        <w:spacing w:after="0"/>
        <w:ind w:left="0"/>
        <w:jc w:val="both"/>
      </w:pPr>
      <w:r>
        <w:rPr>
          <w:rFonts w:ascii="Times New Roman"/>
          <w:b w:val="false"/>
          <w:i w:val="false"/>
          <w:color w:val="000000"/>
          <w:sz w:val="28"/>
        </w:rPr>
        <w:t xml:space="preserve">
      118. Должен знать: </w:t>
      </w:r>
    </w:p>
    <w:bookmarkEnd w:id="751"/>
    <w:bookmarkStart w:name="z797" w:id="752"/>
    <w:p>
      <w:pPr>
        <w:spacing w:after="0"/>
        <w:ind w:left="0"/>
        <w:jc w:val="both"/>
      </w:pPr>
      <w:r>
        <w:rPr>
          <w:rFonts w:ascii="Times New Roman"/>
          <w:b w:val="false"/>
          <w:i w:val="false"/>
          <w:color w:val="000000"/>
          <w:sz w:val="28"/>
        </w:rPr>
        <w:t xml:space="preserve">
      устройство и правила подготовки печей сопротивления; </w:t>
      </w:r>
    </w:p>
    <w:bookmarkEnd w:id="752"/>
    <w:bookmarkStart w:name="z798" w:id="753"/>
    <w:p>
      <w:pPr>
        <w:spacing w:after="0"/>
        <w:ind w:left="0"/>
        <w:jc w:val="both"/>
      </w:pPr>
      <w:r>
        <w:rPr>
          <w:rFonts w:ascii="Times New Roman"/>
          <w:b w:val="false"/>
          <w:i w:val="false"/>
          <w:color w:val="000000"/>
          <w:sz w:val="28"/>
        </w:rPr>
        <w:t xml:space="preserve">
      требования к шихтовым материалам; </w:t>
      </w:r>
    </w:p>
    <w:bookmarkEnd w:id="753"/>
    <w:bookmarkStart w:name="z799" w:id="754"/>
    <w:p>
      <w:pPr>
        <w:spacing w:after="0"/>
        <w:ind w:left="0"/>
        <w:jc w:val="both"/>
      </w:pPr>
      <w:r>
        <w:rPr>
          <w:rFonts w:ascii="Times New Roman"/>
          <w:b w:val="false"/>
          <w:i w:val="false"/>
          <w:color w:val="000000"/>
          <w:sz w:val="28"/>
        </w:rPr>
        <w:t xml:space="preserve">
      режимы плавки и охлаждения блоков карбида кремния; </w:t>
      </w:r>
    </w:p>
    <w:bookmarkEnd w:id="754"/>
    <w:bookmarkStart w:name="z800" w:id="755"/>
    <w:p>
      <w:pPr>
        <w:spacing w:after="0"/>
        <w:ind w:left="0"/>
        <w:jc w:val="both"/>
      </w:pPr>
      <w:r>
        <w:rPr>
          <w:rFonts w:ascii="Times New Roman"/>
          <w:b w:val="false"/>
          <w:i w:val="false"/>
          <w:color w:val="000000"/>
          <w:sz w:val="28"/>
        </w:rPr>
        <w:t>
      признаки отклонения от нормального хода процесса плавки, меры предупреждения и их ликвидации.</w:t>
      </w:r>
    </w:p>
    <w:bookmarkEnd w:id="755"/>
    <w:bookmarkStart w:name="z801" w:id="756"/>
    <w:p>
      <w:pPr>
        <w:spacing w:after="0"/>
        <w:ind w:left="0"/>
        <w:jc w:val="left"/>
      </w:pPr>
      <w:r>
        <w:rPr>
          <w:rFonts w:ascii="Times New Roman"/>
          <w:b/>
          <w:i w:val="false"/>
          <w:color w:val="000000"/>
        </w:rPr>
        <w:t xml:space="preserve"> Параграф 2. Плавильщик абразивных материалов, 5-й разряд</w:t>
      </w:r>
    </w:p>
    <w:bookmarkEnd w:id="756"/>
    <w:bookmarkStart w:name="z802" w:id="757"/>
    <w:p>
      <w:pPr>
        <w:spacing w:after="0"/>
        <w:ind w:left="0"/>
        <w:jc w:val="both"/>
      </w:pPr>
      <w:r>
        <w:rPr>
          <w:rFonts w:ascii="Times New Roman"/>
          <w:b w:val="false"/>
          <w:i w:val="false"/>
          <w:color w:val="000000"/>
          <w:sz w:val="28"/>
        </w:rPr>
        <w:t>
      119. Характеристика работ:</w:t>
      </w:r>
    </w:p>
    <w:bookmarkEnd w:id="757"/>
    <w:bookmarkStart w:name="z803" w:id="758"/>
    <w:p>
      <w:pPr>
        <w:spacing w:after="0"/>
        <w:ind w:left="0"/>
        <w:jc w:val="both"/>
      </w:pPr>
      <w:r>
        <w:rPr>
          <w:rFonts w:ascii="Times New Roman"/>
          <w:b w:val="false"/>
          <w:i w:val="false"/>
          <w:color w:val="000000"/>
          <w:sz w:val="28"/>
        </w:rPr>
        <w:t>
      выплавка нормального, белого и легированного электрокорунда, монокорунда, карбида бора на дуговых электрических печах (стационарных и наклоняющихся) под руководством плавильщика более высокой квалификации;</w:t>
      </w:r>
    </w:p>
    <w:bookmarkEnd w:id="758"/>
    <w:bookmarkStart w:name="z804" w:id="759"/>
    <w:p>
      <w:pPr>
        <w:spacing w:after="0"/>
        <w:ind w:left="0"/>
        <w:jc w:val="both"/>
      </w:pPr>
      <w:r>
        <w:rPr>
          <w:rFonts w:ascii="Times New Roman"/>
          <w:b w:val="false"/>
          <w:i w:val="false"/>
          <w:color w:val="000000"/>
          <w:sz w:val="28"/>
        </w:rPr>
        <w:t>
      загрузка печей шихтой из первичных и возвратных материалов;</w:t>
      </w:r>
    </w:p>
    <w:bookmarkEnd w:id="759"/>
    <w:bookmarkStart w:name="z805" w:id="760"/>
    <w:p>
      <w:pPr>
        <w:spacing w:after="0"/>
        <w:ind w:left="0"/>
        <w:jc w:val="both"/>
      </w:pPr>
      <w:r>
        <w:rPr>
          <w:rFonts w:ascii="Times New Roman"/>
          <w:b w:val="false"/>
          <w:i w:val="false"/>
          <w:color w:val="000000"/>
          <w:sz w:val="28"/>
        </w:rPr>
        <w:t>
      равномерное распределение шихты по поверхности колошника;</w:t>
      </w:r>
    </w:p>
    <w:bookmarkEnd w:id="760"/>
    <w:bookmarkStart w:name="z806" w:id="761"/>
    <w:p>
      <w:pPr>
        <w:spacing w:after="0"/>
        <w:ind w:left="0"/>
        <w:jc w:val="both"/>
      </w:pPr>
      <w:r>
        <w:rPr>
          <w:rFonts w:ascii="Times New Roman"/>
          <w:b w:val="false"/>
          <w:i w:val="false"/>
          <w:color w:val="000000"/>
          <w:sz w:val="28"/>
        </w:rPr>
        <w:t xml:space="preserve">
      осадка шихты у электродов; </w:t>
      </w:r>
    </w:p>
    <w:bookmarkEnd w:id="761"/>
    <w:bookmarkStart w:name="z807" w:id="762"/>
    <w:p>
      <w:pPr>
        <w:spacing w:after="0"/>
        <w:ind w:left="0"/>
        <w:jc w:val="both"/>
      </w:pPr>
      <w:r>
        <w:rPr>
          <w:rFonts w:ascii="Times New Roman"/>
          <w:b w:val="false"/>
          <w:i w:val="false"/>
          <w:color w:val="000000"/>
          <w:sz w:val="28"/>
        </w:rPr>
        <w:t>
      отбивка шлака от электродов вручную или с помощью пневмомашины;</w:t>
      </w:r>
    </w:p>
    <w:bookmarkEnd w:id="762"/>
    <w:bookmarkStart w:name="z808" w:id="763"/>
    <w:p>
      <w:pPr>
        <w:spacing w:after="0"/>
        <w:ind w:left="0"/>
        <w:jc w:val="both"/>
      </w:pPr>
      <w:r>
        <w:rPr>
          <w:rFonts w:ascii="Times New Roman"/>
          <w:b w:val="false"/>
          <w:i w:val="false"/>
          <w:color w:val="000000"/>
          <w:sz w:val="28"/>
        </w:rPr>
        <w:t xml:space="preserve">
      отбор штанговых проб и передача их на заключение плавильщику высшей квалификации; </w:t>
      </w:r>
    </w:p>
    <w:bookmarkEnd w:id="763"/>
    <w:bookmarkStart w:name="z809" w:id="764"/>
    <w:p>
      <w:pPr>
        <w:spacing w:after="0"/>
        <w:ind w:left="0"/>
        <w:jc w:val="both"/>
      </w:pPr>
      <w:r>
        <w:rPr>
          <w:rFonts w:ascii="Times New Roman"/>
          <w:b w:val="false"/>
          <w:i w:val="false"/>
          <w:color w:val="000000"/>
          <w:sz w:val="28"/>
        </w:rPr>
        <w:t>
      контроль хода процесса плавки по показаниям приборов;</w:t>
      </w:r>
    </w:p>
    <w:bookmarkEnd w:id="764"/>
    <w:bookmarkStart w:name="z810" w:id="765"/>
    <w:p>
      <w:pPr>
        <w:spacing w:after="0"/>
        <w:ind w:left="0"/>
        <w:jc w:val="both"/>
      </w:pPr>
      <w:r>
        <w:rPr>
          <w:rFonts w:ascii="Times New Roman"/>
          <w:b w:val="false"/>
          <w:i w:val="false"/>
          <w:color w:val="000000"/>
          <w:sz w:val="28"/>
        </w:rPr>
        <w:t>
      подготовка леточного отверстия к выпуску расплава в изложницы или специальные кристаллизаторы, управление работой кристаллизаторов, подача легирующих компонентов в расплав при легировании;</w:t>
      </w:r>
    </w:p>
    <w:bookmarkEnd w:id="765"/>
    <w:bookmarkStart w:name="z811" w:id="766"/>
    <w:p>
      <w:pPr>
        <w:spacing w:after="0"/>
        <w:ind w:left="0"/>
        <w:jc w:val="both"/>
      </w:pPr>
      <w:r>
        <w:rPr>
          <w:rFonts w:ascii="Times New Roman"/>
          <w:b w:val="false"/>
          <w:i w:val="false"/>
          <w:color w:val="000000"/>
          <w:sz w:val="28"/>
        </w:rPr>
        <w:t>
      наблюдение за работой системы водяного охлаждения, состоянием печных гнезд и выкатных путей;</w:t>
      </w:r>
    </w:p>
    <w:bookmarkEnd w:id="766"/>
    <w:bookmarkStart w:name="z812" w:id="767"/>
    <w:p>
      <w:pPr>
        <w:spacing w:after="0"/>
        <w:ind w:left="0"/>
        <w:jc w:val="both"/>
      </w:pPr>
      <w:r>
        <w:rPr>
          <w:rFonts w:ascii="Times New Roman"/>
          <w:b w:val="false"/>
          <w:i w:val="false"/>
          <w:color w:val="000000"/>
          <w:sz w:val="28"/>
        </w:rPr>
        <w:t xml:space="preserve">
      при работе на наклоняющихся печах - слив сплава в изложницы и наращивание электродов; </w:t>
      </w:r>
    </w:p>
    <w:bookmarkEnd w:id="767"/>
    <w:bookmarkStart w:name="z813" w:id="768"/>
    <w:p>
      <w:pPr>
        <w:spacing w:after="0"/>
        <w:ind w:left="0"/>
        <w:jc w:val="both"/>
      </w:pPr>
      <w:r>
        <w:rPr>
          <w:rFonts w:ascii="Times New Roman"/>
          <w:b w:val="false"/>
          <w:i w:val="false"/>
          <w:color w:val="000000"/>
          <w:sz w:val="28"/>
        </w:rPr>
        <w:t xml:space="preserve">
      спекание тугоплавких соединений карбидов и нитридов в плавильных печах различных систем; </w:t>
      </w:r>
    </w:p>
    <w:bookmarkEnd w:id="768"/>
    <w:bookmarkStart w:name="z814" w:id="769"/>
    <w:p>
      <w:pPr>
        <w:spacing w:after="0"/>
        <w:ind w:left="0"/>
        <w:jc w:val="both"/>
      </w:pPr>
      <w:r>
        <w:rPr>
          <w:rFonts w:ascii="Times New Roman"/>
          <w:b w:val="false"/>
          <w:i w:val="false"/>
          <w:color w:val="000000"/>
          <w:sz w:val="28"/>
        </w:rPr>
        <w:t xml:space="preserve">
      наблюдение за показаниями приборов, напряжением в печах и исправностью графитовой трубы; </w:t>
      </w:r>
    </w:p>
    <w:bookmarkEnd w:id="769"/>
    <w:bookmarkStart w:name="z815" w:id="770"/>
    <w:p>
      <w:pPr>
        <w:spacing w:after="0"/>
        <w:ind w:left="0"/>
        <w:jc w:val="both"/>
      </w:pPr>
      <w:r>
        <w:rPr>
          <w:rFonts w:ascii="Times New Roman"/>
          <w:b w:val="false"/>
          <w:i w:val="false"/>
          <w:color w:val="000000"/>
          <w:sz w:val="28"/>
        </w:rPr>
        <w:t xml:space="preserve">
      засыпка шихтовых материалов в лодочки; </w:t>
      </w:r>
    </w:p>
    <w:bookmarkEnd w:id="770"/>
    <w:bookmarkStart w:name="z816" w:id="771"/>
    <w:p>
      <w:pPr>
        <w:spacing w:after="0"/>
        <w:ind w:left="0"/>
        <w:jc w:val="both"/>
      </w:pPr>
      <w:r>
        <w:rPr>
          <w:rFonts w:ascii="Times New Roman"/>
          <w:b w:val="false"/>
          <w:i w:val="false"/>
          <w:color w:val="000000"/>
          <w:sz w:val="28"/>
        </w:rPr>
        <w:t xml:space="preserve">
      загрузка лодочек в печи и выгрузка их из печей с полуфабрикатом и готовым продуктом; </w:t>
      </w:r>
    </w:p>
    <w:bookmarkEnd w:id="771"/>
    <w:bookmarkStart w:name="z817" w:id="772"/>
    <w:p>
      <w:pPr>
        <w:spacing w:after="0"/>
        <w:ind w:left="0"/>
        <w:jc w:val="both"/>
      </w:pPr>
      <w:r>
        <w:rPr>
          <w:rFonts w:ascii="Times New Roman"/>
          <w:b w:val="false"/>
          <w:i w:val="false"/>
          <w:color w:val="000000"/>
          <w:sz w:val="28"/>
        </w:rPr>
        <w:t xml:space="preserve">
      сортировка готового продукта; </w:t>
      </w:r>
    </w:p>
    <w:bookmarkEnd w:id="772"/>
    <w:bookmarkStart w:name="z818" w:id="773"/>
    <w:p>
      <w:pPr>
        <w:spacing w:after="0"/>
        <w:ind w:left="0"/>
        <w:jc w:val="both"/>
      </w:pPr>
      <w:r>
        <w:rPr>
          <w:rFonts w:ascii="Times New Roman"/>
          <w:b w:val="false"/>
          <w:i w:val="false"/>
          <w:color w:val="000000"/>
          <w:sz w:val="28"/>
        </w:rPr>
        <w:t>
      периодическая чистка печей.</w:t>
      </w:r>
    </w:p>
    <w:bookmarkEnd w:id="773"/>
    <w:bookmarkStart w:name="z819" w:id="774"/>
    <w:p>
      <w:pPr>
        <w:spacing w:after="0"/>
        <w:ind w:left="0"/>
        <w:jc w:val="both"/>
      </w:pPr>
      <w:r>
        <w:rPr>
          <w:rFonts w:ascii="Times New Roman"/>
          <w:b w:val="false"/>
          <w:i w:val="false"/>
          <w:color w:val="000000"/>
          <w:sz w:val="28"/>
        </w:rPr>
        <w:t>
      120. Должен знать:</w:t>
      </w:r>
    </w:p>
    <w:bookmarkEnd w:id="774"/>
    <w:bookmarkStart w:name="z820" w:id="775"/>
    <w:p>
      <w:pPr>
        <w:spacing w:after="0"/>
        <w:ind w:left="0"/>
        <w:jc w:val="both"/>
      </w:pPr>
      <w:r>
        <w:rPr>
          <w:rFonts w:ascii="Times New Roman"/>
          <w:b w:val="false"/>
          <w:i w:val="false"/>
          <w:color w:val="000000"/>
          <w:sz w:val="28"/>
        </w:rPr>
        <w:t>
      устройство и электрические схемы электроплавильных печей;</w:t>
      </w:r>
    </w:p>
    <w:bookmarkEnd w:id="775"/>
    <w:bookmarkStart w:name="z821" w:id="776"/>
    <w:p>
      <w:pPr>
        <w:spacing w:after="0"/>
        <w:ind w:left="0"/>
        <w:jc w:val="both"/>
      </w:pPr>
      <w:r>
        <w:rPr>
          <w:rFonts w:ascii="Times New Roman"/>
          <w:b w:val="false"/>
          <w:i w:val="false"/>
          <w:color w:val="000000"/>
          <w:sz w:val="28"/>
        </w:rPr>
        <w:t xml:space="preserve">
      устройство, принцип действия и назначение контрольно-измерительных приборов; </w:t>
      </w:r>
    </w:p>
    <w:bookmarkEnd w:id="776"/>
    <w:bookmarkStart w:name="z822" w:id="777"/>
    <w:p>
      <w:pPr>
        <w:spacing w:after="0"/>
        <w:ind w:left="0"/>
        <w:jc w:val="both"/>
      </w:pPr>
      <w:r>
        <w:rPr>
          <w:rFonts w:ascii="Times New Roman"/>
          <w:b w:val="false"/>
          <w:i w:val="false"/>
          <w:color w:val="000000"/>
          <w:sz w:val="28"/>
        </w:rPr>
        <w:t xml:space="preserve">
      регламент плавки, материалы и рецепты шихты для выплавки нормального, белого и легированного электрокорундов на "блок", "на слив", и на "выпуск", монокорунда и карбида бора; </w:t>
      </w:r>
    </w:p>
    <w:bookmarkEnd w:id="777"/>
    <w:bookmarkStart w:name="z823" w:id="778"/>
    <w:p>
      <w:pPr>
        <w:spacing w:after="0"/>
        <w:ind w:left="0"/>
        <w:jc w:val="both"/>
      </w:pPr>
      <w:r>
        <w:rPr>
          <w:rFonts w:ascii="Times New Roman"/>
          <w:b w:val="false"/>
          <w:i w:val="false"/>
          <w:color w:val="000000"/>
          <w:sz w:val="28"/>
        </w:rPr>
        <w:t xml:space="preserve">
      порядок слива расплава в изложницы; </w:t>
      </w:r>
    </w:p>
    <w:bookmarkEnd w:id="778"/>
    <w:bookmarkStart w:name="z824" w:id="779"/>
    <w:p>
      <w:pPr>
        <w:spacing w:after="0"/>
        <w:ind w:left="0"/>
        <w:jc w:val="both"/>
      </w:pPr>
      <w:r>
        <w:rPr>
          <w:rFonts w:ascii="Times New Roman"/>
          <w:b w:val="false"/>
          <w:i w:val="false"/>
          <w:color w:val="000000"/>
          <w:sz w:val="28"/>
        </w:rPr>
        <w:t xml:space="preserve">
      процесс производства тугоплавких соединений; </w:t>
      </w:r>
    </w:p>
    <w:bookmarkEnd w:id="779"/>
    <w:bookmarkStart w:name="z825" w:id="780"/>
    <w:p>
      <w:pPr>
        <w:spacing w:after="0"/>
        <w:ind w:left="0"/>
        <w:jc w:val="both"/>
      </w:pPr>
      <w:r>
        <w:rPr>
          <w:rFonts w:ascii="Times New Roman"/>
          <w:b w:val="false"/>
          <w:i w:val="false"/>
          <w:color w:val="000000"/>
          <w:sz w:val="28"/>
        </w:rPr>
        <w:t xml:space="preserve">
      схемы водо- и газоснабжения печей; </w:t>
      </w:r>
    </w:p>
    <w:bookmarkEnd w:id="780"/>
    <w:bookmarkStart w:name="z826" w:id="781"/>
    <w:p>
      <w:pPr>
        <w:spacing w:after="0"/>
        <w:ind w:left="0"/>
        <w:jc w:val="both"/>
      </w:pPr>
      <w:r>
        <w:rPr>
          <w:rFonts w:ascii="Times New Roman"/>
          <w:b w:val="false"/>
          <w:i w:val="false"/>
          <w:color w:val="000000"/>
          <w:sz w:val="28"/>
        </w:rPr>
        <w:t>
      требования, предъявляемые к качеству готовой продукции тугоплавких соединений.</w:t>
      </w:r>
    </w:p>
    <w:bookmarkEnd w:id="781"/>
    <w:bookmarkStart w:name="z827" w:id="782"/>
    <w:p>
      <w:pPr>
        <w:spacing w:after="0"/>
        <w:ind w:left="0"/>
        <w:jc w:val="left"/>
      </w:pPr>
      <w:r>
        <w:rPr>
          <w:rFonts w:ascii="Times New Roman"/>
          <w:b/>
          <w:i w:val="false"/>
          <w:color w:val="000000"/>
        </w:rPr>
        <w:t xml:space="preserve"> Параграф 3. Плавильщик абразивных материалов, 6-й разряд</w:t>
      </w:r>
    </w:p>
    <w:bookmarkEnd w:id="782"/>
    <w:bookmarkStart w:name="z828" w:id="783"/>
    <w:p>
      <w:pPr>
        <w:spacing w:after="0"/>
        <w:ind w:left="0"/>
        <w:jc w:val="both"/>
      </w:pPr>
      <w:r>
        <w:rPr>
          <w:rFonts w:ascii="Times New Roman"/>
          <w:b w:val="false"/>
          <w:i w:val="false"/>
          <w:color w:val="000000"/>
          <w:sz w:val="28"/>
        </w:rPr>
        <w:t>
      121. Характеристика работ:</w:t>
      </w:r>
    </w:p>
    <w:bookmarkEnd w:id="783"/>
    <w:bookmarkStart w:name="z829" w:id="784"/>
    <w:p>
      <w:pPr>
        <w:spacing w:after="0"/>
        <w:ind w:left="0"/>
        <w:jc w:val="both"/>
      </w:pPr>
      <w:r>
        <w:rPr>
          <w:rFonts w:ascii="Times New Roman"/>
          <w:b w:val="false"/>
          <w:i w:val="false"/>
          <w:color w:val="000000"/>
          <w:sz w:val="28"/>
        </w:rPr>
        <w:t xml:space="preserve">
      выплавка нормального, белого и легированного электрокорундов и карбида бора на дуговых электрических печах (стационарных и наклоняющихся); </w:t>
      </w:r>
    </w:p>
    <w:bookmarkEnd w:id="784"/>
    <w:bookmarkStart w:name="z830" w:id="785"/>
    <w:p>
      <w:pPr>
        <w:spacing w:after="0"/>
        <w:ind w:left="0"/>
        <w:jc w:val="both"/>
      </w:pPr>
      <w:r>
        <w:rPr>
          <w:rFonts w:ascii="Times New Roman"/>
          <w:b w:val="false"/>
          <w:i w:val="false"/>
          <w:color w:val="000000"/>
          <w:sz w:val="28"/>
        </w:rPr>
        <w:t xml:space="preserve">
      обработка колошников печи; </w:t>
      </w:r>
    </w:p>
    <w:bookmarkEnd w:id="785"/>
    <w:bookmarkStart w:name="z831" w:id="786"/>
    <w:p>
      <w:pPr>
        <w:spacing w:after="0"/>
        <w:ind w:left="0"/>
        <w:jc w:val="both"/>
      </w:pPr>
      <w:r>
        <w:rPr>
          <w:rFonts w:ascii="Times New Roman"/>
          <w:b w:val="false"/>
          <w:i w:val="false"/>
          <w:color w:val="000000"/>
          <w:sz w:val="28"/>
        </w:rPr>
        <w:t>
      регулирование электрического режима плавки и корректировка шихты;</w:t>
      </w:r>
    </w:p>
    <w:bookmarkEnd w:id="786"/>
    <w:bookmarkStart w:name="z832" w:id="787"/>
    <w:p>
      <w:pPr>
        <w:spacing w:after="0"/>
        <w:ind w:left="0"/>
        <w:jc w:val="both"/>
      </w:pPr>
      <w:r>
        <w:rPr>
          <w:rFonts w:ascii="Times New Roman"/>
          <w:b w:val="false"/>
          <w:i w:val="false"/>
          <w:color w:val="000000"/>
          <w:sz w:val="28"/>
        </w:rPr>
        <w:t xml:space="preserve">
      доводка расплава по внешнему виду пробы и результатам химических анализов; </w:t>
      </w:r>
    </w:p>
    <w:bookmarkEnd w:id="787"/>
    <w:bookmarkStart w:name="z833" w:id="788"/>
    <w:p>
      <w:pPr>
        <w:spacing w:after="0"/>
        <w:ind w:left="0"/>
        <w:jc w:val="both"/>
      </w:pPr>
      <w:r>
        <w:rPr>
          <w:rFonts w:ascii="Times New Roman"/>
          <w:b w:val="false"/>
          <w:i w:val="false"/>
          <w:color w:val="000000"/>
          <w:sz w:val="28"/>
        </w:rPr>
        <w:t>
      управление процессом плавки, легирования, разливки и кристаллизации расплавов, работой агрегатов и систем печи в автоматическом режиме.</w:t>
      </w:r>
    </w:p>
    <w:bookmarkEnd w:id="788"/>
    <w:bookmarkStart w:name="z834" w:id="789"/>
    <w:p>
      <w:pPr>
        <w:spacing w:after="0"/>
        <w:ind w:left="0"/>
        <w:jc w:val="both"/>
      </w:pPr>
      <w:r>
        <w:rPr>
          <w:rFonts w:ascii="Times New Roman"/>
          <w:b w:val="false"/>
          <w:i w:val="false"/>
          <w:color w:val="000000"/>
          <w:sz w:val="28"/>
        </w:rPr>
        <w:t xml:space="preserve">
      122. Должен знать: </w:t>
      </w:r>
    </w:p>
    <w:bookmarkEnd w:id="789"/>
    <w:bookmarkStart w:name="z835" w:id="790"/>
    <w:p>
      <w:pPr>
        <w:spacing w:after="0"/>
        <w:ind w:left="0"/>
        <w:jc w:val="both"/>
      </w:pPr>
      <w:r>
        <w:rPr>
          <w:rFonts w:ascii="Times New Roman"/>
          <w:b w:val="false"/>
          <w:i w:val="false"/>
          <w:color w:val="000000"/>
          <w:sz w:val="28"/>
        </w:rPr>
        <w:t>
      конструктивные особенности плавильных печей различных типов и кристаллизаторов для выплавки абразивных материалов;</w:t>
      </w:r>
    </w:p>
    <w:bookmarkEnd w:id="790"/>
    <w:bookmarkStart w:name="z836" w:id="791"/>
    <w:p>
      <w:pPr>
        <w:spacing w:after="0"/>
        <w:ind w:left="0"/>
        <w:jc w:val="both"/>
      </w:pPr>
      <w:r>
        <w:rPr>
          <w:rFonts w:ascii="Times New Roman"/>
          <w:b w:val="false"/>
          <w:i w:val="false"/>
          <w:color w:val="000000"/>
          <w:sz w:val="28"/>
        </w:rPr>
        <w:t xml:space="preserve">
      устройство и способы регулирования всех вспомогательных механизмов печей; </w:t>
      </w:r>
    </w:p>
    <w:bookmarkEnd w:id="791"/>
    <w:bookmarkStart w:name="z837" w:id="792"/>
    <w:p>
      <w:pPr>
        <w:spacing w:after="0"/>
        <w:ind w:left="0"/>
        <w:jc w:val="both"/>
      </w:pPr>
      <w:r>
        <w:rPr>
          <w:rFonts w:ascii="Times New Roman"/>
          <w:b w:val="false"/>
          <w:i w:val="false"/>
          <w:color w:val="000000"/>
          <w:sz w:val="28"/>
        </w:rPr>
        <w:t xml:space="preserve">
      способы обработки колошников печи; </w:t>
      </w:r>
    </w:p>
    <w:bookmarkEnd w:id="792"/>
    <w:bookmarkStart w:name="z838" w:id="793"/>
    <w:p>
      <w:pPr>
        <w:spacing w:after="0"/>
        <w:ind w:left="0"/>
        <w:jc w:val="both"/>
      </w:pPr>
      <w:r>
        <w:rPr>
          <w:rFonts w:ascii="Times New Roman"/>
          <w:b w:val="false"/>
          <w:i w:val="false"/>
          <w:color w:val="000000"/>
          <w:sz w:val="28"/>
        </w:rPr>
        <w:t xml:space="preserve">
      методы регулирования электрического режима плавки и корректировки шихты; </w:t>
      </w:r>
    </w:p>
    <w:bookmarkEnd w:id="793"/>
    <w:bookmarkStart w:name="z839" w:id="794"/>
    <w:p>
      <w:pPr>
        <w:spacing w:after="0"/>
        <w:ind w:left="0"/>
        <w:jc w:val="both"/>
      </w:pPr>
      <w:r>
        <w:rPr>
          <w:rFonts w:ascii="Times New Roman"/>
          <w:b w:val="false"/>
          <w:i w:val="false"/>
          <w:color w:val="000000"/>
          <w:sz w:val="28"/>
        </w:rPr>
        <w:t xml:space="preserve">
      способы доводки расплава; назначение легирующих материалов; </w:t>
      </w:r>
    </w:p>
    <w:bookmarkEnd w:id="794"/>
    <w:bookmarkStart w:name="z840" w:id="795"/>
    <w:p>
      <w:pPr>
        <w:spacing w:after="0"/>
        <w:ind w:left="0"/>
        <w:jc w:val="both"/>
      </w:pPr>
      <w:r>
        <w:rPr>
          <w:rFonts w:ascii="Times New Roman"/>
          <w:b w:val="false"/>
          <w:i w:val="false"/>
          <w:color w:val="000000"/>
          <w:sz w:val="28"/>
        </w:rPr>
        <w:t>
      способы легирования расплава.</w:t>
      </w:r>
    </w:p>
    <w:bookmarkEnd w:id="795"/>
    <w:bookmarkStart w:name="z841" w:id="796"/>
    <w:p>
      <w:pPr>
        <w:spacing w:after="0"/>
        <w:ind w:left="0"/>
        <w:jc w:val="left"/>
      </w:pPr>
      <w:r>
        <w:rPr>
          <w:rFonts w:ascii="Times New Roman"/>
          <w:b/>
          <w:i w:val="false"/>
          <w:color w:val="000000"/>
        </w:rPr>
        <w:t xml:space="preserve"> Параграф 4. Плавильщик абразивных материалов, 7-й разряд</w:t>
      </w:r>
    </w:p>
    <w:bookmarkEnd w:id="796"/>
    <w:bookmarkStart w:name="z842" w:id="797"/>
    <w:p>
      <w:pPr>
        <w:spacing w:after="0"/>
        <w:ind w:left="0"/>
        <w:jc w:val="both"/>
      </w:pPr>
      <w:r>
        <w:rPr>
          <w:rFonts w:ascii="Times New Roman"/>
          <w:b w:val="false"/>
          <w:i w:val="false"/>
          <w:color w:val="000000"/>
          <w:sz w:val="28"/>
        </w:rPr>
        <w:t>
      123. Характеристика работ:</w:t>
      </w:r>
    </w:p>
    <w:bookmarkEnd w:id="797"/>
    <w:bookmarkStart w:name="z843" w:id="798"/>
    <w:p>
      <w:pPr>
        <w:spacing w:after="0"/>
        <w:ind w:left="0"/>
        <w:jc w:val="both"/>
      </w:pPr>
      <w:r>
        <w:rPr>
          <w:rFonts w:ascii="Times New Roman"/>
          <w:b w:val="false"/>
          <w:i w:val="false"/>
          <w:color w:val="000000"/>
          <w:sz w:val="28"/>
        </w:rPr>
        <w:t>
      выплавка различных электрокорундовых материалов на основе боксита, агломерата, глинозема с добавками легирующих и других вспомогательных компонентов (оксиды хрома, титана, цирконий и тому подобное);</w:t>
      </w:r>
    </w:p>
    <w:bookmarkEnd w:id="798"/>
    <w:bookmarkStart w:name="z844" w:id="799"/>
    <w:p>
      <w:pPr>
        <w:spacing w:after="0"/>
        <w:ind w:left="0"/>
        <w:jc w:val="both"/>
      </w:pPr>
      <w:r>
        <w:rPr>
          <w:rFonts w:ascii="Times New Roman"/>
          <w:b w:val="false"/>
          <w:i w:val="false"/>
          <w:color w:val="000000"/>
          <w:sz w:val="28"/>
        </w:rPr>
        <w:t xml:space="preserve">
      обслуживание печей большой мощности; </w:t>
      </w:r>
    </w:p>
    <w:bookmarkEnd w:id="799"/>
    <w:bookmarkStart w:name="z845" w:id="800"/>
    <w:p>
      <w:pPr>
        <w:spacing w:after="0"/>
        <w:ind w:left="0"/>
        <w:jc w:val="both"/>
      </w:pPr>
      <w:r>
        <w:rPr>
          <w:rFonts w:ascii="Times New Roman"/>
          <w:b w:val="false"/>
          <w:i w:val="false"/>
          <w:color w:val="000000"/>
          <w:sz w:val="28"/>
        </w:rPr>
        <w:t>
      регулирование состава шихты, корректировка процессов плавления и восстановления;</w:t>
      </w:r>
    </w:p>
    <w:bookmarkEnd w:id="800"/>
    <w:bookmarkStart w:name="z846" w:id="801"/>
    <w:p>
      <w:pPr>
        <w:spacing w:after="0"/>
        <w:ind w:left="0"/>
        <w:jc w:val="both"/>
      </w:pPr>
      <w:r>
        <w:rPr>
          <w:rFonts w:ascii="Times New Roman"/>
          <w:b w:val="false"/>
          <w:i w:val="false"/>
          <w:color w:val="000000"/>
          <w:sz w:val="28"/>
        </w:rPr>
        <w:t>
      контроль работы всех агрегатов печи и вспомогательного оборудования.</w:t>
      </w:r>
    </w:p>
    <w:bookmarkEnd w:id="801"/>
    <w:bookmarkStart w:name="z847" w:id="802"/>
    <w:p>
      <w:pPr>
        <w:spacing w:after="0"/>
        <w:ind w:left="0"/>
        <w:jc w:val="both"/>
      </w:pPr>
      <w:r>
        <w:rPr>
          <w:rFonts w:ascii="Times New Roman"/>
          <w:b w:val="false"/>
          <w:i w:val="false"/>
          <w:color w:val="000000"/>
          <w:sz w:val="28"/>
        </w:rPr>
        <w:t xml:space="preserve">
      124. Должен знать: </w:t>
      </w:r>
    </w:p>
    <w:bookmarkEnd w:id="802"/>
    <w:bookmarkStart w:name="z848" w:id="803"/>
    <w:p>
      <w:pPr>
        <w:spacing w:after="0"/>
        <w:ind w:left="0"/>
        <w:jc w:val="both"/>
      </w:pPr>
      <w:r>
        <w:rPr>
          <w:rFonts w:ascii="Times New Roman"/>
          <w:b w:val="false"/>
          <w:i w:val="false"/>
          <w:color w:val="000000"/>
          <w:sz w:val="28"/>
        </w:rPr>
        <w:t>
      основные характеристики используемых материалов;</w:t>
      </w:r>
    </w:p>
    <w:bookmarkEnd w:id="803"/>
    <w:bookmarkStart w:name="z849" w:id="804"/>
    <w:p>
      <w:pPr>
        <w:spacing w:after="0"/>
        <w:ind w:left="0"/>
        <w:jc w:val="both"/>
      </w:pPr>
      <w:r>
        <w:rPr>
          <w:rFonts w:ascii="Times New Roman"/>
          <w:b w:val="false"/>
          <w:i w:val="false"/>
          <w:color w:val="000000"/>
          <w:sz w:val="28"/>
        </w:rPr>
        <w:t>
      особенности реагирования легирующих компонентов с корундовым расплавом;</w:t>
      </w:r>
    </w:p>
    <w:bookmarkEnd w:id="804"/>
    <w:bookmarkStart w:name="z850" w:id="805"/>
    <w:p>
      <w:pPr>
        <w:spacing w:after="0"/>
        <w:ind w:left="0"/>
        <w:jc w:val="both"/>
      </w:pPr>
      <w:r>
        <w:rPr>
          <w:rFonts w:ascii="Times New Roman"/>
          <w:b w:val="false"/>
          <w:i w:val="false"/>
          <w:color w:val="000000"/>
          <w:sz w:val="28"/>
        </w:rPr>
        <w:t xml:space="preserve">
      устройство и электрические схемы электроплавильных печей; </w:t>
      </w:r>
    </w:p>
    <w:bookmarkEnd w:id="805"/>
    <w:bookmarkStart w:name="z851" w:id="806"/>
    <w:p>
      <w:pPr>
        <w:spacing w:after="0"/>
        <w:ind w:left="0"/>
        <w:jc w:val="both"/>
      </w:pPr>
      <w:r>
        <w:rPr>
          <w:rFonts w:ascii="Times New Roman"/>
          <w:b w:val="false"/>
          <w:i w:val="false"/>
          <w:color w:val="000000"/>
          <w:sz w:val="28"/>
        </w:rPr>
        <w:t>
      принцип действия и назначение контрольно-измерительных приборов;</w:t>
      </w:r>
    </w:p>
    <w:bookmarkEnd w:id="806"/>
    <w:bookmarkStart w:name="z852" w:id="807"/>
    <w:p>
      <w:pPr>
        <w:spacing w:after="0"/>
        <w:ind w:left="0"/>
        <w:jc w:val="both"/>
      </w:pPr>
      <w:r>
        <w:rPr>
          <w:rFonts w:ascii="Times New Roman"/>
          <w:b w:val="false"/>
          <w:i w:val="false"/>
          <w:color w:val="000000"/>
          <w:sz w:val="28"/>
        </w:rPr>
        <w:t>
      схемы водо- и газоснабжения печей.</w:t>
      </w:r>
    </w:p>
    <w:bookmarkEnd w:id="807"/>
    <w:bookmarkStart w:name="z853" w:id="808"/>
    <w:p>
      <w:pPr>
        <w:spacing w:after="0"/>
        <w:ind w:left="0"/>
        <w:jc w:val="left"/>
      </w:pPr>
      <w:r>
        <w:rPr>
          <w:rFonts w:ascii="Times New Roman"/>
          <w:b/>
          <w:i w:val="false"/>
          <w:color w:val="000000"/>
        </w:rPr>
        <w:t xml:space="preserve"> 28. Подборщик – учетник абразивных изделий</w:t>
      </w:r>
      <w:r>
        <w:br/>
      </w:r>
      <w:r>
        <w:rPr>
          <w:rFonts w:ascii="Times New Roman"/>
          <w:b/>
          <w:i w:val="false"/>
          <w:color w:val="000000"/>
        </w:rPr>
        <w:t>Параграф 1. Подборщик – учетник абразивных изделий, 3-й разряд</w:t>
      </w:r>
    </w:p>
    <w:bookmarkEnd w:id="808"/>
    <w:bookmarkStart w:name="z855" w:id="809"/>
    <w:p>
      <w:pPr>
        <w:spacing w:after="0"/>
        <w:ind w:left="0"/>
        <w:jc w:val="both"/>
      </w:pPr>
      <w:r>
        <w:rPr>
          <w:rFonts w:ascii="Times New Roman"/>
          <w:b w:val="false"/>
          <w:i w:val="false"/>
          <w:color w:val="000000"/>
          <w:sz w:val="28"/>
        </w:rPr>
        <w:t>
      125. Характеристика работ:</w:t>
      </w:r>
    </w:p>
    <w:bookmarkEnd w:id="809"/>
    <w:bookmarkStart w:name="z856" w:id="810"/>
    <w:p>
      <w:pPr>
        <w:spacing w:after="0"/>
        <w:ind w:left="0"/>
        <w:jc w:val="both"/>
      </w:pPr>
      <w:r>
        <w:rPr>
          <w:rFonts w:ascii="Times New Roman"/>
          <w:b w:val="false"/>
          <w:i w:val="false"/>
          <w:color w:val="000000"/>
          <w:sz w:val="28"/>
        </w:rPr>
        <w:t>
      учет и подбор абразивных изделий прямого и фасонного профиля диаметром до 100 мм на термическую (по зонам обжига) или механическую обработку;</w:t>
      </w:r>
    </w:p>
    <w:bookmarkEnd w:id="810"/>
    <w:bookmarkStart w:name="z857" w:id="811"/>
    <w:p>
      <w:pPr>
        <w:spacing w:after="0"/>
        <w:ind w:left="0"/>
        <w:jc w:val="both"/>
      </w:pPr>
      <w:r>
        <w:rPr>
          <w:rFonts w:ascii="Times New Roman"/>
          <w:b w:val="false"/>
          <w:i w:val="false"/>
          <w:color w:val="000000"/>
          <w:sz w:val="28"/>
        </w:rPr>
        <w:t xml:space="preserve">
      подбор изделий после термической и механической обработки по маршрутным листам и комплектация партий; </w:t>
      </w:r>
    </w:p>
    <w:bookmarkEnd w:id="811"/>
    <w:bookmarkStart w:name="z858" w:id="812"/>
    <w:p>
      <w:pPr>
        <w:spacing w:after="0"/>
        <w:ind w:left="0"/>
        <w:jc w:val="both"/>
      </w:pPr>
      <w:r>
        <w:rPr>
          <w:rFonts w:ascii="Times New Roman"/>
          <w:b w:val="false"/>
          <w:i w:val="false"/>
          <w:color w:val="000000"/>
          <w:sz w:val="28"/>
        </w:rPr>
        <w:t>
      оформление отчетной документации на абразивные изделия.</w:t>
      </w:r>
    </w:p>
    <w:bookmarkEnd w:id="812"/>
    <w:bookmarkStart w:name="z859" w:id="813"/>
    <w:p>
      <w:pPr>
        <w:spacing w:after="0"/>
        <w:ind w:left="0"/>
        <w:jc w:val="both"/>
      </w:pPr>
      <w:r>
        <w:rPr>
          <w:rFonts w:ascii="Times New Roman"/>
          <w:b w:val="false"/>
          <w:i w:val="false"/>
          <w:color w:val="000000"/>
          <w:sz w:val="28"/>
        </w:rPr>
        <w:t xml:space="preserve">
      126. Должен знать: </w:t>
      </w:r>
    </w:p>
    <w:bookmarkEnd w:id="813"/>
    <w:bookmarkStart w:name="z860" w:id="814"/>
    <w:p>
      <w:pPr>
        <w:spacing w:after="0"/>
        <w:ind w:left="0"/>
        <w:jc w:val="both"/>
      </w:pPr>
      <w:r>
        <w:rPr>
          <w:rFonts w:ascii="Times New Roman"/>
          <w:b w:val="false"/>
          <w:i w:val="false"/>
          <w:color w:val="000000"/>
          <w:sz w:val="28"/>
        </w:rPr>
        <w:t xml:space="preserve">
      правила укладки абразивных изделий на обжиг; </w:t>
      </w:r>
    </w:p>
    <w:bookmarkEnd w:id="814"/>
    <w:bookmarkStart w:name="z861" w:id="815"/>
    <w:p>
      <w:pPr>
        <w:spacing w:after="0"/>
        <w:ind w:left="0"/>
        <w:jc w:val="both"/>
      </w:pPr>
      <w:r>
        <w:rPr>
          <w:rFonts w:ascii="Times New Roman"/>
          <w:b w:val="false"/>
          <w:i w:val="false"/>
          <w:color w:val="000000"/>
          <w:sz w:val="28"/>
        </w:rPr>
        <w:t xml:space="preserve">
      последовательность обработки изделий на участке механической обработки; </w:t>
      </w:r>
    </w:p>
    <w:bookmarkEnd w:id="815"/>
    <w:bookmarkStart w:name="z862" w:id="816"/>
    <w:p>
      <w:pPr>
        <w:spacing w:after="0"/>
        <w:ind w:left="0"/>
        <w:jc w:val="both"/>
      </w:pPr>
      <w:r>
        <w:rPr>
          <w:rFonts w:ascii="Times New Roman"/>
          <w:b w:val="false"/>
          <w:i w:val="false"/>
          <w:color w:val="000000"/>
          <w:sz w:val="28"/>
        </w:rPr>
        <w:t xml:space="preserve">
      виды и причины брака; </w:t>
      </w:r>
    </w:p>
    <w:bookmarkEnd w:id="816"/>
    <w:bookmarkStart w:name="z863" w:id="817"/>
    <w:p>
      <w:pPr>
        <w:spacing w:after="0"/>
        <w:ind w:left="0"/>
        <w:jc w:val="both"/>
      </w:pPr>
      <w:r>
        <w:rPr>
          <w:rFonts w:ascii="Times New Roman"/>
          <w:b w:val="false"/>
          <w:i w:val="false"/>
          <w:color w:val="000000"/>
          <w:sz w:val="28"/>
        </w:rPr>
        <w:t>
      порядок подбора партий изделий.</w:t>
      </w:r>
    </w:p>
    <w:bookmarkEnd w:id="817"/>
    <w:bookmarkStart w:name="z864" w:id="818"/>
    <w:p>
      <w:pPr>
        <w:spacing w:after="0"/>
        <w:ind w:left="0"/>
        <w:jc w:val="both"/>
      </w:pPr>
      <w:r>
        <w:rPr>
          <w:rFonts w:ascii="Times New Roman"/>
          <w:b w:val="false"/>
          <w:i w:val="false"/>
          <w:color w:val="000000"/>
          <w:sz w:val="28"/>
        </w:rPr>
        <w:t>
      Параграф 2. Подборщик – учетник абразивных изделий, 4-й разряд</w:t>
      </w:r>
    </w:p>
    <w:bookmarkEnd w:id="818"/>
    <w:bookmarkStart w:name="z865" w:id="819"/>
    <w:p>
      <w:pPr>
        <w:spacing w:after="0"/>
        <w:ind w:left="0"/>
        <w:jc w:val="both"/>
      </w:pPr>
      <w:r>
        <w:rPr>
          <w:rFonts w:ascii="Times New Roman"/>
          <w:b w:val="false"/>
          <w:i w:val="false"/>
          <w:color w:val="000000"/>
          <w:sz w:val="28"/>
        </w:rPr>
        <w:t>
      127. Характеристика работ:</w:t>
      </w:r>
    </w:p>
    <w:bookmarkEnd w:id="819"/>
    <w:bookmarkStart w:name="z866" w:id="820"/>
    <w:p>
      <w:pPr>
        <w:spacing w:after="0"/>
        <w:ind w:left="0"/>
        <w:jc w:val="both"/>
      </w:pPr>
      <w:r>
        <w:rPr>
          <w:rFonts w:ascii="Times New Roman"/>
          <w:b w:val="false"/>
          <w:i w:val="false"/>
          <w:color w:val="000000"/>
          <w:sz w:val="28"/>
        </w:rPr>
        <w:t>
      подбор абразивных изделий прямого и фасонного профиля диаметром свыше 100 мм, а также классов А, АА и в прецизионном исполнении всех типоразмеров на термическую (по зонам обжига) или механическую обработку;</w:t>
      </w:r>
    </w:p>
    <w:bookmarkEnd w:id="820"/>
    <w:bookmarkStart w:name="z867" w:id="821"/>
    <w:p>
      <w:pPr>
        <w:spacing w:after="0"/>
        <w:ind w:left="0"/>
        <w:jc w:val="both"/>
      </w:pPr>
      <w:r>
        <w:rPr>
          <w:rFonts w:ascii="Times New Roman"/>
          <w:b w:val="false"/>
          <w:i w:val="false"/>
          <w:color w:val="000000"/>
          <w:sz w:val="28"/>
        </w:rPr>
        <w:t>
      подбор и учет абразивных изделий, их комплектация по договорам.</w:t>
      </w:r>
    </w:p>
    <w:bookmarkEnd w:id="821"/>
    <w:bookmarkStart w:name="z868" w:id="822"/>
    <w:p>
      <w:pPr>
        <w:spacing w:after="0"/>
        <w:ind w:left="0"/>
        <w:jc w:val="both"/>
      </w:pPr>
      <w:r>
        <w:rPr>
          <w:rFonts w:ascii="Times New Roman"/>
          <w:b w:val="false"/>
          <w:i w:val="false"/>
          <w:color w:val="000000"/>
          <w:sz w:val="28"/>
        </w:rPr>
        <w:t xml:space="preserve">
      128. Должен знать: </w:t>
      </w:r>
    </w:p>
    <w:bookmarkEnd w:id="822"/>
    <w:bookmarkStart w:name="z869" w:id="823"/>
    <w:p>
      <w:pPr>
        <w:spacing w:after="0"/>
        <w:ind w:left="0"/>
        <w:jc w:val="both"/>
      </w:pPr>
      <w:r>
        <w:rPr>
          <w:rFonts w:ascii="Times New Roman"/>
          <w:b w:val="false"/>
          <w:i w:val="false"/>
          <w:color w:val="000000"/>
          <w:sz w:val="28"/>
        </w:rPr>
        <w:t xml:space="preserve">
      температуру зоны обжига туннельной печи; </w:t>
      </w:r>
    </w:p>
    <w:bookmarkEnd w:id="823"/>
    <w:bookmarkStart w:name="z870" w:id="824"/>
    <w:p>
      <w:pPr>
        <w:spacing w:after="0"/>
        <w:ind w:left="0"/>
        <w:jc w:val="both"/>
      </w:pPr>
      <w:r>
        <w:rPr>
          <w:rFonts w:ascii="Times New Roman"/>
          <w:b w:val="false"/>
          <w:i w:val="false"/>
          <w:color w:val="000000"/>
          <w:sz w:val="28"/>
        </w:rPr>
        <w:t xml:space="preserve">
      состав атмосферы печи; </w:t>
      </w:r>
    </w:p>
    <w:bookmarkEnd w:id="824"/>
    <w:bookmarkStart w:name="z871" w:id="825"/>
    <w:p>
      <w:pPr>
        <w:spacing w:after="0"/>
        <w:ind w:left="0"/>
        <w:jc w:val="both"/>
      </w:pPr>
      <w:r>
        <w:rPr>
          <w:rFonts w:ascii="Times New Roman"/>
          <w:b w:val="false"/>
          <w:i w:val="false"/>
          <w:color w:val="000000"/>
          <w:sz w:val="28"/>
        </w:rPr>
        <w:t>
      основные режимы термической обработки абразивных изделий в туннельных печах.</w:t>
      </w:r>
    </w:p>
    <w:bookmarkEnd w:id="825"/>
    <w:bookmarkStart w:name="z872" w:id="826"/>
    <w:p>
      <w:pPr>
        <w:spacing w:after="0"/>
        <w:ind w:left="0"/>
        <w:jc w:val="left"/>
      </w:pPr>
      <w:r>
        <w:rPr>
          <w:rFonts w:ascii="Times New Roman"/>
          <w:b/>
          <w:i w:val="false"/>
          <w:color w:val="000000"/>
        </w:rPr>
        <w:t xml:space="preserve"> 29. Подинщик</w:t>
      </w:r>
      <w:r>
        <w:br/>
      </w:r>
      <w:r>
        <w:rPr>
          <w:rFonts w:ascii="Times New Roman"/>
          <w:b/>
          <w:i w:val="false"/>
          <w:color w:val="000000"/>
        </w:rPr>
        <w:t>Параграф 1. Подинщик, 4-й разряд</w:t>
      </w:r>
    </w:p>
    <w:bookmarkEnd w:id="826"/>
    <w:bookmarkStart w:name="z874" w:id="827"/>
    <w:p>
      <w:pPr>
        <w:spacing w:after="0"/>
        <w:ind w:left="0"/>
        <w:jc w:val="both"/>
      </w:pPr>
      <w:r>
        <w:rPr>
          <w:rFonts w:ascii="Times New Roman"/>
          <w:b w:val="false"/>
          <w:i w:val="false"/>
          <w:color w:val="000000"/>
          <w:sz w:val="28"/>
        </w:rPr>
        <w:t>
      129. Характеристика работ:</w:t>
      </w:r>
    </w:p>
    <w:bookmarkEnd w:id="827"/>
    <w:bookmarkStart w:name="z875" w:id="828"/>
    <w:p>
      <w:pPr>
        <w:spacing w:after="0"/>
        <w:ind w:left="0"/>
        <w:jc w:val="both"/>
      </w:pPr>
      <w:r>
        <w:rPr>
          <w:rFonts w:ascii="Times New Roman"/>
          <w:b w:val="false"/>
          <w:i w:val="false"/>
          <w:color w:val="000000"/>
          <w:sz w:val="28"/>
        </w:rPr>
        <w:t xml:space="preserve">
      подготовка ванны печи для плавки "на блок"; </w:t>
      </w:r>
    </w:p>
    <w:bookmarkEnd w:id="828"/>
    <w:bookmarkStart w:name="z876" w:id="829"/>
    <w:p>
      <w:pPr>
        <w:spacing w:after="0"/>
        <w:ind w:left="0"/>
        <w:jc w:val="both"/>
      </w:pPr>
      <w:r>
        <w:rPr>
          <w:rFonts w:ascii="Times New Roman"/>
          <w:b w:val="false"/>
          <w:i w:val="false"/>
          <w:color w:val="000000"/>
          <w:sz w:val="28"/>
        </w:rPr>
        <w:t xml:space="preserve">
      установка кожуха на ванну; </w:t>
      </w:r>
    </w:p>
    <w:bookmarkEnd w:id="829"/>
    <w:bookmarkStart w:name="z877" w:id="830"/>
    <w:p>
      <w:pPr>
        <w:spacing w:after="0"/>
        <w:ind w:left="0"/>
        <w:jc w:val="both"/>
      </w:pPr>
      <w:r>
        <w:rPr>
          <w:rFonts w:ascii="Times New Roman"/>
          <w:b w:val="false"/>
          <w:i w:val="false"/>
          <w:color w:val="000000"/>
          <w:sz w:val="28"/>
        </w:rPr>
        <w:t xml:space="preserve">
      перемещение, установка готовых печей в печные гнезда для очередной плавки; </w:t>
      </w:r>
    </w:p>
    <w:bookmarkEnd w:id="830"/>
    <w:bookmarkStart w:name="z878" w:id="831"/>
    <w:p>
      <w:pPr>
        <w:spacing w:after="0"/>
        <w:ind w:left="0"/>
        <w:jc w:val="both"/>
      </w:pPr>
      <w:r>
        <w:rPr>
          <w:rFonts w:ascii="Times New Roman"/>
          <w:b w:val="false"/>
          <w:i w:val="false"/>
          <w:color w:val="000000"/>
          <w:sz w:val="28"/>
        </w:rPr>
        <w:t xml:space="preserve">
      выкладка бокситной подушки и антрацитной линзы; </w:t>
      </w:r>
    </w:p>
    <w:bookmarkEnd w:id="831"/>
    <w:bookmarkStart w:name="z879" w:id="832"/>
    <w:p>
      <w:pPr>
        <w:spacing w:after="0"/>
        <w:ind w:left="0"/>
        <w:jc w:val="both"/>
      </w:pPr>
      <w:r>
        <w:rPr>
          <w:rFonts w:ascii="Times New Roman"/>
          <w:b w:val="false"/>
          <w:i w:val="false"/>
          <w:color w:val="000000"/>
          <w:sz w:val="28"/>
        </w:rPr>
        <w:t xml:space="preserve">
      перемещение печей с направленным электрокорундом на эстакаду; </w:t>
      </w:r>
    </w:p>
    <w:bookmarkEnd w:id="832"/>
    <w:bookmarkStart w:name="z880" w:id="833"/>
    <w:p>
      <w:pPr>
        <w:spacing w:after="0"/>
        <w:ind w:left="0"/>
        <w:jc w:val="both"/>
      </w:pPr>
      <w:r>
        <w:rPr>
          <w:rFonts w:ascii="Times New Roman"/>
          <w:b w:val="false"/>
          <w:i w:val="false"/>
          <w:color w:val="000000"/>
          <w:sz w:val="28"/>
        </w:rPr>
        <w:t xml:space="preserve">
      съем кожуха и охлаждение блока; </w:t>
      </w:r>
    </w:p>
    <w:bookmarkEnd w:id="833"/>
    <w:bookmarkStart w:name="z881" w:id="834"/>
    <w:p>
      <w:pPr>
        <w:spacing w:after="0"/>
        <w:ind w:left="0"/>
        <w:jc w:val="both"/>
      </w:pPr>
      <w:r>
        <w:rPr>
          <w:rFonts w:ascii="Times New Roman"/>
          <w:b w:val="false"/>
          <w:i w:val="false"/>
          <w:color w:val="000000"/>
          <w:sz w:val="28"/>
        </w:rPr>
        <w:t xml:space="preserve">
      подготовка изложниц для приема расплава электрокорунда и ферросплава на печах для плавки "на слив" и "на выпуск"; </w:t>
      </w:r>
    </w:p>
    <w:bookmarkEnd w:id="834"/>
    <w:bookmarkStart w:name="z882" w:id="835"/>
    <w:p>
      <w:pPr>
        <w:spacing w:after="0"/>
        <w:ind w:left="0"/>
        <w:jc w:val="both"/>
      </w:pPr>
      <w:r>
        <w:rPr>
          <w:rFonts w:ascii="Times New Roman"/>
          <w:b w:val="false"/>
          <w:i w:val="false"/>
          <w:color w:val="000000"/>
          <w:sz w:val="28"/>
        </w:rPr>
        <w:t xml:space="preserve">
      перемещение изложниц на эстакаду и их разборка; </w:t>
      </w:r>
    </w:p>
    <w:bookmarkEnd w:id="835"/>
    <w:bookmarkStart w:name="z883" w:id="836"/>
    <w:p>
      <w:pPr>
        <w:spacing w:after="0"/>
        <w:ind w:left="0"/>
        <w:jc w:val="both"/>
      </w:pPr>
      <w:r>
        <w:rPr>
          <w:rFonts w:ascii="Times New Roman"/>
          <w:b w:val="false"/>
          <w:i w:val="false"/>
          <w:color w:val="000000"/>
          <w:sz w:val="28"/>
        </w:rPr>
        <w:t xml:space="preserve">
      выталкивание слитков на специальных установках; </w:t>
      </w:r>
    </w:p>
    <w:bookmarkEnd w:id="836"/>
    <w:bookmarkStart w:name="z884" w:id="837"/>
    <w:p>
      <w:pPr>
        <w:spacing w:after="0"/>
        <w:ind w:left="0"/>
        <w:jc w:val="both"/>
      </w:pPr>
      <w:r>
        <w:rPr>
          <w:rFonts w:ascii="Times New Roman"/>
          <w:b w:val="false"/>
          <w:i w:val="false"/>
          <w:color w:val="000000"/>
          <w:sz w:val="28"/>
        </w:rPr>
        <w:t xml:space="preserve">
      перемещение слитков на места их охлаждения; </w:t>
      </w:r>
    </w:p>
    <w:bookmarkEnd w:id="837"/>
    <w:bookmarkStart w:name="z885" w:id="838"/>
    <w:p>
      <w:pPr>
        <w:spacing w:after="0"/>
        <w:ind w:left="0"/>
        <w:jc w:val="both"/>
      </w:pPr>
      <w:r>
        <w:rPr>
          <w:rFonts w:ascii="Times New Roman"/>
          <w:b w:val="false"/>
          <w:i w:val="false"/>
          <w:color w:val="000000"/>
          <w:sz w:val="28"/>
        </w:rPr>
        <w:t>
      охлаждение слитков.</w:t>
      </w:r>
    </w:p>
    <w:bookmarkEnd w:id="838"/>
    <w:bookmarkStart w:name="z886" w:id="839"/>
    <w:p>
      <w:pPr>
        <w:spacing w:after="0"/>
        <w:ind w:left="0"/>
        <w:jc w:val="both"/>
      </w:pPr>
      <w:r>
        <w:rPr>
          <w:rFonts w:ascii="Times New Roman"/>
          <w:b w:val="false"/>
          <w:i w:val="false"/>
          <w:color w:val="000000"/>
          <w:sz w:val="28"/>
        </w:rPr>
        <w:t>
      130. Должен знать:</w:t>
      </w:r>
    </w:p>
    <w:bookmarkEnd w:id="839"/>
    <w:bookmarkStart w:name="z887" w:id="840"/>
    <w:p>
      <w:pPr>
        <w:spacing w:after="0"/>
        <w:ind w:left="0"/>
        <w:jc w:val="both"/>
      </w:pPr>
      <w:r>
        <w:rPr>
          <w:rFonts w:ascii="Times New Roman"/>
          <w:b w:val="false"/>
          <w:i w:val="false"/>
          <w:color w:val="000000"/>
          <w:sz w:val="28"/>
        </w:rPr>
        <w:t xml:space="preserve">
      порядок экипировки печей для плавки "на блок" и изложниц для плавки "на слив" и "на выпуск"; </w:t>
      </w:r>
    </w:p>
    <w:bookmarkEnd w:id="840"/>
    <w:bookmarkStart w:name="z888" w:id="841"/>
    <w:p>
      <w:pPr>
        <w:spacing w:after="0"/>
        <w:ind w:left="0"/>
        <w:jc w:val="both"/>
      </w:pPr>
      <w:r>
        <w:rPr>
          <w:rFonts w:ascii="Times New Roman"/>
          <w:b w:val="false"/>
          <w:i w:val="false"/>
          <w:color w:val="000000"/>
          <w:sz w:val="28"/>
        </w:rPr>
        <w:t xml:space="preserve">
      приемы выкладки бокситной подушки и антрацитной линзы; </w:t>
      </w:r>
    </w:p>
    <w:bookmarkEnd w:id="841"/>
    <w:bookmarkStart w:name="z889" w:id="842"/>
    <w:p>
      <w:pPr>
        <w:spacing w:after="0"/>
        <w:ind w:left="0"/>
        <w:jc w:val="both"/>
      </w:pPr>
      <w:r>
        <w:rPr>
          <w:rFonts w:ascii="Times New Roman"/>
          <w:b w:val="false"/>
          <w:i w:val="false"/>
          <w:color w:val="000000"/>
          <w:sz w:val="28"/>
        </w:rPr>
        <w:t xml:space="preserve">
      режимы охлаждения слитков электрокорунда и ферросплава; </w:t>
      </w:r>
    </w:p>
    <w:bookmarkEnd w:id="842"/>
    <w:bookmarkStart w:name="z890" w:id="843"/>
    <w:p>
      <w:pPr>
        <w:spacing w:after="0"/>
        <w:ind w:left="0"/>
        <w:jc w:val="both"/>
      </w:pPr>
      <w:r>
        <w:rPr>
          <w:rFonts w:ascii="Times New Roman"/>
          <w:b w:val="false"/>
          <w:i w:val="false"/>
          <w:color w:val="000000"/>
          <w:sz w:val="28"/>
        </w:rPr>
        <w:t>
      регламент загрузки материала и ферросплава в изложницы.</w:t>
      </w:r>
    </w:p>
    <w:bookmarkEnd w:id="843"/>
    <w:bookmarkStart w:name="z891" w:id="844"/>
    <w:p>
      <w:pPr>
        <w:spacing w:after="0"/>
        <w:ind w:left="0"/>
        <w:jc w:val="left"/>
      </w:pPr>
      <w:r>
        <w:rPr>
          <w:rFonts w:ascii="Times New Roman"/>
          <w:b/>
          <w:i w:val="false"/>
          <w:color w:val="000000"/>
        </w:rPr>
        <w:t xml:space="preserve"> 30. Постановщик – выгрузчик абразивных изделий</w:t>
      </w:r>
      <w:r>
        <w:br/>
      </w:r>
      <w:r>
        <w:rPr>
          <w:rFonts w:ascii="Times New Roman"/>
          <w:b/>
          <w:i w:val="false"/>
          <w:color w:val="000000"/>
        </w:rPr>
        <w:t>Параграф 1. Постановщик – выгрузчик абразивных изделий, 2-й разряд</w:t>
      </w:r>
    </w:p>
    <w:bookmarkEnd w:id="844"/>
    <w:bookmarkStart w:name="z893" w:id="845"/>
    <w:p>
      <w:pPr>
        <w:spacing w:after="0"/>
        <w:ind w:left="0"/>
        <w:jc w:val="both"/>
      </w:pPr>
      <w:r>
        <w:rPr>
          <w:rFonts w:ascii="Times New Roman"/>
          <w:b w:val="false"/>
          <w:i w:val="false"/>
          <w:color w:val="000000"/>
          <w:sz w:val="28"/>
        </w:rPr>
        <w:t>
      131. Характеристика работ:</w:t>
      </w:r>
    </w:p>
    <w:bookmarkEnd w:id="845"/>
    <w:bookmarkStart w:name="z894" w:id="846"/>
    <w:p>
      <w:pPr>
        <w:spacing w:after="0"/>
        <w:ind w:left="0"/>
        <w:jc w:val="both"/>
      </w:pPr>
      <w:r>
        <w:rPr>
          <w:rFonts w:ascii="Times New Roman"/>
          <w:b w:val="false"/>
          <w:i w:val="false"/>
          <w:color w:val="000000"/>
          <w:sz w:val="28"/>
        </w:rPr>
        <w:t>
      подготовка вагонеток для загрузки изделий в туннельные печи;</w:t>
      </w:r>
    </w:p>
    <w:bookmarkEnd w:id="846"/>
    <w:bookmarkStart w:name="z895" w:id="847"/>
    <w:p>
      <w:pPr>
        <w:spacing w:after="0"/>
        <w:ind w:left="0"/>
        <w:jc w:val="both"/>
      </w:pPr>
      <w:r>
        <w:rPr>
          <w:rFonts w:ascii="Times New Roman"/>
          <w:b w:val="false"/>
          <w:i w:val="false"/>
          <w:color w:val="000000"/>
          <w:sz w:val="28"/>
        </w:rPr>
        <w:t xml:space="preserve">
      приготовление раствора огнеупорной глины; </w:t>
      </w:r>
    </w:p>
    <w:bookmarkEnd w:id="847"/>
    <w:bookmarkStart w:name="z896" w:id="848"/>
    <w:p>
      <w:pPr>
        <w:spacing w:after="0"/>
        <w:ind w:left="0"/>
        <w:jc w:val="both"/>
      </w:pPr>
      <w:r>
        <w:rPr>
          <w:rFonts w:ascii="Times New Roman"/>
          <w:b w:val="false"/>
          <w:i w:val="false"/>
          <w:color w:val="000000"/>
          <w:sz w:val="28"/>
        </w:rPr>
        <w:t xml:space="preserve">
      сбор и перемещение подсыпочного материала к месту рассева; </w:t>
      </w:r>
    </w:p>
    <w:bookmarkEnd w:id="848"/>
    <w:bookmarkStart w:name="z897" w:id="849"/>
    <w:p>
      <w:pPr>
        <w:spacing w:after="0"/>
        <w:ind w:left="0"/>
        <w:jc w:val="both"/>
      </w:pPr>
      <w:r>
        <w:rPr>
          <w:rFonts w:ascii="Times New Roman"/>
          <w:b w:val="false"/>
          <w:i w:val="false"/>
          <w:color w:val="000000"/>
          <w:sz w:val="28"/>
        </w:rPr>
        <w:t xml:space="preserve">
      магнитная сепарация подсыпочного материала; </w:t>
      </w:r>
    </w:p>
    <w:bookmarkEnd w:id="849"/>
    <w:bookmarkStart w:name="z898" w:id="850"/>
    <w:p>
      <w:pPr>
        <w:spacing w:after="0"/>
        <w:ind w:left="0"/>
        <w:jc w:val="both"/>
      </w:pPr>
      <w:r>
        <w:rPr>
          <w:rFonts w:ascii="Times New Roman"/>
          <w:b w:val="false"/>
          <w:i w:val="false"/>
          <w:color w:val="000000"/>
          <w:sz w:val="28"/>
        </w:rPr>
        <w:t xml:space="preserve">
      рассев подсыпочного материала по фракциям; </w:t>
      </w:r>
    </w:p>
    <w:bookmarkEnd w:id="850"/>
    <w:bookmarkStart w:name="z899" w:id="851"/>
    <w:p>
      <w:pPr>
        <w:spacing w:after="0"/>
        <w:ind w:left="0"/>
        <w:jc w:val="both"/>
      </w:pPr>
      <w:r>
        <w:rPr>
          <w:rFonts w:ascii="Times New Roman"/>
          <w:b w:val="false"/>
          <w:i w:val="false"/>
          <w:color w:val="000000"/>
          <w:sz w:val="28"/>
        </w:rPr>
        <w:t>
      перемещение абразивных изделий, огнеупорных плит и упоров, глины и подсыпочного материала на участок укладки изделий на вагонетки.</w:t>
      </w:r>
    </w:p>
    <w:bookmarkEnd w:id="851"/>
    <w:bookmarkStart w:name="z900" w:id="852"/>
    <w:p>
      <w:pPr>
        <w:spacing w:after="0"/>
        <w:ind w:left="0"/>
        <w:jc w:val="both"/>
      </w:pPr>
      <w:r>
        <w:rPr>
          <w:rFonts w:ascii="Times New Roman"/>
          <w:b w:val="false"/>
          <w:i w:val="false"/>
          <w:color w:val="000000"/>
          <w:sz w:val="28"/>
        </w:rPr>
        <w:t xml:space="preserve">
      132. Должен знать: </w:t>
      </w:r>
    </w:p>
    <w:bookmarkEnd w:id="852"/>
    <w:bookmarkStart w:name="z901" w:id="853"/>
    <w:p>
      <w:pPr>
        <w:spacing w:after="0"/>
        <w:ind w:left="0"/>
        <w:jc w:val="both"/>
      </w:pPr>
      <w:r>
        <w:rPr>
          <w:rFonts w:ascii="Times New Roman"/>
          <w:b w:val="false"/>
          <w:i w:val="false"/>
          <w:color w:val="000000"/>
          <w:sz w:val="28"/>
        </w:rPr>
        <w:t xml:space="preserve">
      принцип действия магнитного сепаратора; </w:t>
      </w:r>
    </w:p>
    <w:bookmarkEnd w:id="853"/>
    <w:bookmarkStart w:name="z902" w:id="854"/>
    <w:p>
      <w:pPr>
        <w:spacing w:after="0"/>
        <w:ind w:left="0"/>
        <w:jc w:val="both"/>
      </w:pPr>
      <w:r>
        <w:rPr>
          <w:rFonts w:ascii="Times New Roman"/>
          <w:b w:val="false"/>
          <w:i w:val="false"/>
          <w:color w:val="000000"/>
          <w:sz w:val="28"/>
        </w:rPr>
        <w:t xml:space="preserve">
      рецепты приготовления растворов огнеупорной глины; </w:t>
      </w:r>
    </w:p>
    <w:bookmarkEnd w:id="854"/>
    <w:bookmarkStart w:name="z903" w:id="855"/>
    <w:p>
      <w:pPr>
        <w:spacing w:after="0"/>
        <w:ind w:left="0"/>
        <w:jc w:val="both"/>
      </w:pPr>
      <w:r>
        <w:rPr>
          <w:rFonts w:ascii="Times New Roman"/>
          <w:b w:val="false"/>
          <w:i w:val="false"/>
          <w:color w:val="000000"/>
          <w:sz w:val="28"/>
        </w:rPr>
        <w:t>
      правила перемещения абразивных изделий и огнеупорных материалов.</w:t>
      </w:r>
    </w:p>
    <w:bookmarkEnd w:id="855"/>
    <w:bookmarkStart w:name="z904" w:id="856"/>
    <w:p>
      <w:pPr>
        <w:spacing w:after="0"/>
        <w:ind w:left="0"/>
        <w:jc w:val="left"/>
      </w:pPr>
      <w:r>
        <w:rPr>
          <w:rFonts w:ascii="Times New Roman"/>
          <w:b/>
          <w:i w:val="false"/>
          <w:color w:val="000000"/>
        </w:rPr>
        <w:t xml:space="preserve"> Параграф 2. Постановщик – выгрузчик абразивных изделий, 3-й разряд</w:t>
      </w:r>
    </w:p>
    <w:bookmarkEnd w:id="856"/>
    <w:bookmarkStart w:name="z905" w:id="857"/>
    <w:p>
      <w:pPr>
        <w:spacing w:after="0"/>
        <w:ind w:left="0"/>
        <w:jc w:val="both"/>
      </w:pPr>
      <w:r>
        <w:rPr>
          <w:rFonts w:ascii="Times New Roman"/>
          <w:b w:val="false"/>
          <w:i w:val="false"/>
          <w:color w:val="000000"/>
          <w:sz w:val="28"/>
        </w:rPr>
        <w:t>
      133. Характеристика работ:</w:t>
      </w:r>
    </w:p>
    <w:bookmarkEnd w:id="857"/>
    <w:bookmarkStart w:name="z906" w:id="858"/>
    <w:p>
      <w:pPr>
        <w:spacing w:after="0"/>
        <w:ind w:left="0"/>
        <w:jc w:val="both"/>
      </w:pPr>
      <w:r>
        <w:rPr>
          <w:rFonts w:ascii="Times New Roman"/>
          <w:b w:val="false"/>
          <w:i w:val="false"/>
          <w:color w:val="000000"/>
          <w:sz w:val="28"/>
        </w:rPr>
        <w:t>
      укладка на вагонетки туннельных печей и снятие с вагонеток брусков всех видов, болванок, мелких изделий в капсулах и кругов прямого профиля диаметром свыше 90 мм до 270 мм;</w:t>
      </w:r>
    </w:p>
    <w:bookmarkEnd w:id="858"/>
    <w:bookmarkStart w:name="z907" w:id="859"/>
    <w:p>
      <w:pPr>
        <w:spacing w:after="0"/>
        <w:ind w:left="0"/>
        <w:jc w:val="both"/>
      </w:pPr>
      <w:r>
        <w:rPr>
          <w:rFonts w:ascii="Times New Roman"/>
          <w:b w:val="false"/>
          <w:i w:val="false"/>
          <w:color w:val="000000"/>
          <w:sz w:val="28"/>
        </w:rPr>
        <w:t>
      монтаж вагонеток туннельных печей из нескольких видов огнеупорного припаса со строгим соблюдением допусков;</w:t>
      </w:r>
    </w:p>
    <w:bookmarkEnd w:id="859"/>
    <w:bookmarkStart w:name="z908" w:id="860"/>
    <w:p>
      <w:pPr>
        <w:spacing w:after="0"/>
        <w:ind w:left="0"/>
        <w:jc w:val="both"/>
      </w:pPr>
      <w:r>
        <w:rPr>
          <w:rFonts w:ascii="Times New Roman"/>
          <w:b w:val="false"/>
          <w:i w:val="false"/>
          <w:color w:val="000000"/>
          <w:sz w:val="28"/>
        </w:rPr>
        <w:t>
      очистка абразивных изделий после обжига от подсыпочного материала;</w:t>
      </w:r>
    </w:p>
    <w:bookmarkEnd w:id="860"/>
    <w:bookmarkStart w:name="z909" w:id="861"/>
    <w:p>
      <w:pPr>
        <w:spacing w:after="0"/>
        <w:ind w:left="0"/>
        <w:jc w:val="both"/>
      </w:pPr>
      <w:r>
        <w:rPr>
          <w:rFonts w:ascii="Times New Roman"/>
          <w:b w:val="false"/>
          <w:i w:val="false"/>
          <w:color w:val="000000"/>
          <w:sz w:val="28"/>
        </w:rPr>
        <w:t xml:space="preserve">
      выявление и изъятие бракованных изделий; </w:t>
      </w:r>
    </w:p>
    <w:bookmarkEnd w:id="861"/>
    <w:bookmarkStart w:name="z910" w:id="862"/>
    <w:p>
      <w:pPr>
        <w:spacing w:after="0"/>
        <w:ind w:left="0"/>
        <w:jc w:val="both"/>
      </w:pPr>
      <w:r>
        <w:rPr>
          <w:rFonts w:ascii="Times New Roman"/>
          <w:b w:val="false"/>
          <w:i w:val="false"/>
          <w:color w:val="000000"/>
          <w:sz w:val="28"/>
        </w:rPr>
        <w:t xml:space="preserve">
      сортировка брака по видам изделий и зернистости; </w:t>
      </w:r>
    </w:p>
    <w:bookmarkEnd w:id="862"/>
    <w:bookmarkStart w:name="z911" w:id="863"/>
    <w:p>
      <w:pPr>
        <w:spacing w:after="0"/>
        <w:ind w:left="0"/>
        <w:jc w:val="both"/>
      </w:pPr>
      <w:r>
        <w:rPr>
          <w:rFonts w:ascii="Times New Roman"/>
          <w:b w:val="false"/>
          <w:i w:val="false"/>
          <w:color w:val="000000"/>
          <w:sz w:val="28"/>
        </w:rPr>
        <w:t>
      сортировка обожженных абразивных изделий по характеристикам.</w:t>
      </w:r>
    </w:p>
    <w:bookmarkEnd w:id="863"/>
    <w:bookmarkStart w:name="z912" w:id="864"/>
    <w:p>
      <w:pPr>
        <w:spacing w:after="0"/>
        <w:ind w:left="0"/>
        <w:jc w:val="both"/>
      </w:pPr>
      <w:r>
        <w:rPr>
          <w:rFonts w:ascii="Times New Roman"/>
          <w:b w:val="false"/>
          <w:i w:val="false"/>
          <w:color w:val="000000"/>
          <w:sz w:val="28"/>
        </w:rPr>
        <w:t xml:space="preserve">
      134. Должен знать: </w:t>
      </w:r>
    </w:p>
    <w:bookmarkEnd w:id="864"/>
    <w:bookmarkStart w:name="z913" w:id="865"/>
    <w:p>
      <w:pPr>
        <w:spacing w:after="0"/>
        <w:ind w:left="0"/>
        <w:jc w:val="both"/>
      </w:pPr>
      <w:r>
        <w:rPr>
          <w:rFonts w:ascii="Times New Roman"/>
          <w:b w:val="false"/>
          <w:i w:val="false"/>
          <w:color w:val="000000"/>
          <w:sz w:val="28"/>
        </w:rPr>
        <w:t>
      варианты укладки и способы снятия абразивных изделий с вагонеток;</w:t>
      </w:r>
    </w:p>
    <w:bookmarkEnd w:id="865"/>
    <w:bookmarkStart w:name="z914" w:id="866"/>
    <w:p>
      <w:pPr>
        <w:spacing w:after="0"/>
        <w:ind w:left="0"/>
        <w:jc w:val="both"/>
      </w:pPr>
      <w:r>
        <w:rPr>
          <w:rFonts w:ascii="Times New Roman"/>
          <w:b w:val="false"/>
          <w:i w:val="false"/>
          <w:color w:val="000000"/>
          <w:sz w:val="28"/>
        </w:rPr>
        <w:t xml:space="preserve">
      виды брака обожженных и необожженных абразивных изделий; </w:t>
      </w:r>
    </w:p>
    <w:bookmarkEnd w:id="866"/>
    <w:bookmarkStart w:name="z915" w:id="867"/>
    <w:p>
      <w:pPr>
        <w:spacing w:after="0"/>
        <w:ind w:left="0"/>
        <w:jc w:val="both"/>
      </w:pPr>
      <w:r>
        <w:rPr>
          <w:rFonts w:ascii="Times New Roman"/>
          <w:b w:val="false"/>
          <w:i w:val="false"/>
          <w:color w:val="000000"/>
          <w:sz w:val="28"/>
        </w:rPr>
        <w:t>
      способы монтажа вагонеток.</w:t>
      </w:r>
    </w:p>
    <w:bookmarkEnd w:id="867"/>
    <w:bookmarkStart w:name="z916" w:id="868"/>
    <w:p>
      <w:pPr>
        <w:spacing w:after="0"/>
        <w:ind w:left="0"/>
        <w:jc w:val="left"/>
      </w:pPr>
      <w:r>
        <w:rPr>
          <w:rFonts w:ascii="Times New Roman"/>
          <w:b/>
          <w:i w:val="false"/>
          <w:color w:val="000000"/>
        </w:rPr>
        <w:t xml:space="preserve"> Параграф 3. Постановщик – выгрузчик абразивных изделий, 4-й разряд</w:t>
      </w:r>
    </w:p>
    <w:bookmarkEnd w:id="868"/>
    <w:bookmarkStart w:name="z917" w:id="869"/>
    <w:p>
      <w:pPr>
        <w:spacing w:after="0"/>
        <w:ind w:left="0"/>
        <w:jc w:val="both"/>
      </w:pPr>
      <w:r>
        <w:rPr>
          <w:rFonts w:ascii="Times New Roman"/>
          <w:b w:val="false"/>
          <w:i w:val="false"/>
          <w:color w:val="000000"/>
          <w:sz w:val="28"/>
        </w:rPr>
        <w:t>
      135. Характеристика работ:</w:t>
      </w:r>
    </w:p>
    <w:bookmarkEnd w:id="869"/>
    <w:bookmarkStart w:name="z918" w:id="870"/>
    <w:p>
      <w:pPr>
        <w:spacing w:after="0"/>
        <w:ind w:left="0"/>
        <w:jc w:val="both"/>
      </w:pPr>
      <w:r>
        <w:rPr>
          <w:rFonts w:ascii="Times New Roman"/>
          <w:b w:val="false"/>
          <w:i w:val="false"/>
          <w:color w:val="000000"/>
          <w:sz w:val="28"/>
        </w:rPr>
        <w:t>
      укладка на вагонетки туннельных печей и снятие с вагонеток кругов фасонного всех размеров и кругов прямого профиля диаметром до 90 мм и диаметром свыше 270 мм до 600 мм;</w:t>
      </w:r>
    </w:p>
    <w:bookmarkEnd w:id="870"/>
    <w:bookmarkStart w:name="z919" w:id="871"/>
    <w:p>
      <w:pPr>
        <w:spacing w:after="0"/>
        <w:ind w:left="0"/>
        <w:jc w:val="both"/>
      </w:pPr>
      <w:r>
        <w:rPr>
          <w:rFonts w:ascii="Times New Roman"/>
          <w:b w:val="false"/>
          <w:i w:val="false"/>
          <w:color w:val="000000"/>
          <w:sz w:val="28"/>
        </w:rPr>
        <w:t>
      подбор ассортимента абразивных изделий по заданному режиму обжига и распределение по зонам обжига</w:t>
      </w:r>
    </w:p>
    <w:bookmarkEnd w:id="871"/>
    <w:bookmarkStart w:name="z920" w:id="872"/>
    <w:p>
      <w:pPr>
        <w:spacing w:after="0"/>
        <w:ind w:left="0"/>
        <w:jc w:val="both"/>
      </w:pPr>
      <w:r>
        <w:rPr>
          <w:rFonts w:ascii="Times New Roman"/>
          <w:b w:val="false"/>
          <w:i w:val="false"/>
          <w:color w:val="000000"/>
          <w:sz w:val="28"/>
        </w:rPr>
        <w:t xml:space="preserve">
      136. Должен знать: </w:t>
      </w:r>
    </w:p>
    <w:bookmarkEnd w:id="872"/>
    <w:bookmarkStart w:name="z921" w:id="873"/>
    <w:p>
      <w:pPr>
        <w:spacing w:after="0"/>
        <w:ind w:left="0"/>
        <w:jc w:val="both"/>
      </w:pPr>
      <w:r>
        <w:rPr>
          <w:rFonts w:ascii="Times New Roman"/>
          <w:b w:val="false"/>
          <w:i w:val="false"/>
          <w:color w:val="000000"/>
          <w:sz w:val="28"/>
        </w:rPr>
        <w:t xml:space="preserve">
      основные схемы укладки на вагонетки туннельных печей в зависимости от типоразмеров, зернистости, материалов заданной твердости; </w:t>
      </w:r>
    </w:p>
    <w:bookmarkEnd w:id="873"/>
    <w:bookmarkStart w:name="z922" w:id="874"/>
    <w:p>
      <w:pPr>
        <w:spacing w:after="0"/>
        <w:ind w:left="0"/>
        <w:jc w:val="both"/>
      </w:pPr>
      <w:r>
        <w:rPr>
          <w:rFonts w:ascii="Times New Roman"/>
          <w:b w:val="false"/>
          <w:i w:val="false"/>
          <w:color w:val="000000"/>
          <w:sz w:val="28"/>
        </w:rPr>
        <w:t xml:space="preserve">
      ассортимент предназначенных для укладки на вагонетки туннельных печей абразивных изделий и огнеупорного припаса по характеристикам; </w:t>
      </w:r>
    </w:p>
    <w:bookmarkEnd w:id="874"/>
    <w:bookmarkStart w:name="z923" w:id="875"/>
    <w:p>
      <w:pPr>
        <w:spacing w:after="0"/>
        <w:ind w:left="0"/>
        <w:jc w:val="both"/>
      </w:pPr>
      <w:r>
        <w:rPr>
          <w:rFonts w:ascii="Times New Roman"/>
          <w:b w:val="false"/>
          <w:i w:val="false"/>
          <w:color w:val="000000"/>
          <w:sz w:val="28"/>
        </w:rPr>
        <w:t>
      размер применяемого подсыпочного материала в зависимости от характеристики изделий.</w:t>
      </w:r>
    </w:p>
    <w:bookmarkEnd w:id="875"/>
    <w:bookmarkStart w:name="z924" w:id="876"/>
    <w:p>
      <w:pPr>
        <w:spacing w:after="0"/>
        <w:ind w:left="0"/>
        <w:jc w:val="left"/>
      </w:pPr>
      <w:r>
        <w:rPr>
          <w:rFonts w:ascii="Times New Roman"/>
          <w:b/>
          <w:i w:val="false"/>
          <w:color w:val="000000"/>
        </w:rPr>
        <w:t xml:space="preserve"> Параграф 4. Постановщик – выгрузчик абразивных изделий, 5-й разряд</w:t>
      </w:r>
    </w:p>
    <w:bookmarkEnd w:id="876"/>
    <w:bookmarkStart w:name="z925" w:id="877"/>
    <w:p>
      <w:pPr>
        <w:spacing w:after="0"/>
        <w:ind w:left="0"/>
        <w:jc w:val="both"/>
      </w:pPr>
      <w:r>
        <w:rPr>
          <w:rFonts w:ascii="Times New Roman"/>
          <w:b w:val="false"/>
          <w:i w:val="false"/>
          <w:color w:val="000000"/>
          <w:sz w:val="28"/>
        </w:rPr>
        <w:t>
      137. Характеристика работ:</w:t>
      </w:r>
    </w:p>
    <w:bookmarkEnd w:id="877"/>
    <w:bookmarkStart w:name="z926" w:id="878"/>
    <w:p>
      <w:pPr>
        <w:spacing w:after="0"/>
        <w:ind w:left="0"/>
        <w:jc w:val="both"/>
      </w:pPr>
      <w:r>
        <w:rPr>
          <w:rFonts w:ascii="Times New Roman"/>
          <w:b w:val="false"/>
          <w:i w:val="false"/>
          <w:color w:val="000000"/>
          <w:sz w:val="28"/>
        </w:rPr>
        <w:t xml:space="preserve">
      укладка на вагонетки туннельных печей и снятие с вагонеток особо ответственных абразивных изделий для скоростного и прецизионного шлифования, изделий класса А всех типоразмеров и кругов прямого профиля диаметром свыше 600 мм; </w:t>
      </w:r>
    </w:p>
    <w:bookmarkEnd w:id="878"/>
    <w:bookmarkStart w:name="z927" w:id="879"/>
    <w:p>
      <w:pPr>
        <w:spacing w:after="0"/>
        <w:ind w:left="0"/>
        <w:jc w:val="both"/>
      </w:pPr>
      <w:r>
        <w:rPr>
          <w:rFonts w:ascii="Times New Roman"/>
          <w:b w:val="false"/>
          <w:i w:val="false"/>
          <w:color w:val="000000"/>
          <w:sz w:val="28"/>
        </w:rPr>
        <w:t>
      изменение существующих схем укладки и режимов работы туннельной печи в зависимости от ассортимента обжигаемых изделий;</w:t>
      </w:r>
    </w:p>
    <w:bookmarkEnd w:id="879"/>
    <w:bookmarkStart w:name="z928" w:id="880"/>
    <w:p>
      <w:pPr>
        <w:spacing w:after="0"/>
        <w:ind w:left="0"/>
        <w:jc w:val="both"/>
      </w:pPr>
      <w:r>
        <w:rPr>
          <w:rFonts w:ascii="Times New Roman"/>
          <w:b w:val="false"/>
          <w:i w:val="false"/>
          <w:color w:val="000000"/>
          <w:sz w:val="28"/>
        </w:rPr>
        <w:t>
      выверка загруженных вагонеток по допустимым габаритным размерам.</w:t>
      </w:r>
    </w:p>
    <w:bookmarkEnd w:id="880"/>
    <w:bookmarkStart w:name="z929" w:id="881"/>
    <w:p>
      <w:pPr>
        <w:spacing w:after="0"/>
        <w:ind w:left="0"/>
        <w:jc w:val="both"/>
      </w:pPr>
      <w:r>
        <w:rPr>
          <w:rFonts w:ascii="Times New Roman"/>
          <w:b w:val="false"/>
          <w:i w:val="false"/>
          <w:color w:val="000000"/>
          <w:sz w:val="28"/>
        </w:rPr>
        <w:t xml:space="preserve">
      138. Должен знать: </w:t>
      </w:r>
    </w:p>
    <w:bookmarkEnd w:id="881"/>
    <w:bookmarkStart w:name="z930" w:id="882"/>
    <w:p>
      <w:pPr>
        <w:spacing w:after="0"/>
        <w:ind w:left="0"/>
        <w:jc w:val="both"/>
      </w:pPr>
      <w:r>
        <w:rPr>
          <w:rFonts w:ascii="Times New Roman"/>
          <w:b w:val="false"/>
          <w:i w:val="false"/>
          <w:color w:val="000000"/>
          <w:sz w:val="28"/>
        </w:rPr>
        <w:t xml:space="preserve">
      схемы выгрузки и укладки абразивных изделий на вагонетки туннельных печей и их выгрузки; </w:t>
      </w:r>
    </w:p>
    <w:bookmarkEnd w:id="882"/>
    <w:bookmarkStart w:name="z931" w:id="883"/>
    <w:p>
      <w:pPr>
        <w:spacing w:after="0"/>
        <w:ind w:left="0"/>
        <w:jc w:val="both"/>
      </w:pPr>
      <w:r>
        <w:rPr>
          <w:rFonts w:ascii="Times New Roman"/>
          <w:b w:val="false"/>
          <w:i w:val="false"/>
          <w:color w:val="000000"/>
          <w:sz w:val="28"/>
        </w:rPr>
        <w:t>
      требования, предъявляемые к обжигаемому абразивному инструменту для скоростного и прецизионного шлифования и к инструменту класса;</w:t>
      </w:r>
    </w:p>
    <w:bookmarkEnd w:id="883"/>
    <w:bookmarkStart w:name="z932" w:id="884"/>
    <w:p>
      <w:pPr>
        <w:spacing w:after="0"/>
        <w:ind w:left="0"/>
        <w:jc w:val="both"/>
      </w:pPr>
      <w:r>
        <w:rPr>
          <w:rFonts w:ascii="Times New Roman"/>
          <w:b w:val="false"/>
          <w:i w:val="false"/>
          <w:color w:val="000000"/>
          <w:sz w:val="28"/>
        </w:rPr>
        <w:t>
      расположение температурных зон обжига печи;</w:t>
      </w:r>
    </w:p>
    <w:bookmarkEnd w:id="884"/>
    <w:bookmarkStart w:name="z933" w:id="885"/>
    <w:p>
      <w:pPr>
        <w:spacing w:after="0"/>
        <w:ind w:left="0"/>
        <w:jc w:val="both"/>
      </w:pPr>
      <w:r>
        <w:rPr>
          <w:rFonts w:ascii="Times New Roman"/>
          <w:b w:val="false"/>
          <w:i w:val="false"/>
          <w:color w:val="000000"/>
          <w:sz w:val="28"/>
        </w:rPr>
        <w:t xml:space="preserve">
      состав атмосферы печи; </w:t>
      </w:r>
    </w:p>
    <w:bookmarkEnd w:id="885"/>
    <w:bookmarkStart w:name="z934" w:id="886"/>
    <w:p>
      <w:pPr>
        <w:spacing w:after="0"/>
        <w:ind w:left="0"/>
        <w:jc w:val="both"/>
      </w:pPr>
      <w:r>
        <w:rPr>
          <w:rFonts w:ascii="Times New Roman"/>
          <w:b w:val="false"/>
          <w:i w:val="false"/>
          <w:color w:val="000000"/>
          <w:sz w:val="28"/>
        </w:rPr>
        <w:t xml:space="preserve">
      основные режимы термической обработки абразивных изделий в туннельных печах. </w:t>
      </w:r>
    </w:p>
    <w:bookmarkEnd w:id="886"/>
    <w:bookmarkStart w:name="z935" w:id="887"/>
    <w:p>
      <w:pPr>
        <w:spacing w:after="0"/>
        <w:ind w:left="0"/>
        <w:jc w:val="left"/>
      </w:pPr>
      <w:r>
        <w:rPr>
          <w:rFonts w:ascii="Times New Roman"/>
          <w:b/>
          <w:i w:val="false"/>
          <w:color w:val="000000"/>
        </w:rPr>
        <w:t xml:space="preserve"> 31. Правщик абразивных кругов</w:t>
      </w:r>
      <w:r>
        <w:br/>
      </w:r>
      <w:r>
        <w:rPr>
          <w:rFonts w:ascii="Times New Roman"/>
          <w:b/>
          <w:i w:val="false"/>
          <w:color w:val="000000"/>
        </w:rPr>
        <w:t>Параграф 1. Правщик абразивных кругов, 2-й разряд</w:t>
      </w:r>
    </w:p>
    <w:bookmarkEnd w:id="887"/>
    <w:bookmarkStart w:name="z937" w:id="888"/>
    <w:p>
      <w:pPr>
        <w:spacing w:after="0"/>
        <w:ind w:left="0"/>
        <w:jc w:val="both"/>
      </w:pPr>
      <w:r>
        <w:rPr>
          <w:rFonts w:ascii="Times New Roman"/>
          <w:b w:val="false"/>
          <w:i w:val="false"/>
          <w:color w:val="000000"/>
          <w:sz w:val="28"/>
        </w:rPr>
        <w:t>
      139. Характеристика работ:</w:t>
      </w:r>
    </w:p>
    <w:bookmarkEnd w:id="888"/>
    <w:bookmarkStart w:name="z938" w:id="889"/>
    <w:p>
      <w:pPr>
        <w:spacing w:after="0"/>
        <w:ind w:left="0"/>
        <w:jc w:val="both"/>
      </w:pPr>
      <w:r>
        <w:rPr>
          <w:rFonts w:ascii="Times New Roman"/>
          <w:b w:val="false"/>
          <w:i w:val="false"/>
          <w:color w:val="000000"/>
          <w:sz w:val="28"/>
        </w:rPr>
        <w:t>
      правка абразивных кругов прямого профиля абразивными правильными инструментами: кругами, брусками, шарошками, звездочками;</w:t>
      </w:r>
    </w:p>
    <w:bookmarkEnd w:id="889"/>
    <w:bookmarkStart w:name="z939" w:id="890"/>
    <w:p>
      <w:pPr>
        <w:spacing w:after="0"/>
        <w:ind w:left="0"/>
        <w:jc w:val="both"/>
      </w:pPr>
      <w:r>
        <w:rPr>
          <w:rFonts w:ascii="Times New Roman"/>
          <w:b w:val="false"/>
          <w:i w:val="false"/>
          <w:color w:val="000000"/>
          <w:sz w:val="28"/>
        </w:rPr>
        <w:t>
      установка и крепление одного или нескольких кругов на станке;</w:t>
      </w:r>
    </w:p>
    <w:bookmarkEnd w:id="890"/>
    <w:bookmarkStart w:name="z940" w:id="891"/>
    <w:p>
      <w:pPr>
        <w:spacing w:after="0"/>
        <w:ind w:left="0"/>
        <w:jc w:val="both"/>
      </w:pPr>
      <w:r>
        <w:rPr>
          <w:rFonts w:ascii="Times New Roman"/>
          <w:b w:val="false"/>
          <w:i w:val="false"/>
          <w:color w:val="000000"/>
          <w:sz w:val="28"/>
        </w:rPr>
        <w:t xml:space="preserve">
      устранение биения кругов; </w:t>
      </w:r>
    </w:p>
    <w:bookmarkEnd w:id="891"/>
    <w:bookmarkStart w:name="z941" w:id="892"/>
    <w:p>
      <w:pPr>
        <w:spacing w:after="0"/>
        <w:ind w:left="0"/>
        <w:jc w:val="both"/>
      </w:pPr>
      <w:r>
        <w:rPr>
          <w:rFonts w:ascii="Times New Roman"/>
          <w:b w:val="false"/>
          <w:i w:val="false"/>
          <w:color w:val="000000"/>
          <w:sz w:val="28"/>
        </w:rPr>
        <w:t>
      восстановление режущих свойств круга после засаливания.</w:t>
      </w:r>
    </w:p>
    <w:bookmarkEnd w:id="892"/>
    <w:bookmarkStart w:name="z942" w:id="893"/>
    <w:p>
      <w:pPr>
        <w:spacing w:after="0"/>
        <w:ind w:left="0"/>
        <w:jc w:val="both"/>
      </w:pPr>
      <w:r>
        <w:rPr>
          <w:rFonts w:ascii="Times New Roman"/>
          <w:b w:val="false"/>
          <w:i w:val="false"/>
          <w:color w:val="000000"/>
          <w:sz w:val="28"/>
        </w:rPr>
        <w:t xml:space="preserve">
      140. Должен знать: </w:t>
      </w:r>
    </w:p>
    <w:bookmarkEnd w:id="893"/>
    <w:bookmarkStart w:name="z943" w:id="894"/>
    <w:p>
      <w:pPr>
        <w:spacing w:after="0"/>
        <w:ind w:left="0"/>
        <w:jc w:val="both"/>
      </w:pPr>
      <w:r>
        <w:rPr>
          <w:rFonts w:ascii="Times New Roman"/>
          <w:b w:val="false"/>
          <w:i w:val="false"/>
          <w:color w:val="000000"/>
          <w:sz w:val="28"/>
        </w:rPr>
        <w:t xml:space="preserve">
      принцип работы правильных станков; </w:t>
      </w:r>
    </w:p>
    <w:bookmarkEnd w:id="894"/>
    <w:bookmarkStart w:name="z944" w:id="895"/>
    <w:p>
      <w:pPr>
        <w:spacing w:after="0"/>
        <w:ind w:left="0"/>
        <w:jc w:val="both"/>
      </w:pPr>
      <w:r>
        <w:rPr>
          <w:rFonts w:ascii="Times New Roman"/>
          <w:b w:val="false"/>
          <w:i w:val="false"/>
          <w:color w:val="000000"/>
          <w:sz w:val="28"/>
        </w:rPr>
        <w:t xml:space="preserve">
      методы правки абразивных кругов; </w:t>
      </w:r>
    </w:p>
    <w:bookmarkEnd w:id="895"/>
    <w:bookmarkStart w:name="z945" w:id="896"/>
    <w:p>
      <w:pPr>
        <w:spacing w:after="0"/>
        <w:ind w:left="0"/>
        <w:jc w:val="both"/>
      </w:pPr>
      <w:r>
        <w:rPr>
          <w:rFonts w:ascii="Times New Roman"/>
          <w:b w:val="false"/>
          <w:i w:val="false"/>
          <w:color w:val="000000"/>
          <w:sz w:val="28"/>
        </w:rPr>
        <w:t xml:space="preserve">
      назначение и применение приспособлений; </w:t>
      </w:r>
    </w:p>
    <w:bookmarkEnd w:id="896"/>
    <w:bookmarkStart w:name="z946" w:id="897"/>
    <w:p>
      <w:pPr>
        <w:spacing w:after="0"/>
        <w:ind w:left="0"/>
        <w:jc w:val="both"/>
      </w:pPr>
      <w:r>
        <w:rPr>
          <w:rFonts w:ascii="Times New Roman"/>
          <w:b w:val="false"/>
          <w:i w:val="false"/>
          <w:color w:val="000000"/>
          <w:sz w:val="28"/>
        </w:rPr>
        <w:t>
      характеристику абразивного инструмента и правящих кругов.</w:t>
      </w:r>
    </w:p>
    <w:bookmarkEnd w:id="897"/>
    <w:bookmarkStart w:name="z947" w:id="898"/>
    <w:p>
      <w:pPr>
        <w:spacing w:after="0"/>
        <w:ind w:left="0"/>
        <w:jc w:val="left"/>
      </w:pPr>
      <w:r>
        <w:rPr>
          <w:rFonts w:ascii="Times New Roman"/>
          <w:b/>
          <w:i w:val="false"/>
          <w:color w:val="000000"/>
        </w:rPr>
        <w:t xml:space="preserve"> Параграф 2. Правщик абразивных кругов, 3-й разряд</w:t>
      </w:r>
    </w:p>
    <w:bookmarkEnd w:id="898"/>
    <w:bookmarkStart w:name="z948" w:id="899"/>
    <w:p>
      <w:pPr>
        <w:spacing w:after="0"/>
        <w:ind w:left="0"/>
        <w:jc w:val="both"/>
      </w:pPr>
      <w:r>
        <w:rPr>
          <w:rFonts w:ascii="Times New Roman"/>
          <w:b w:val="false"/>
          <w:i w:val="false"/>
          <w:color w:val="000000"/>
          <w:sz w:val="28"/>
        </w:rPr>
        <w:t>
      141. Характеристика работ:</w:t>
      </w:r>
    </w:p>
    <w:bookmarkEnd w:id="899"/>
    <w:bookmarkStart w:name="z949" w:id="900"/>
    <w:p>
      <w:pPr>
        <w:spacing w:after="0"/>
        <w:ind w:left="0"/>
        <w:jc w:val="both"/>
      </w:pPr>
      <w:r>
        <w:rPr>
          <w:rFonts w:ascii="Times New Roman"/>
          <w:b w:val="false"/>
          <w:i w:val="false"/>
          <w:color w:val="000000"/>
          <w:sz w:val="28"/>
        </w:rPr>
        <w:t>
      правка абразивных кругов с угловым, радиусным профилем с применением абразивного инструмента и кругов из эльбора и сверхтвердых материалов прямого профиля, алмазного правящего инструмента;</w:t>
      </w:r>
    </w:p>
    <w:bookmarkEnd w:id="900"/>
    <w:bookmarkStart w:name="z950" w:id="901"/>
    <w:p>
      <w:pPr>
        <w:spacing w:after="0"/>
        <w:ind w:left="0"/>
        <w:jc w:val="both"/>
      </w:pPr>
      <w:r>
        <w:rPr>
          <w:rFonts w:ascii="Times New Roman"/>
          <w:b w:val="false"/>
          <w:i w:val="false"/>
          <w:color w:val="000000"/>
          <w:sz w:val="28"/>
        </w:rPr>
        <w:t>
      восстановление профиля, режущих свойств после затупления круга;</w:t>
      </w:r>
    </w:p>
    <w:bookmarkEnd w:id="901"/>
    <w:bookmarkStart w:name="z951" w:id="902"/>
    <w:p>
      <w:pPr>
        <w:spacing w:after="0"/>
        <w:ind w:left="0"/>
        <w:jc w:val="both"/>
      </w:pPr>
      <w:r>
        <w:rPr>
          <w:rFonts w:ascii="Times New Roman"/>
          <w:b w:val="false"/>
          <w:i w:val="false"/>
          <w:color w:val="000000"/>
          <w:sz w:val="28"/>
        </w:rPr>
        <w:t xml:space="preserve">
      балансирование кругов; </w:t>
      </w:r>
    </w:p>
    <w:bookmarkEnd w:id="902"/>
    <w:bookmarkStart w:name="z952" w:id="903"/>
    <w:p>
      <w:pPr>
        <w:spacing w:after="0"/>
        <w:ind w:left="0"/>
        <w:jc w:val="both"/>
      </w:pPr>
      <w:r>
        <w:rPr>
          <w:rFonts w:ascii="Times New Roman"/>
          <w:b w:val="false"/>
          <w:i w:val="false"/>
          <w:color w:val="000000"/>
          <w:sz w:val="28"/>
        </w:rPr>
        <w:t>
      наладка правильных станков.</w:t>
      </w:r>
    </w:p>
    <w:bookmarkEnd w:id="903"/>
    <w:bookmarkStart w:name="z953" w:id="904"/>
    <w:p>
      <w:pPr>
        <w:spacing w:after="0"/>
        <w:ind w:left="0"/>
        <w:jc w:val="both"/>
      </w:pPr>
      <w:r>
        <w:rPr>
          <w:rFonts w:ascii="Times New Roman"/>
          <w:b w:val="false"/>
          <w:i w:val="false"/>
          <w:color w:val="000000"/>
          <w:sz w:val="28"/>
        </w:rPr>
        <w:t xml:space="preserve">
      142. Должен знать: </w:t>
      </w:r>
    </w:p>
    <w:bookmarkEnd w:id="904"/>
    <w:bookmarkStart w:name="z954" w:id="905"/>
    <w:p>
      <w:pPr>
        <w:spacing w:after="0"/>
        <w:ind w:left="0"/>
        <w:jc w:val="both"/>
      </w:pPr>
      <w:r>
        <w:rPr>
          <w:rFonts w:ascii="Times New Roman"/>
          <w:b w:val="false"/>
          <w:i w:val="false"/>
          <w:color w:val="000000"/>
          <w:sz w:val="28"/>
        </w:rPr>
        <w:t>
      устройство и правила наладки правильных станков различных типов;</w:t>
      </w:r>
    </w:p>
    <w:bookmarkEnd w:id="905"/>
    <w:bookmarkStart w:name="z955" w:id="906"/>
    <w:p>
      <w:pPr>
        <w:spacing w:after="0"/>
        <w:ind w:left="0"/>
        <w:jc w:val="both"/>
      </w:pPr>
      <w:r>
        <w:rPr>
          <w:rFonts w:ascii="Times New Roman"/>
          <w:b w:val="false"/>
          <w:i w:val="false"/>
          <w:color w:val="000000"/>
          <w:sz w:val="28"/>
        </w:rPr>
        <w:t xml:space="preserve">
      правила проверки станка на точность; </w:t>
      </w:r>
    </w:p>
    <w:bookmarkEnd w:id="906"/>
    <w:bookmarkStart w:name="z956" w:id="907"/>
    <w:p>
      <w:pPr>
        <w:spacing w:after="0"/>
        <w:ind w:left="0"/>
        <w:jc w:val="both"/>
      </w:pPr>
      <w:r>
        <w:rPr>
          <w:rFonts w:ascii="Times New Roman"/>
          <w:b w:val="false"/>
          <w:i w:val="false"/>
          <w:color w:val="000000"/>
          <w:sz w:val="28"/>
        </w:rPr>
        <w:t xml:space="preserve">
      устройство универсальных и специальных приспособлений; </w:t>
      </w:r>
    </w:p>
    <w:bookmarkEnd w:id="907"/>
    <w:bookmarkStart w:name="z957" w:id="908"/>
    <w:p>
      <w:pPr>
        <w:spacing w:after="0"/>
        <w:ind w:left="0"/>
        <w:jc w:val="both"/>
      </w:pPr>
      <w:r>
        <w:rPr>
          <w:rFonts w:ascii="Times New Roman"/>
          <w:b w:val="false"/>
          <w:i w:val="false"/>
          <w:color w:val="000000"/>
          <w:sz w:val="28"/>
        </w:rPr>
        <w:t xml:space="preserve">
      назначение и условия применения контрольно-измерительных инструментов; </w:t>
      </w:r>
    </w:p>
    <w:bookmarkEnd w:id="908"/>
    <w:bookmarkStart w:name="z958" w:id="909"/>
    <w:p>
      <w:pPr>
        <w:spacing w:after="0"/>
        <w:ind w:left="0"/>
        <w:jc w:val="both"/>
      </w:pPr>
      <w:r>
        <w:rPr>
          <w:rFonts w:ascii="Times New Roman"/>
          <w:b w:val="false"/>
          <w:i w:val="false"/>
          <w:color w:val="000000"/>
          <w:sz w:val="28"/>
        </w:rPr>
        <w:t>
      правила хранения правильных кругов;</w:t>
      </w:r>
    </w:p>
    <w:bookmarkEnd w:id="909"/>
    <w:bookmarkStart w:name="z959" w:id="910"/>
    <w:p>
      <w:pPr>
        <w:spacing w:after="0"/>
        <w:ind w:left="0"/>
        <w:jc w:val="both"/>
      </w:pPr>
      <w:r>
        <w:rPr>
          <w:rFonts w:ascii="Times New Roman"/>
          <w:b w:val="false"/>
          <w:i w:val="false"/>
          <w:color w:val="000000"/>
          <w:sz w:val="28"/>
        </w:rPr>
        <w:t>
      допуски и посадки; квалитеты и параметры шероховатости.</w:t>
      </w:r>
    </w:p>
    <w:bookmarkEnd w:id="910"/>
    <w:bookmarkStart w:name="z960" w:id="911"/>
    <w:p>
      <w:pPr>
        <w:spacing w:after="0"/>
        <w:ind w:left="0"/>
        <w:jc w:val="left"/>
      </w:pPr>
      <w:r>
        <w:rPr>
          <w:rFonts w:ascii="Times New Roman"/>
          <w:b/>
          <w:i w:val="false"/>
          <w:color w:val="000000"/>
        </w:rPr>
        <w:t xml:space="preserve"> Параграф 3. Правщик абразивных кругов, 4-й разряд</w:t>
      </w:r>
    </w:p>
    <w:bookmarkEnd w:id="911"/>
    <w:bookmarkStart w:name="z961" w:id="912"/>
    <w:p>
      <w:pPr>
        <w:spacing w:after="0"/>
        <w:ind w:left="0"/>
        <w:jc w:val="both"/>
      </w:pPr>
      <w:r>
        <w:rPr>
          <w:rFonts w:ascii="Times New Roman"/>
          <w:b w:val="false"/>
          <w:i w:val="false"/>
          <w:color w:val="000000"/>
          <w:sz w:val="28"/>
        </w:rPr>
        <w:t>
      143. Характеристика работ:</w:t>
      </w:r>
    </w:p>
    <w:bookmarkEnd w:id="912"/>
    <w:bookmarkStart w:name="z962" w:id="913"/>
    <w:p>
      <w:pPr>
        <w:spacing w:after="0"/>
        <w:ind w:left="0"/>
        <w:jc w:val="both"/>
      </w:pPr>
      <w:r>
        <w:rPr>
          <w:rFonts w:ascii="Times New Roman"/>
          <w:b w:val="false"/>
          <w:i w:val="false"/>
          <w:color w:val="000000"/>
          <w:sz w:val="28"/>
        </w:rPr>
        <w:t xml:space="preserve">
      правка абразивных кругов резьбового, ступенчатого, шлицевого, шарового и аналогичных профилей, кругов из эльбора и сверхтвердых материалов сложного профиля и кругов из алмазных материалов с применением абразивного и алмазного правящего инструмента; </w:t>
      </w:r>
    </w:p>
    <w:bookmarkEnd w:id="913"/>
    <w:bookmarkStart w:name="z963" w:id="914"/>
    <w:p>
      <w:pPr>
        <w:spacing w:after="0"/>
        <w:ind w:left="0"/>
        <w:jc w:val="both"/>
      </w:pPr>
      <w:r>
        <w:rPr>
          <w:rFonts w:ascii="Times New Roman"/>
          <w:b w:val="false"/>
          <w:i w:val="false"/>
          <w:color w:val="000000"/>
          <w:sz w:val="28"/>
        </w:rPr>
        <w:t>
      наладка станка.</w:t>
      </w:r>
    </w:p>
    <w:bookmarkEnd w:id="914"/>
    <w:bookmarkStart w:name="z964" w:id="915"/>
    <w:p>
      <w:pPr>
        <w:spacing w:after="0"/>
        <w:ind w:left="0"/>
        <w:jc w:val="both"/>
      </w:pPr>
      <w:r>
        <w:rPr>
          <w:rFonts w:ascii="Times New Roman"/>
          <w:b w:val="false"/>
          <w:i w:val="false"/>
          <w:color w:val="000000"/>
          <w:sz w:val="28"/>
        </w:rPr>
        <w:t xml:space="preserve">
      144. Должен знать: </w:t>
      </w:r>
    </w:p>
    <w:bookmarkEnd w:id="915"/>
    <w:bookmarkStart w:name="z965" w:id="916"/>
    <w:p>
      <w:pPr>
        <w:spacing w:after="0"/>
        <w:ind w:left="0"/>
        <w:jc w:val="both"/>
      </w:pPr>
      <w:r>
        <w:rPr>
          <w:rFonts w:ascii="Times New Roman"/>
          <w:b w:val="false"/>
          <w:i w:val="false"/>
          <w:color w:val="000000"/>
          <w:sz w:val="28"/>
        </w:rPr>
        <w:t xml:space="preserve">
      устройство и способы наладки правильных станков; </w:t>
      </w:r>
    </w:p>
    <w:bookmarkEnd w:id="916"/>
    <w:bookmarkStart w:name="z966" w:id="917"/>
    <w:p>
      <w:pPr>
        <w:spacing w:after="0"/>
        <w:ind w:left="0"/>
        <w:jc w:val="both"/>
      </w:pPr>
      <w:r>
        <w:rPr>
          <w:rFonts w:ascii="Times New Roman"/>
          <w:b w:val="false"/>
          <w:i w:val="false"/>
          <w:color w:val="000000"/>
          <w:sz w:val="28"/>
        </w:rPr>
        <w:t xml:space="preserve">
      конструктивные особенности универсальных и специальных приспособлений; </w:t>
      </w:r>
    </w:p>
    <w:bookmarkEnd w:id="917"/>
    <w:bookmarkStart w:name="z967" w:id="918"/>
    <w:p>
      <w:pPr>
        <w:spacing w:after="0"/>
        <w:ind w:left="0"/>
        <w:jc w:val="both"/>
      </w:pPr>
      <w:r>
        <w:rPr>
          <w:rFonts w:ascii="Times New Roman"/>
          <w:b w:val="false"/>
          <w:i w:val="false"/>
          <w:color w:val="000000"/>
          <w:sz w:val="28"/>
        </w:rPr>
        <w:t xml:space="preserve">
      характеристику инструмента; </w:t>
      </w:r>
    </w:p>
    <w:bookmarkEnd w:id="918"/>
    <w:bookmarkStart w:name="z968" w:id="919"/>
    <w:p>
      <w:pPr>
        <w:spacing w:after="0"/>
        <w:ind w:left="0"/>
        <w:jc w:val="both"/>
      </w:pPr>
      <w:r>
        <w:rPr>
          <w:rFonts w:ascii="Times New Roman"/>
          <w:b w:val="false"/>
          <w:i w:val="false"/>
          <w:color w:val="000000"/>
          <w:sz w:val="28"/>
        </w:rPr>
        <w:t>
      системы допусков и посадок, квалитеты и параметры шероховатости.</w:t>
      </w:r>
    </w:p>
    <w:bookmarkEnd w:id="919"/>
    <w:bookmarkStart w:name="z969" w:id="920"/>
    <w:p>
      <w:pPr>
        <w:spacing w:after="0"/>
        <w:ind w:left="0"/>
        <w:jc w:val="left"/>
      </w:pPr>
      <w:r>
        <w:rPr>
          <w:rFonts w:ascii="Times New Roman"/>
          <w:b/>
          <w:i w:val="false"/>
          <w:color w:val="000000"/>
        </w:rPr>
        <w:t xml:space="preserve"> 32. Приготовитель абразивных порошков, паст и мастик</w:t>
      </w:r>
      <w:r>
        <w:br/>
      </w:r>
      <w:r>
        <w:rPr>
          <w:rFonts w:ascii="Times New Roman"/>
          <w:b/>
          <w:i w:val="false"/>
          <w:color w:val="000000"/>
        </w:rPr>
        <w:t>Параграф 1. Приготовитель абразивных порошков, паст и мастик, 2-й разряд</w:t>
      </w:r>
    </w:p>
    <w:bookmarkEnd w:id="920"/>
    <w:bookmarkStart w:name="z971" w:id="921"/>
    <w:p>
      <w:pPr>
        <w:spacing w:after="0"/>
        <w:ind w:left="0"/>
        <w:jc w:val="both"/>
      </w:pPr>
      <w:r>
        <w:rPr>
          <w:rFonts w:ascii="Times New Roman"/>
          <w:b w:val="false"/>
          <w:i w:val="false"/>
          <w:color w:val="000000"/>
          <w:sz w:val="28"/>
        </w:rPr>
        <w:t>
      145. Характеристика работ:</w:t>
      </w:r>
    </w:p>
    <w:bookmarkEnd w:id="921"/>
    <w:bookmarkStart w:name="z972" w:id="922"/>
    <w:p>
      <w:pPr>
        <w:spacing w:after="0"/>
        <w:ind w:left="0"/>
        <w:jc w:val="both"/>
      </w:pPr>
      <w:r>
        <w:rPr>
          <w:rFonts w:ascii="Times New Roman"/>
          <w:b w:val="false"/>
          <w:i w:val="false"/>
          <w:color w:val="000000"/>
          <w:sz w:val="28"/>
        </w:rPr>
        <w:t xml:space="preserve">
      приготовление шлифовальных порошков карбида бора и кремния, окиси железа и хрома из естественных и искусственных абразивных материалов, как исходных материалов для производства паст и мастик; </w:t>
      </w:r>
    </w:p>
    <w:bookmarkEnd w:id="922"/>
    <w:bookmarkStart w:name="z973" w:id="923"/>
    <w:p>
      <w:pPr>
        <w:spacing w:after="0"/>
        <w:ind w:left="0"/>
        <w:jc w:val="both"/>
      </w:pPr>
      <w:r>
        <w:rPr>
          <w:rFonts w:ascii="Times New Roman"/>
          <w:b w:val="false"/>
          <w:i w:val="false"/>
          <w:color w:val="000000"/>
          <w:sz w:val="28"/>
        </w:rPr>
        <w:t>
      дозировка материалов и загрузка их в мельницы с последующим травлением, промывкой, сушкой и рассевом порошков на классы;</w:t>
      </w:r>
    </w:p>
    <w:bookmarkEnd w:id="923"/>
    <w:bookmarkStart w:name="z974" w:id="924"/>
    <w:p>
      <w:pPr>
        <w:spacing w:after="0"/>
        <w:ind w:left="0"/>
        <w:jc w:val="both"/>
      </w:pPr>
      <w:r>
        <w:rPr>
          <w:rFonts w:ascii="Times New Roman"/>
          <w:b w:val="false"/>
          <w:i w:val="false"/>
          <w:color w:val="000000"/>
          <w:sz w:val="28"/>
        </w:rPr>
        <w:t>
      приготовление растворов железного купороса и кальцинированной соды;</w:t>
      </w:r>
    </w:p>
    <w:bookmarkEnd w:id="924"/>
    <w:bookmarkStart w:name="z975" w:id="925"/>
    <w:p>
      <w:pPr>
        <w:spacing w:after="0"/>
        <w:ind w:left="0"/>
        <w:jc w:val="both"/>
      </w:pPr>
      <w:r>
        <w:rPr>
          <w:rFonts w:ascii="Times New Roman"/>
          <w:b w:val="false"/>
          <w:i w:val="false"/>
          <w:color w:val="000000"/>
          <w:sz w:val="28"/>
        </w:rPr>
        <w:t>
      смешивание растворов, слив пульпы, сушка и обжиг порошков в пламенной или электрической печи.</w:t>
      </w:r>
    </w:p>
    <w:bookmarkEnd w:id="925"/>
    <w:bookmarkStart w:name="z976" w:id="926"/>
    <w:p>
      <w:pPr>
        <w:spacing w:after="0"/>
        <w:ind w:left="0"/>
        <w:jc w:val="both"/>
      </w:pPr>
      <w:r>
        <w:rPr>
          <w:rFonts w:ascii="Times New Roman"/>
          <w:b w:val="false"/>
          <w:i w:val="false"/>
          <w:color w:val="000000"/>
          <w:sz w:val="28"/>
        </w:rPr>
        <w:t xml:space="preserve">
      146. Должен знать: </w:t>
      </w:r>
    </w:p>
    <w:bookmarkEnd w:id="926"/>
    <w:bookmarkStart w:name="z977" w:id="927"/>
    <w:p>
      <w:pPr>
        <w:spacing w:after="0"/>
        <w:ind w:left="0"/>
        <w:jc w:val="both"/>
      </w:pPr>
      <w:r>
        <w:rPr>
          <w:rFonts w:ascii="Times New Roman"/>
          <w:b w:val="false"/>
          <w:i w:val="false"/>
          <w:color w:val="000000"/>
          <w:sz w:val="28"/>
        </w:rPr>
        <w:t>
      физические и химические свойства абразивных порошков, компонентов паст и мастик;</w:t>
      </w:r>
    </w:p>
    <w:bookmarkEnd w:id="927"/>
    <w:bookmarkStart w:name="z978" w:id="928"/>
    <w:p>
      <w:pPr>
        <w:spacing w:after="0"/>
        <w:ind w:left="0"/>
        <w:jc w:val="both"/>
      </w:pPr>
      <w:r>
        <w:rPr>
          <w:rFonts w:ascii="Times New Roman"/>
          <w:b w:val="false"/>
          <w:i w:val="false"/>
          <w:color w:val="000000"/>
          <w:sz w:val="28"/>
        </w:rPr>
        <w:t>
      способы приготовления исходных материалов.</w:t>
      </w:r>
    </w:p>
    <w:bookmarkEnd w:id="928"/>
    <w:bookmarkStart w:name="z979" w:id="929"/>
    <w:p>
      <w:pPr>
        <w:spacing w:after="0"/>
        <w:ind w:left="0"/>
        <w:jc w:val="left"/>
      </w:pPr>
      <w:r>
        <w:rPr>
          <w:rFonts w:ascii="Times New Roman"/>
          <w:b/>
          <w:i w:val="false"/>
          <w:color w:val="000000"/>
        </w:rPr>
        <w:t xml:space="preserve"> Параграф 2. Приготовитель абразивных порошков, паст и мастик,</w:t>
      </w:r>
      <w:r>
        <w:br/>
      </w:r>
      <w:r>
        <w:rPr>
          <w:rFonts w:ascii="Times New Roman"/>
          <w:b/>
          <w:i w:val="false"/>
          <w:color w:val="000000"/>
        </w:rPr>
        <w:t>3-й разряд</w:t>
      </w:r>
    </w:p>
    <w:bookmarkEnd w:id="929"/>
    <w:bookmarkStart w:name="z980" w:id="930"/>
    <w:p>
      <w:pPr>
        <w:spacing w:after="0"/>
        <w:ind w:left="0"/>
        <w:jc w:val="both"/>
      </w:pPr>
      <w:r>
        <w:rPr>
          <w:rFonts w:ascii="Times New Roman"/>
          <w:b w:val="false"/>
          <w:i w:val="false"/>
          <w:color w:val="000000"/>
          <w:sz w:val="28"/>
        </w:rPr>
        <w:t>
      147. Характеристика работ:</w:t>
      </w:r>
    </w:p>
    <w:bookmarkEnd w:id="930"/>
    <w:bookmarkStart w:name="z981" w:id="931"/>
    <w:p>
      <w:pPr>
        <w:spacing w:after="0"/>
        <w:ind w:left="0"/>
        <w:jc w:val="both"/>
      </w:pPr>
      <w:r>
        <w:rPr>
          <w:rFonts w:ascii="Times New Roman"/>
          <w:b w:val="false"/>
          <w:i w:val="false"/>
          <w:color w:val="000000"/>
          <w:sz w:val="28"/>
        </w:rPr>
        <w:t xml:space="preserve">
      приготовление микропорошков, естественных и искусственных абразивных материалов на специальном оборудовании; </w:t>
      </w:r>
    </w:p>
    <w:bookmarkEnd w:id="931"/>
    <w:bookmarkStart w:name="z982" w:id="932"/>
    <w:p>
      <w:pPr>
        <w:spacing w:after="0"/>
        <w:ind w:left="0"/>
        <w:jc w:val="both"/>
      </w:pPr>
      <w:r>
        <w:rPr>
          <w:rFonts w:ascii="Times New Roman"/>
          <w:b w:val="false"/>
          <w:i w:val="false"/>
          <w:color w:val="000000"/>
          <w:sz w:val="28"/>
        </w:rPr>
        <w:t>
      измельчение материалов, химическое обогащение микропорошков;</w:t>
      </w:r>
    </w:p>
    <w:bookmarkEnd w:id="932"/>
    <w:bookmarkStart w:name="z983" w:id="933"/>
    <w:p>
      <w:pPr>
        <w:spacing w:after="0"/>
        <w:ind w:left="0"/>
        <w:jc w:val="both"/>
      </w:pPr>
      <w:r>
        <w:rPr>
          <w:rFonts w:ascii="Times New Roman"/>
          <w:b w:val="false"/>
          <w:i w:val="false"/>
          <w:color w:val="000000"/>
          <w:sz w:val="28"/>
        </w:rPr>
        <w:t>
      классификация порошков в классификаторах и центрифугах;</w:t>
      </w:r>
    </w:p>
    <w:bookmarkEnd w:id="933"/>
    <w:bookmarkStart w:name="z984" w:id="934"/>
    <w:p>
      <w:pPr>
        <w:spacing w:after="0"/>
        <w:ind w:left="0"/>
        <w:jc w:val="both"/>
      </w:pPr>
      <w:r>
        <w:rPr>
          <w:rFonts w:ascii="Times New Roman"/>
          <w:b w:val="false"/>
          <w:i w:val="false"/>
          <w:color w:val="000000"/>
          <w:sz w:val="28"/>
        </w:rPr>
        <w:t xml:space="preserve">
      проверка зернового состава в процессе классификации; </w:t>
      </w:r>
    </w:p>
    <w:bookmarkEnd w:id="934"/>
    <w:bookmarkStart w:name="z985" w:id="935"/>
    <w:p>
      <w:pPr>
        <w:spacing w:after="0"/>
        <w:ind w:left="0"/>
        <w:jc w:val="both"/>
      </w:pPr>
      <w:r>
        <w:rPr>
          <w:rFonts w:ascii="Times New Roman"/>
          <w:b w:val="false"/>
          <w:i w:val="false"/>
          <w:color w:val="000000"/>
          <w:sz w:val="28"/>
        </w:rPr>
        <w:t xml:space="preserve">
      обработка твердых паст, обрезка торцов бруска по размеру, зачистка торцов; </w:t>
      </w:r>
    </w:p>
    <w:bookmarkEnd w:id="935"/>
    <w:bookmarkStart w:name="z986" w:id="936"/>
    <w:p>
      <w:pPr>
        <w:spacing w:after="0"/>
        <w:ind w:left="0"/>
        <w:jc w:val="both"/>
      </w:pPr>
      <w:r>
        <w:rPr>
          <w:rFonts w:ascii="Times New Roman"/>
          <w:b w:val="false"/>
          <w:i w:val="false"/>
          <w:color w:val="000000"/>
          <w:sz w:val="28"/>
        </w:rPr>
        <w:t xml:space="preserve">
      резка упаковочной бумаги; </w:t>
      </w:r>
    </w:p>
    <w:bookmarkEnd w:id="936"/>
    <w:bookmarkStart w:name="z987" w:id="937"/>
    <w:p>
      <w:pPr>
        <w:spacing w:after="0"/>
        <w:ind w:left="0"/>
        <w:jc w:val="both"/>
      </w:pPr>
      <w:r>
        <w:rPr>
          <w:rFonts w:ascii="Times New Roman"/>
          <w:b w:val="false"/>
          <w:i w:val="false"/>
          <w:color w:val="000000"/>
          <w:sz w:val="28"/>
        </w:rPr>
        <w:t xml:space="preserve">
      упаковка брусков; </w:t>
      </w:r>
    </w:p>
    <w:bookmarkEnd w:id="937"/>
    <w:bookmarkStart w:name="z988" w:id="938"/>
    <w:p>
      <w:pPr>
        <w:spacing w:after="0"/>
        <w:ind w:left="0"/>
        <w:jc w:val="both"/>
      </w:pPr>
      <w:r>
        <w:rPr>
          <w:rFonts w:ascii="Times New Roman"/>
          <w:b w:val="false"/>
          <w:i w:val="false"/>
          <w:color w:val="000000"/>
          <w:sz w:val="28"/>
        </w:rPr>
        <w:t>
      расфасовка чистящих порошков в упаковку и их взвешивание;</w:t>
      </w:r>
    </w:p>
    <w:bookmarkEnd w:id="938"/>
    <w:bookmarkStart w:name="z989" w:id="939"/>
    <w:p>
      <w:pPr>
        <w:spacing w:after="0"/>
        <w:ind w:left="0"/>
        <w:jc w:val="both"/>
      </w:pPr>
      <w:r>
        <w:rPr>
          <w:rFonts w:ascii="Times New Roman"/>
          <w:b w:val="false"/>
          <w:i w:val="false"/>
          <w:color w:val="000000"/>
          <w:sz w:val="28"/>
        </w:rPr>
        <w:t xml:space="preserve">
      маркировка продукции; </w:t>
      </w:r>
    </w:p>
    <w:bookmarkEnd w:id="939"/>
    <w:bookmarkStart w:name="z990" w:id="940"/>
    <w:p>
      <w:pPr>
        <w:spacing w:after="0"/>
        <w:ind w:left="0"/>
        <w:jc w:val="both"/>
      </w:pPr>
      <w:r>
        <w:rPr>
          <w:rFonts w:ascii="Times New Roman"/>
          <w:b w:val="false"/>
          <w:i w:val="false"/>
          <w:color w:val="000000"/>
          <w:sz w:val="28"/>
        </w:rPr>
        <w:t>
      наладка вибропомольной установки и классификаторов.</w:t>
      </w:r>
    </w:p>
    <w:bookmarkEnd w:id="940"/>
    <w:bookmarkStart w:name="z991" w:id="941"/>
    <w:p>
      <w:pPr>
        <w:spacing w:after="0"/>
        <w:ind w:left="0"/>
        <w:jc w:val="both"/>
      </w:pPr>
      <w:r>
        <w:rPr>
          <w:rFonts w:ascii="Times New Roman"/>
          <w:b w:val="false"/>
          <w:i w:val="false"/>
          <w:color w:val="000000"/>
          <w:sz w:val="28"/>
        </w:rPr>
        <w:t xml:space="preserve">
      148. Должен знать: </w:t>
      </w:r>
    </w:p>
    <w:bookmarkEnd w:id="941"/>
    <w:bookmarkStart w:name="z992" w:id="942"/>
    <w:p>
      <w:pPr>
        <w:spacing w:after="0"/>
        <w:ind w:left="0"/>
        <w:jc w:val="both"/>
      </w:pPr>
      <w:r>
        <w:rPr>
          <w:rFonts w:ascii="Times New Roman"/>
          <w:b w:val="false"/>
          <w:i w:val="false"/>
          <w:color w:val="000000"/>
          <w:sz w:val="28"/>
        </w:rPr>
        <w:t xml:space="preserve">
      устройство и принцип действия вибропомольной установки, центрифуг и классификаторов; </w:t>
      </w:r>
    </w:p>
    <w:bookmarkEnd w:id="942"/>
    <w:bookmarkStart w:name="z993" w:id="943"/>
    <w:p>
      <w:pPr>
        <w:spacing w:after="0"/>
        <w:ind w:left="0"/>
        <w:jc w:val="both"/>
      </w:pPr>
      <w:r>
        <w:rPr>
          <w:rFonts w:ascii="Times New Roman"/>
          <w:b w:val="false"/>
          <w:i w:val="false"/>
          <w:color w:val="000000"/>
          <w:sz w:val="28"/>
        </w:rPr>
        <w:t xml:space="preserve">
      физические и химические свойства абразивных материалов; </w:t>
      </w:r>
    </w:p>
    <w:bookmarkEnd w:id="943"/>
    <w:bookmarkStart w:name="z994" w:id="944"/>
    <w:p>
      <w:pPr>
        <w:spacing w:after="0"/>
        <w:ind w:left="0"/>
        <w:jc w:val="both"/>
      </w:pPr>
      <w:r>
        <w:rPr>
          <w:rFonts w:ascii="Times New Roman"/>
          <w:b w:val="false"/>
          <w:i w:val="false"/>
          <w:color w:val="000000"/>
          <w:sz w:val="28"/>
        </w:rPr>
        <w:t xml:space="preserve">
      способы измельчения и обогащения абразивных материалов; </w:t>
      </w:r>
    </w:p>
    <w:bookmarkEnd w:id="944"/>
    <w:bookmarkStart w:name="z995" w:id="945"/>
    <w:p>
      <w:pPr>
        <w:spacing w:after="0"/>
        <w:ind w:left="0"/>
        <w:jc w:val="both"/>
      </w:pPr>
      <w:r>
        <w:rPr>
          <w:rFonts w:ascii="Times New Roman"/>
          <w:b w:val="false"/>
          <w:i w:val="false"/>
          <w:color w:val="000000"/>
          <w:sz w:val="28"/>
        </w:rPr>
        <w:t xml:space="preserve">
      сферу применения микропорошков; </w:t>
      </w:r>
    </w:p>
    <w:bookmarkEnd w:id="945"/>
    <w:bookmarkStart w:name="z996" w:id="946"/>
    <w:p>
      <w:pPr>
        <w:spacing w:after="0"/>
        <w:ind w:left="0"/>
        <w:jc w:val="both"/>
      </w:pPr>
      <w:r>
        <w:rPr>
          <w:rFonts w:ascii="Times New Roman"/>
          <w:b w:val="false"/>
          <w:i w:val="false"/>
          <w:color w:val="000000"/>
          <w:sz w:val="28"/>
        </w:rPr>
        <w:t xml:space="preserve">
      методы проверки зернового состава микропорошков; </w:t>
      </w:r>
    </w:p>
    <w:bookmarkEnd w:id="946"/>
    <w:bookmarkStart w:name="z997" w:id="947"/>
    <w:p>
      <w:pPr>
        <w:spacing w:after="0"/>
        <w:ind w:left="0"/>
        <w:jc w:val="both"/>
      </w:pPr>
      <w:r>
        <w:rPr>
          <w:rFonts w:ascii="Times New Roman"/>
          <w:b w:val="false"/>
          <w:i w:val="false"/>
          <w:color w:val="000000"/>
          <w:sz w:val="28"/>
        </w:rPr>
        <w:t>
      устройство и принцип действия резательных станков;</w:t>
      </w:r>
    </w:p>
    <w:bookmarkEnd w:id="947"/>
    <w:bookmarkStart w:name="z998" w:id="948"/>
    <w:p>
      <w:pPr>
        <w:spacing w:after="0"/>
        <w:ind w:left="0"/>
        <w:jc w:val="both"/>
      </w:pPr>
      <w:r>
        <w:rPr>
          <w:rFonts w:ascii="Times New Roman"/>
          <w:b w:val="false"/>
          <w:i w:val="false"/>
          <w:color w:val="000000"/>
          <w:sz w:val="28"/>
        </w:rPr>
        <w:t>
      правила упаковки и маркировки продукции.</w:t>
      </w:r>
    </w:p>
    <w:bookmarkEnd w:id="948"/>
    <w:bookmarkStart w:name="z999" w:id="949"/>
    <w:p>
      <w:pPr>
        <w:spacing w:after="0"/>
        <w:ind w:left="0"/>
        <w:jc w:val="left"/>
      </w:pPr>
      <w:r>
        <w:rPr>
          <w:rFonts w:ascii="Times New Roman"/>
          <w:b/>
          <w:i w:val="false"/>
          <w:color w:val="000000"/>
        </w:rPr>
        <w:t xml:space="preserve"> Параграф 3. Приготовитель абразивных порошков, паст и мастик, 4-й разряд</w:t>
      </w:r>
    </w:p>
    <w:bookmarkEnd w:id="949"/>
    <w:bookmarkStart w:name="z1000" w:id="950"/>
    <w:p>
      <w:pPr>
        <w:spacing w:after="0"/>
        <w:ind w:left="0"/>
        <w:jc w:val="both"/>
      </w:pPr>
      <w:r>
        <w:rPr>
          <w:rFonts w:ascii="Times New Roman"/>
          <w:b w:val="false"/>
          <w:i w:val="false"/>
          <w:color w:val="000000"/>
          <w:sz w:val="28"/>
        </w:rPr>
        <w:t>
      149. Характеристика работ:</w:t>
      </w:r>
    </w:p>
    <w:bookmarkEnd w:id="950"/>
    <w:bookmarkStart w:name="z1001" w:id="951"/>
    <w:p>
      <w:pPr>
        <w:spacing w:after="0"/>
        <w:ind w:left="0"/>
        <w:jc w:val="both"/>
      </w:pPr>
      <w:r>
        <w:rPr>
          <w:rFonts w:ascii="Times New Roman"/>
          <w:b w:val="false"/>
          <w:i w:val="false"/>
          <w:color w:val="000000"/>
          <w:sz w:val="28"/>
        </w:rPr>
        <w:t xml:space="preserve">
      приготовление жидких и твердых абразивных паст и мастик с применением химических реагентов и материалов на специальном оборудовании; </w:t>
      </w:r>
    </w:p>
    <w:bookmarkEnd w:id="951"/>
    <w:bookmarkStart w:name="z1002" w:id="952"/>
    <w:p>
      <w:pPr>
        <w:spacing w:after="0"/>
        <w:ind w:left="0"/>
        <w:jc w:val="both"/>
      </w:pPr>
      <w:r>
        <w:rPr>
          <w:rFonts w:ascii="Times New Roman"/>
          <w:b w:val="false"/>
          <w:i w:val="false"/>
          <w:color w:val="000000"/>
          <w:sz w:val="28"/>
        </w:rPr>
        <w:t xml:space="preserve">
      дозировка и загрузка исходных материалов и компонентов в реакторы, автоклавы и смесительные устройства; </w:t>
      </w:r>
    </w:p>
    <w:bookmarkEnd w:id="952"/>
    <w:bookmarkStart w:name="z1003" w:id="953"/>
    <w:p>
      <w:pPr>
        <w:spacing w:after="0"/>
        <w:ind w:left="0"/>
        <w:jc w:val="both"/>
      </w:pPr>
      <w:r>
        <w:rPr>
          <w:rFonts w:ascii="Times New Roman"/>
          <w:b w:val="false"/>
          <w:i w:val="false"/>
          <w:color w:val="000000"/>
          <w:sz w:val="28"/>
        </w:rPr>
        <w:t xml:space="preserve">
      расплавление компонентов паст и мастик, смешивание, фильтрация и слив в формы для охлаждения; </w:t>
      </w:r>
    </w:p>
    <w:bookmarkEnd w:id="953"/>
    <w:bookmarkStart w:name="z1004" w:id="954"/>
    <w:p>
      <w:pPr>
        <w:spacing w:after="0"/>
        <w:ind w:left="0"/>
        <w:jc w:val="both"/>
      </w:pPr>
      <w:r>
        <w:rPr>
          <w:rFonts w:ascii="Times New Roman"/>
          <w:b w:val="false"/>
          <w:i w:val="false"/>
          <w:color w:val="000000"/>
          <w:sz w:val="28"/>
        </w:rPr>
        <w:t xml:space="preserve">
      наладка обслуживаемого оборудования; </w:t>
      </w:r>
    </w:p>
    <w:bookmarkEnd w:id="954"/>
    <w:bookmarkStart w:name="z1005" w:id="955"/>
    <w:p>
      <w:pPr>
        <w:spacing w:after="0"/>
        <w:ind w:left="0"/>
        <w:jc w:val="both"/>
      </w:pPr>
      <w:r>
        <w:rPr>
          <w:rFonts w:ascii="Times New Roman"/>
          <w:b w:val="false"/>
          <w:i w:val="false"/>
          <w:color w:val="000000"/>
          <w:sz w:val="28"/>
        </w:rPr>
        <w:t xml:space="preserve">
      контроль и регулирование технологического процесса приготовления паст и мастик; </w:t>
      </w:r>
    </w:p>
    <w:bookmarkEnd w:id="955"/>
    <w:bookmarkStart w:name="z1006" w:id="956"/>
    <w:p>
      <w:pPr>
        <w:spacing w:after="0"/>
        <w:ind w:left="0"/>
        <w:jc w:val="both"/>
      </w:pPr>
      <w:r>
        <w:rPr>
          <w:rFonts w:ascii="Times New Roman"/>
          <w:b w:val="false"/>
          <w:i w:val="false"/>
          <w:color w:val="000000"/>
          <w:sz w:val="28"/>
        </w:rPr>
        <w:t>
      протирка и дозировка готовых паст и мастик, расфасовка в тару;</w:t>
      </w:r>
    </w:p>
    <w:bookmarkEnd w:id="956"/>
    <w:bookmarkStart w:name="z1007" w:id="957"/>
    <w:p>
      <w:pPr>
        <w:spacing w:after="0"/>
        <w:ind w:left="0"/>
        <w:jc w:val="both"/>
      </w:pPr>
      <w:r>
        <w:rPr>
          <w:rFonts w:ascii="Times New Roman"/>
          <w:b w:val="false"/>
          <w:i w:val="false"/>
          <w:color w:val="000000"/>
          <w:sz w:val="28"/>
        </w:rPr>
        <w:t>
      контроль качества готовой продукции.</w:t>
      </w:r>
    </w:p>
    <w:bookmarkEnd w:id="957"/>
    <w:bookmarkStart w:name="z1008" w:id="958"/>
    <w:p>
      <w:pPr>
        <w:spacing w:after="0"/>
        <w:ind w:left="0"/>
        <w:jc w:val="both"/>
      </w:pPr>
      <w:r>
        <w:rPr>
          <w:rFonts w:ascii="Times New Roman"/>
          <w:b w:val="false"/>
          <w:i w:val="false"/>
          <w:color w:val="000000"/>
          <w:sz w:val="28"/>
        </w:rPr>
        <w:t xml:space="preserve">
      150. Должен знать: </w:t>
      </w:r>
    </w:p>
    <w:bookmarkEnd w:id="958"/>
    <w:bookmarkStart w:name="z1009" w:id="959"/>
    <w:p>
      <w:pPr>
        <w:spacing w:after="0"/>
        <w:ind w:left="0"/>
        <w:jc w:val="both"/>
      </w:pPr>
      <w:r>
        <w:rPr>
          <w:rFonts w:ascii="Times New Roman"/>
          <w:b w:val="false"/>
          <w:i w:val="false"/>
          <w:color w:val="000000"/>
          <w:sz w:val="28"/>
        </w:rPr>
        <w:t>
      принцип работы реакторов, автоклавов и смесительных устройств;</w:t>
      </w:r>
    </w:p>
    <w:bookmarkEnd w:id="959"/>
    <w:bookmarkStart w:name="z1010" w:id="960"/>
    <w:p>
      <w:pPr>
        <w:spacing w:after="0"/>
        <w:ind w:left="0"/>
        <w:jc w:val="both"/>
      </w:pPr>
      <w:r>
        <w:rPr>
          <w:rFonts w:ascii="Times New Roman"/>
          <w:b w:val="false"/>
          <w:i w:val="false"/>
          <w:color w:val="000000"/>
          <w:sz w:val="28"/>
        </w:rPr>
        <w:t xml:space="preserve">
      свойства готовых масс и материалов, применяемых в процессе производства; </w:t>
      </w:r>
    </w:p>
    <w:bookmarkEnd w:id="960"/>
    <w:bookmarkStart w:name="z1011" w:id="961"/>
    <w:p>
      <w:pPr>
        <w:spacing w:after="0"/>
        <w:ind w:left="0"/>
        <w:jc w:val="both"/>
      </w:pPr>
      <w:r>
        <w:rPr>
          <w:rFonts w:ascii="Times New Roman"/>
          <w:b w:val="false"/>
          <w:i w:val="false"/>
          <w:color w:val="000000"/>
          <w:sz w:val="28"/>
        </w:rPr>
        <w:t xml:space="preserve">
      очередность загрузки компонентов; </w:t>
      </w:r>
    </w:p>
    <w:bookmarkEnd w:id="961"/>
    <w:bookmarkStart w:name="z1012" w:id="962"/>
    <w:p>
      <w:pPr>
        <w:spacing w:after="0"/>
        <w:ind w:left="0"/>
        <w:jc w:val="both"/>
      </w:pPr>
      <w:r>
        <w:rPr>
          <w:rFonts w:ascii="Times New Roman"/>
          <w:b w:val="false"/>
          <w:i w:val="false"/>
          <w:color w:val="000000"/>
          <w:sz w:val="28"/>
        </w:rPr>
        <w:t xml:space="preserve">
      температурные режимы и режимы смешивания; виды выпускаемых жидких и твердых паст и мастик и их свойства; </w:t>
      </w:r>
    </w:p>
    <w:bookmarkEnd w:id="962"/>
    <w:bookmarkStart w:name="z1013" w:id="963"/>
    <w:p>
      <w:pPr>
        <w:spacing w:after="0"/>
        <w:ind w:left="0"/>
        <w:jc w:val="both"/>
      </w:pPr>
      <w:r>
        <w:rPr>
          <w:rFonts w:ascii="Times New Roman"/>
          <w:b w:val="false"/>
          <w:i w:val="false"/>
          <w:color w:val="000000"/>
          <w:sz w:val="28"/>
        </w:rPr>
        <w:t>
      методы контроля качества готовой продукции.</w:t>
      </w:r>
    </w:p>
    <w:bookmarkEnd w:id="963"/>
    <w:bookmarkStart w:name="z1014" w:id="964"/>
    <w:p>
      <w:pPr>
        <w:spacing w:after="0"/>
        <w:ind w:left="0"/>
        <w:jc w:val="left"/>
      </w:pPr>
      <w:r>
        <w:rPr>
          <w:rFonts w:ascii="Times New Roman"/>
          <w:b/>
          <w:i w:val="false"/>
          <w:color w:val="000000"/>
        </w:rPr>
        <w:t xml:space="preserve"> 33. Прокальщик зерна и шлифпорошка</w:t>
      </w:r>
      <w:r>
        <w:br/>
      </w:r>
      <w:r>
        <w:rPr>
          <w:rFonts w:ascii="Times New Roman"/>
          <w:b/>
          <w:i w:val="false"/>
          <w:color w:val="000000"/>
        </w:rPr>
        <w:t>Параграф 1. Прокальщик зерна и шлифпорошка, 3-й разряд</w:t>
      </w:r>
    </w:p>
    <w:bookmarkEnd w:id="964"/>
    <w:bookmarkStart w:name="z1016" w:id="965"/>
    <w:p>
      <w:pPr>
        <w:spacing w:after="0"/>
        <w:ind w:left="0"/>
        <w:jc w:val="both"/>
      </w:pPr>
      <w:r>
        <w:rPr>
          <w:rFonts w:ascii="Times New Roman"/>
          <w:b w:val="false"/>
          <w:i w:val="false"/>
          <w:color w:val="000000"/>
          <w:sz w:val="28"/>
        </w:rPr>
        <w:t>
      151 Характеристика работ:</w:t>
      </w:r>
    </w:p>
    <w:bookmarkEnd w:id="965"/>
    <w:bookmarkStart w:name="z1017" w:id="966"/>
    <w:p>
      <w:pPr>
        <w:spacing w:after="0"/>
        <w:ind w:left="0"/>
        <w:jc w:val="both"/>
      </w:pPr>
      <w:r>
        <w:rPr>
          <w:rFonts w:ascii="Times New Roman"/>
          <w:b w:val="false"/>
          <w:i w:val="false"/>
          <w:color w:val="000000"/>
          <w:sz w:val="28"/>
        </w:rPr>
        <w:t xml:space="preserve">
      прокалка шлифовального зерна, порошков и микропорошков всех видов абразивных материалов в электрических печах различных типов; </w:t>
      </w:r>
    </w:p>
    <w:bookmarkEnd w:id="966"/>
    <w:bookmarkStart w:name="z1018" w:id="967"/>
    <w:p>
      <w:pPr>
        <w:spacing w:after="0"/>
        <w:ind w:left="0"/>
        <w:jc w:val="both"/>
      </w:pPr>
      <w:r>
        <w:rPr>
          <w:rFonts w:ascii="Times New Roman"/>
          <w:b w:val="false"/>
          <w:i w:val="false"/>
          <w:color w:val="000000"/>
          <w:sz w:val="28"/>
        </w:rPr>
        <w:t>
      обеспечение заданного режима работы прокалочных устройств путем регулирования подачи материалов.</w:t>
      </w:r>
    </w:p>
    <w:bookmarkEnd w:id="967"/>
    <w:bookmarkStart w:name="z1019" w:id="968"/>
    <w:p>
      <w:pPr>
        <w:spacing w:after="0"/>
        <w:ind w:left="0"/>
        <w:jc w:val="both"/>
      </w:pPr>
      <w:r>
        <w:rPr>
          <w:rFonts w:ascii="Times New Roman"/>
          <w:b w:val="false"/>
          <w:i w:val="false"/>
          <w:color w:val="000000"/>
          <w:sz w:val="28"/>
        </w:rPr>
        <w:t xml:space="preserve">
      152. Должен знать: </w:t>
      </w:r>
    </w:p>
    <w:bookmarkEnd w:id="968"/>
    <w:bookmarkStart w:name="z1020" w:id="969"/>
    <w:p>
      <w:pPr>
        <w:spacing w:after="0"/>
        <w:ind w:left="0"/>
        <w:jc w:val="both"/>
      </w:pPr>
      <w:r>
        <w:rPr>
          <w:rFonts w:ascii="Times New Roman"/>
          <w:b w:val="false"/>
          <w:i w:val="false"/>
          <w:color w:val="000000"/>
          <w:sz w:val="28"/>
        </w:rPr>
        <w:t xml:space="preserve">
      устройство и принцип действия электрических прокалочных печей и контрольно-измерительных приборов; </w:t>
      </w:r>
    </w:p>
    <w:bookmarkEnd w:id="969"/>
    <w:bookmarkStart w:name="z1021" w:id="970"/>
    <w:p>
      <w:pPr>
        <w:spacing w:after="0"/>
        <w:ind w:left="0"/>
        <w:jc w:val="both"/>
      </w:pPr>
      <w:r>
        <w:rPr>
          <w:rFonts w:ascii="Times New Roman"/>
          <w:b w:val="false"/>
          <w:i w:val="false"/>
          <w:color w:val="000000"/>
          <w:sz w:val="28"/>
        </w:rPr>
        <w:t>
      режимы прокалки абразивных материалов в электрических печах и способы регулирования их.</w:t>
      </w:r>
    </w:p>
    <w:bookmarkEnd w:id="970"/>
    <w:bookmarkStart w:name="z1022" w:id="971"/>
    <w:p>
      <w:pPr>
        <w:spacing w:after="0"/>
        <w:ind w:left="0"/>
        <w:jc w:val="left"/>
      </w:pPr>
      <w:r>
        <w:rPr>
          <w:rFonts w:ascii="Times New Roman"/>
          <w:b/>
          <w:i w:val="false"/>
          <w:color w:val="000000"/>
        </w:rPr>
        <w:t xml:space="preserve"> Параграф 2. Прокальщик зерна и шлифпорошка, 4-й разряд</w:t>
      </w:r>
    </w:p>
    <w:bookmarkEnd w:id="971"/>
    <w:bookmarkStart w:name="z1023" w:id="972"/>
    <w:p>
      <w:pPr>
        <w:spacing w:after="0"/>
        <w:ind w:left="0"/>
        <w:jc w:val="both"/>
      </w:pPr>
      <w:r>
        <w:rPr>
          <w:rFonts w:ascii="Times New Roman"/>
          <w:b w:val="false"/>
          <w:i w:val="false"/>
          <w:color w:val="000000"/>
          <w:sz w:val="28"/>
        </w:rPr>
        <w:t>
      153. Характеристика работ:</w:t>
      </w:r>
    </w:p>
    <w:bookmarkEnd w:id="972"/>
    <w:bookmarkStart w:name="z1024" w:id="973"/>
    <w:p>
      <w:pPr>
        <w:spacing w:after="0"/>
        <w:ind w:left="0"/>
        <w:jc w:val="both"/>
      </w:pPr>
      <w:r>
        <w:rPr>
          <w:rFonts w:ascii="Times New Roman"/>
          <w:b w:val="false"/>
          <w:i w:val="false"/>
          <w:color w:val="000000"/>
          <w:sz w:val="28"/>
        </w:rPr>
        <w:t xml:space="preserve">
      прокалка шлифовального зерна, порошков и микропорошков всех видов абразивных материалов во вращающихся калильных барабанах, работающих на газе или мазуте, и ленточных газовых печах; </w:t>
      </w:r>
    </w:p>
    <w:bookmarkEnd w:id="973"/>
    <w:bookmarkStart w:name="z1025" w:id="974"/>
    <w:p>
      <w:pPr>
        <w:spacing w:after="0"/>
        <w:ind w:left="0"/>
        <w:jc w:val="both"/>
      </w:pPr>
      <w:r>
        <w:rPr>
          <w:rFonts w:ascii="Times New Roman"/>
          <w:b w:val="false"/>
          <w:i w:val="false"/>
          <w:color w:val="000000"/>
          <w:sz w:val="28"/>
        </w:rPr>
        <w:t xml:space="preserve">
      обеспечение заданного режима работы прокалочных устройств путем регулирования подачи топлива, воздуха и материала; </w:t>
      </w:r>
    </w:p>
    <w:bookmarkEnd w:id="974"/>
    <w:bookmarkStart w:name="z1026" w:id="975"/>
    <w:p>
      <w:pPr>
        <w:spacing w:after="0"/>
        <w:ind w:left="0"/>
        <w:jc w:val="both"/>
      </w:pPr>
      <w:r>
        <w:rPr>
          <w:rFonts w:ascii="Times New Roman"/>
          <w:b w:val="false"/>
          <w:i w:val="false"/>
          <w:color w:val="000000"/>
          <w:sz w:val="28"/>
        </w:rPr>
        <w:t>
      регулирование подачи воды на холодильные барабаны.</w:t>
      </w:r>
    </w:p>
    <w:bookmarkEnd w:id="975"/>
    <w:bookmarkStart w:name="z1027" w:id="976"/>
    <w:p>
      <w:pPr>
        <w:spacing w:after="0"/>
        <w:ind w:left="0"/>
        <w:jc w:val="both"/>
      </w:pPr>
      <w:r>
        <w:rPr>
          <w:rFonts w:ascii="Times New Roman"/>
          <w:b w:val="false"/>
          <w:i w:val="false"/>
          <w:color w:val="000000"/>
          <w:sz w:val="28"/>
        </w:rPr>
        <w:t xml:space="preserve">
      154. Должен знать: </w:t>
      </w:r>
    </w:p>
    <w:bookmarkEnd w:id="976"/>
    <w:bookmarkStart w:name="z1028" w:id="977"/>
    <w:p>
      <w:pPr>
        <w:spacing w:after="0"/>
        <w:ind w:left="0"/>
        <w:jc w:val="both"/>
      </w:pPr>
      <w:r>
        <w:rPr>
          <w:rFonts w:ascii="Times New Roman"/>
          <w:b w:val="false"/>
          <w:i w:val="false"/>
          <w:color w:val="000000"/>
          <w:sz w:val="28"/>
        </w:rPr>
        <w:t>
      устройство, принцип действия, правила розжигания и способы регулирования прокалочных устройств газовых и нефтяных печей;</w:t>
      </w:r>
    </w:p>
    <w:bookmarkEnd w:id="977"/>
    <w:bookmarkStart w:name="z1029" w:id="978"/>
    <w:p>
      <w:pPr>
        <w:spacing w:after="0"/>
        <w:ind w:left="0"/>
        <w:jc w:val="both"/>
      </w:pPr>
      <w:r>
        <w:rPr>
          <w:rFonts w:ascii="Times New Roman"/>
          <w:b w:val="false"/>
          <w:i w:val="false"/>
          <w:color w:val="000000"/>
          <w:sz w:val="28"/>
        </w:rPr>
        <w:t>
      режимы прокалки абразивных материалов.</w:t>
      </w:r>
    </w:p>
    <w:bookmarkEnd w:id="978"/>
    <w:bookmarkStart w:name="z1030" w:id="979"/>
    <w:p>
      <w:pPr>
        <w:spacing w:after="0"/>
        <w:ind w:left="0"/>
        <w:jc w:val="left"/>
      </w:pPr>
      <w:r>
        <w:rPr>
          <w:rFonts w:ascii="Times New Roman"/>
          <w:b/>
          <w:i w:val="false"/>
          <w:color w:val="000000"/>
        </w:rPr>
        <w:t xml:space="preserve"> 34. Разборщик печей сопротивления</w:t>
      </w:r>
      <w:r>
        <w:br/>
      </w:r>
      <w:r>
        <w:rPr>
          <w:rFonts w:ascii="Times New Roman"/>
          <w:b/>
          <w:i w:val="false"/>
          <w:color w:val="000000"/>
        </w:rPr>
        <w:t>Параграф 1. Разборщик печей сопротивления, 4-й разряд</w:t>
      </w:r>
    </w:p>
    <w:bookmarkEnd w:id="979"/>
    <w:bookmarkStart w:name="z1032" w:id="980"/>
    <w:p>
      <w:pPr>
        <w:spacing w:after="0"/>
        <w:ind w:left="0"/>
        <w:jc w:val="both"/>
      </w:pPr>
      <w:r>
        <w:rPr>
          <w:rFonts w:ascii="Times New Roman"/>
          <w:b w:val="false"/>
          <w:i w:val="false"/>
          <w:color w:val="000000"/>
          <w:sz w:val="28"/>
        </w:rPr>
        <w:t>
      155. Характеристика работ:</w:t>
      </w:r>
    </w:p>
    <w:bookmarkEnd w:id="980"/>
    <w:bookmarkStart w:name="z1033" w:id="981"/>
    <w:p>
      <w:pPr>
        <w:spacing w:after="0"/>
        <w:ind w:left="0"/>
        <w:jc w:val="both"/>
      </w:pPr>
      <w:r>
        <w:rPr>
          <w:rFonts w:ascii="Times New Roman"/>
          <w:b w:val="false"/>
          <w:i w:val="false"/>
          <w:color w:val="000000"/>
          <w:sz w:val="28"/>
        </w:rPr>
        <w:t>
      разборка горячих печей сопротивления после плавки карбида кремния;</w:t>
      </w:r>
    </w:p>
    <w:bookmarkEnd w:id="981"/>
    <w:bookmarkStart w:name="z1034" w:id="982"/>
    <w:p>
      <w:pPr>
        <w:spacing w:after="0"/>
        <w:ind w:left="0"/>
        <w:jc w:val="both"/>
      </w:pPr>
      <w:r>
        <w:rPr>
          <w:rFonts w:ascii="Times New Roman"/>
          <w:b w:val="false"/>
          <w:i w:val="false"/>
          <w:color w:val="000000"/>
          <w:sz w:val="28"/>
        </w:rPr>
        <w:t>
      снятие и перемещение боковых металлических щитов и стоек;</w:t>
      </w:r>
    </w:p>
    <w:bookmarkEnd w:id="982"/>
    <w:bookmarkStart w:name="z1035" w:id="983"/>
    <w:p>
      <w:pPr>
        <w:spacing w:after="0"/>
        <w:ind w:left="0"/>
        <w:jc w:val="both"/>
      </w:pPr>
      <w:r>
        <w:rPr>
          <w:rFonts w:ascii="Times New Roman"/>
          <w:b w:val="false"/>
          <w:i w:val="false"/>
          <w:color w:val="000000"/>
          <w:sz w:val="28"/>
        </w:rPr>
        <w:t xml:space="preserve">
      разрушение верхней корки спекшегося слоя непрореагировавшей шихты и силоксикона; </w:t>
      </w:r>
    </w:p>
    <w:bookmarkEnd w:id="983"/>
    <w:bookmarkStart w:name="z1036" w:id="984"/>
    <w:p>
      <w:pPr>
        <w:spacing w:after="0"/>
        <w:ind w:left="0"/>
        <w:jc w:val="both"/>
      </w:pPr>
      <w:r>
        <w:rPr>
          <w:rFonts w:ascii="Times New Roman"/>
          <w:b w:val="false"/>
          <w:i w:val="false"/>
          <w:color w:val="000000"/>
          <w:sz w:val="28"/>
        </w:rPr>
        <w:t xml:space="preserve">
      сбрасывание в бадьи шихты из силоксикона; </w:t>
      </w:r>
    </w:p>
    <w:bookmarkEnd w:id="984"/>
    <w:bookmarkStart w:name="z1037" w:id="985"/>
    <w:p>
      <w:pPr>
        <w:spacing w:after="0"/>
        <w:ind w:left="0"/>
        <w:jc w:val="both"/>
      </w:pPr>
      <w:r>
        <w:rPr>
          <w:rFonts w:ascii="Times New Roman"/>
          <w:b w:val="false"/>
          <w:i w:val="false"/>
          <w:color w:val="000000"/>
          <w:sz w:val="28"/>
        </w:rPr>
        <w:t>
      изъятие брака продуктов возврата с отделением шихты от силоксикона на решетках приемных бункеров.</w:t>
      </w:r>
    </w:p>
    <w:bookmarkEnd w:id="985"/>
    <w:bookmarkStart w:name="z1038" w:id="986"/>
    <w:p>
      <w:pPr>
        <w:spacing w:after="0"/>
        <w:ind w:left="0"/>
        <w:jc w:val="both"/>
      </w:pPr>
      <w:r>
        <w:rPr>
          <w:rFonts w:ascii="Times New Roman"/>
          <w:b w:val="false"/>
          <w:i w:val="false"/>
          <w:color w:val="000000"/>
          <w:sz w:val="28"/>
        </w:rPr>
        <w:t xml:space="preserve">
      156. Должен знать: </w:t>
      </w:r>
    </w:p>
    <w:bookmarkEnd w:id="986"/>
    <w:bookmarkStart w:name="z1039" w:id="987"/>
    <w:p>
      <w:pPr>
        <w:spacing w:after="0"/>
        <w:ind w:left="0"/>
        <w:jc w:val="both"/>
      </w:pPr>
      <w:r>
        <w:rPr>
          <w:rFonts w:ascii="Times New Roman"/>
          <w:b w:val="false"/>
          <w:i w:val="false"/>
          <w:color w:val="000000"/>
          <w:sz w:val="28"/>
        </w:rPr>
        <w:t xml:space="preserve">
      устройство и принцип действия печей сопротивления для плавки карбида кремния; </w:t>
      </w:r>
    </w:p>
    <w:bookmarkEnd w:id="987"/>
    <w:bookmarkStart w:name="z1040" w:id="988"/>
    <w:p>
      <w:pPr>
        <w:spacing w:after="0"/>
        <w:ind w:left="0"/>
        <w:jc w:val="both"/>
      </w:pPr>
      <w:r>
        <w:rPr>
          <w:rFonts w:ascii="Times New Roman"/>
          <w:b w:val="false"/>
          <w:i w:val="false"/>
          <w:color w:val="000000"/>
          <w:sz w:val="28"/>
        </w:rPr>
        <w:t>
      конструкцию специальных приспособлений для разборки возвратных продуктов;</w:t>
      </w:r>
    </w:p>
    <w:bookmarkEnd w:id="988"/>
    <w:bookmarkStart w:name="z1041" w:id="989"/>
    <w:p>
      <w:pPr>
        <w:spacing w:after="0"/>
        <w:ind w:left="0"/>
        <w:jc w:val="both"/>
      </w:pPr>
      <w:r>
        <w:rPr>
          <w:rFonts w:ascii="Times New Roman"/>
          <w:b w:val="false"/>
          <w:i w:val="false"/>
          <w:color w:val="000000"/>
          <w:sz w:val="28"/>
        </w:rPr>
        <w:t xml:space="preserve">
      основы процесса плавки карбида кремния; </w:t>
      </w:r>
    </w:p>
    <w:bookmarkEnd w:id="989"/>
    <w:bookmarkStart w:name="z1042" w:id="990"/>
    <w:p>
      <w:pPr>
        <w:spacing w:after="0"/>
        <w:ind w:left="0"/>
        <w:jc w:val="both"/>
      </w:pPr>
      <w:r>
        <w:rPr>
          <w:rFonts w:ascii="Times New Roman"/>
          <w:b w:val="false"/>
          <w:i w:val="false"/>
          <w:color w:val="000000"/>
          <w:sz w:val="28"/>
        </w:rPr>
        <w:t xml:space="preserve">
      правила разбраковки продуктов возврата; </w:t>
      </w:r>
    </w:p>
    <w:bookmarkEnd w:id="990"/>
    <w:bookmarkStart w:name="z1043" w:id="991"/>
    <w:p>
      <w:pPr>
        <w:spacing w:after="0"/>
        <w:ind w:left="0"/>
        <w:jc w:val="both"/>
      </w:pPr>
      <w:r>
        <w:rPr>
          <w:rFonts w:ascii="Times New Roman"/>
          <w:b w:val="false"/>
          <w:i w:val="false"/>
          <w:color w:val="000000"/>
          <w:sz w:val="28"/>
        </w:rPr>
        <w:t>
      способы разрушения верхней корки спекшегося слоя шихты и силоксикона.</w:t>
      </w:r>
    </w:p>
    <w:bookmarkEnd w:id="991"/>
    <w:bookmarkStart w:name="z1044" w:id="992"/>
    <w:p>
      <w:pPr>
        <w:spacing w:after="0"/>
        <w:ind w:left="0"/>
        <w:jc w:val="left"/>
      </w:pPr>
      <w:r>
        <w:rPr>
          <w:rFonts w:ascii="Times New Roman"/>
          <w:b/>
          <w:i w:val="false"/>
          <w:color w:val="000000"/>
        </w:rPr>
        <w:t xml:space="preserve"> 35. Распиловщик необожженных кругов и брусков</w:t>
      </w:r>
      <w:r>
        <w:br/>
      </w:r>
      <w:r>
        <w:rPr>
          <w:rFonts w:ascii="Times New Roman"/>
          <w:b/>
          <w:i w:val="false"/>
          <w:color w:val="000000"/>
        </w:rPr>
        <w:t>Параграф 1. Распиловщик необожженных кругов и брусков, 3-й разряд</w:t>
      </w:r>
    </w:p>
    <w:bookmarkEnd w:id="992"/>
    <w:bookmarkStart w:name="z1046" w:id="993"/>
    <w:p>
      <w:pPr>
        <w:spacing w:after="0"/>
        <w:ind w:left="0"/>
        <w:jc w:val="both"/>
      </w:pPr>
      <w:r>
        <w:rPr>
          <w:rFonts w:ascii="Times New Roman"/>
          <w:b w:val="false"/>
          <w:i w:val="false"/>
          <w:color w:val="000000"/>
          <w:sz w:val="28"/>
        </w:rPr>
        <w:t>
      157. Характеристика работ:</w:t>
      </w:r>
    </w:p>
    <w:bookmarkEnd w:id="993"/>
    <w:bookmarkStart w:name="z1047" w:id="994"/>
    <w:p>
      <w:pPr>
        <w:spacing w:after="0"/>
        <w:ind w:left="0"/>
        <w:jc w:val="both"/>
      </w:pPr>
      <w:r>
        <w:rPr>
          <w:rFonts w:ascii="Times New Roman"/>
          <w:b w:val="false"/>
          <w:i w:val="false"/>
          <w:color w:val="000000"/>
          <w:sz w:val="28"/>
        </w:rPr>
        <w:t xml:space="preserve">
      распиловка необожженных заготовок на бруски и круги по высоте всех зернистостей, твердостей и материалов на специальных отрезных станках с одним или многоступенчатыми прорезными дисками; </w:t>
      </w:r>
    </w:p>
    <w:bookmarkEnd w:id="994"/>
    <w:bookmarkStart w:name="z1048" w:id="995"/>
    <w:p>
      <w:pPr>
        <w:spacing w:after="0"/>
        <w:ind w:left="0"/>
        <w:jc w:val="both"/>
      </w:pPr>
      <w:r>
        <w:rPr>
          <w:rFonts w:ascii="Times New Roman"/>
          <w:b w:val="false"/>
          <w:i w:val="false"/>
          <w:color w:val="000000"/>
          <w:sz w:val="28"/>
        </w:rPr>
        <w:t xml:space="preserve">
      центровка болванки, установка и крепление ее на станке; </w:t>
      </w:r>
    </w:p>
    <w:bookmarkEnd w:id="995"/>
    <w:bookmarkStart w:name="z1049" w:id="996"/>
    <w:p>
      <w:pPr>
        <w:spacing w:after="0"/>
        <w:ind w:left="0"/>
        <w:jc w:val="both"/>
      </w:pPr>
      <w:r>
        <w:rPr>
          <w:rFonts w:ascii="Times New Roman"/>
          <w:b w:val="false"/>
          <w:i w:val="false"/>
          <w:color w:val="000000"/>
          <w:sz w:val="28"/>
        </w:rPr>
        <w:t>
      разметка заготовок с учетом оптимального раскроя в зависимости от размеров и допусков изделий.</w:t>
      </w:r>
    </w:p>
    <w:bookmarkEnd w:id="996"/>
    <w:bookmarkStart w:name="z1050" w:id="997"/>
    <w:p>
      <w:pPr>
        <w:spacing w:after="0"/>
        <w:ind w:left="0"/>
        <w:jc w:val="both"/>
      </w:pPr>
      <w:r>
        <w:rPr>
          <w:rFonts w:ascii="Times New Roman"/>
          <w:b w:val="false"/>
          <w:i w:val="false"/>
          <w:color w:val="000000"/>
          <w:sz w:val="28"/>
        </w:rPr>
        <w:t xml:space="preserve">
      158. Должен знать: </w:t>
      </w:r>
    </w:p>
    <w:bookmarkEnd w:id="997"/>
    <w:bookmarkStart w:name="z1051" w:id="998"/>
    <w:p>
      <w:pPr>
        <w:spacing w:after="0"/>
        <w:ind w:left="0"/>
        <w:jc w:val="both"/>
      </w:pPr>
      <w:r>
        <w:rPr>
          <w:rFonts w:ascii="Times New Roman"/>
          <w:b w:val="false"/>
          <w:i w:val="false"/>
          <w:color w:val="000000"/>
          <w:sz w:val="28"/>
        </w:rPr>
        <w:t xml:space="preserve">
      устройство, принцип работы специальных отрезных станков; </w:t>
      </w:r>
    </w:p>
    <w:bookmarkEnd w:id="998"/>
    <w:bookmarkStart w:name="z1052" w:id="999"/>
    <w:p>
      <w:pPr>
        <w:spacing w:after="0"/>
        <w:ind w:left="0"/>
        <w:jc w:val="both"/>
      </w:pPr>
      <w:r>
        <w:rPr>
          <w:rFonts w:ascii="Times New Roman"/>
          <w:b w:val="false"/>
          <w:i w:val="false"/>
          <w:color w:val="000000"/>
          <w:sz w:val="28"/>
        </w:rPr>
        <w:t xml:space="preserve">
      методы выверки и установки режущего инструмента; виды применяемого режущего инструмента в зависимости от характеристики применяемых изделий; </w:t>
      </w:r>
    </w:p>
    <w:bookmarkEnd w:id="999"/>
    <w:bookmarkStart w:name="z1053" w:id="1000"/>
    <w:p>
      <w:pPr>
        <w:spacing w:after="0"/>
        <w:ind w:left="0"/>
        <w:jc w:val="both"/>
      </w:pPr>
      <w:r>
        <w:rPr>
          <w:rFonts w:ascii="Times New Roman"/>
          <w:b w:val="false"/>
          <w:i w:val="false"/>
          <w:color w:val="000000"/>
          <w:sz w:val="28"/>
        </w:rPr>
        <w:t xml:space="preserve">
      устройство и правила применения приспособлений для разметки и оптимального раскроя заготовок; </w:t>
      </w:r>
    </w:p>
    <w:bookmarkEnd w:id="1000"/>
    <w:bookmarkStart w:name="z1054" w:id="1001"/>
    <w:p>
      <w:pPr>
        <w:spacing w:after="0"/>
        <w:ind w:left="0"/>
        <w:jc w:val="both"/>
      </w:pPr>
      <w:r>
        <w:rPr>
          <w:rFonts w:ascii="Times New Roman"/>
          <w:b w:val="false"/>
          <w:i w:val="false"/>
          <w:color w:val="000000"/>
          <w:sz w:val="28"/>
        </w:rPr>
        <w:t>
      правила установки и методы заточки дисков и пил.</w:t>
      </w:r>
    </w:p>
    <w:bookmarkEnd w:id="1001"/>
    <w:bookmarkStart w:name="z1055" w:id="1002"/>
    <w:p>
      <w:pPr>
        <w:spacing w:after="0"/>
        <w:ind w:left="0"/>
        <w:jc w:val="left"/>
      </w:pPr>
      <w:r>
        <w:rPr>
          <w:rFonts w:ascii="Times New Roman"/>
          <w:b/>
          <w:i w:val="false"/>
          <w:color w:val="000000"/>
        </w:rPr>
        <w:t xml:space="preserve"> 36. Рассевальщик шлифзерна и шлифпорошков</w:t>
      </w:r>
      <w:r>
        <w:br/>
      </w:r>
      <w:r>
        <w:rPr>
          <w:rFonts w:ascii="Times New Roman"/>
          <w:b/>
          <w:i w:val="false"/>
          <w:color w:val="000000"/>
        </w:rPr>
        <w:t>Параграф 1. Рассевальщик шлифзерна и шлифпорошков, 3-й разряд</w:t>
      </w:r>
    </w:p>
    <w:bookmarkEnd w:id="1002"/>
    <w:bookmarkStart w:name="z1057" w:id="1003"/>
    <w:p>
      <w:pPr>
        <w:spacing w:after="0"/>
        <w:ind w:left="0"/>
        <w:jc w:val="both"/>
      </w:pPr>
      <w:r>
        <w:rPr>
          <w:rFonts w:ascii="Times New Roman"/>
          <w:b w:val="false"/>
          <w:i w:val="false"/>
          <w:color w:val="000000"/>
          <w:sz w:val="28"/>
        </w:rPr>
        <w:t>
      159. Характеристика работ:</w:t>
      </w:r>
    </w:p>
    <w:bookmarkEnd w:id="1003"/>
    <w:bookmarkStart w:name="z1058" w:id="1004"/>
    <w:p>
      <w:pPr>
        <w:spacing w:after="0"/>
        <w:ind w:left="0"/>
        <w:jc w:val="both"/>
      </w:pPr>
      <w:r>
        <w:rPr>
          <w:rFonts w:ascii="Times New Roman"/>
          <w:b w:val="false"/>
          <w:i w:val="false"/>
          <w:color w:val="000000"/>
          <w:sz w:val="28"/>
        </w:rPr>
        <w:t xml:space="preserve">
      рассев шлифовального зерна, шлифовального порошка и порошкообразных связующих на различных типах рассевного оборудования; </w:t>
      </w:r>
    </w:p>
    <w:bookmarkEnd w:id="1004"/>
    <w:bookmarkStart w:name="z1059" w:id="1005"/>
    <w:p>
      <w:pPr>
        <w:spacing w:after="0"/>
        <w:ind w:left="0"/>
        <w:jc w:val="both"/>
      </w:pPr>
      <w:r>
        <w:rPr>
          <w:rFonts w:ascii="Times New Roman"/>
          <w:b w:val="false"/>
          <w:i w:val="false"/>
          <w:color w:val="000000"/>
          <w:sz w:val="28"/>
        </w:rPr>
        <w:t xml:space="preserve">
      регулирование подачи материалов на сетки грохотов; </w:t>
      </w:r>
    </w:p>
    <w:bookmarkEnd w:id="1005"/>
    <w:bookmarkStart w:name="z1060" w:id="1006"/>
    <w:p>
      <w:pPr>
        <w:spacing w:after="0"/>
        <w:ind w:left="0"/>
        <w:jc w:val="both"/>
      </w:pPr>
      <w:r>
        <w:rPr>
          <w:rFonts w:ascii="Times New Roman"/>
          <w:b w:val="false"/>
          <w:i w:val="false"/>
          <w:color w:val="000000"/>
          <w:sz w:val="28"/>
        </w:rPr>
        <w:t xml:space="preserve">
      протирка сеток; </w:t>
      </w:r>
    </w:p>
    <w:bookmarkEnd w:id="1006"/>
    <w:bookmarkStart w:name="z1061" w:id="1007"/>
    <w:p>
      <w:pPr>
        <w:spacing w:after="0"/>
        <w:ind w:left="0"/>
        <w:jc w:val="both"/>
      </w:pPr>
      <w:r>
        <w:rPr>
          <w:rFonts w:ascii="Times New Roman"/>
          <w:b w:val="false"/>
          <w:i w:val="false"/>
          <w:color w:val="000000"/>
          <w:sz w:val="28"/>
        </w:rPr>
        <w:t>
      затаривание материала в мешки, упаковка и маркировка их.</w:t>
      </w:r>
    </w:p>
    <w:bookmarkEnd w:id="1007"/>
    <w:bookmarkStart w:name="z1062" w:id="1008"/>
    <w:p>
      <w:pPr>
        <w:spacing w:after="0"/>
        <w:ind w:left="0"/>
        <w:jc w:val="both"/>
      </w:pPr>
      <w:r>
        <w:rPr>
          <w:rFonts w:ascii="Times New Roman"/>
          <w:b w:val="false"/>
          <w:i w:val="false"/>
          <w:color w:val="000000"/>
          <w:sz w:val="28"/>
        </w:rPr>
        <w:t xml:space="preserve">
      160. Должен знать: </w:t>
      </w:r>
    </w:p>
    <w:bookmarkEnd w:id="1008"/>
    <w:bookmarkStart w:name="z1063" w:id="1009"/>
    <w:p>
      <w:pPr>
        <w:spacing w:after="0"/>
        <w:ind w:left="0"/>
        <w:jc w:val="both"/>
      </w:pPr>
      <w:r>
        <w:rPr>
          <w:rFonts w:ascii="Times New Roman"/>
          <w:b w:val="false"/>
          <w:i w:val="false"/>
          <w:color w:val="000000"/>
          <w:sz w:val="28"/>
        </w:rPr>
        <w:t xml:space="preserve">
      устройство и принцип действия рассевного оборудования различных типов; </w:t>
      </w:r>
    </w:p>
    <w:bookmarkEnd w:id="1009"/>
    <w:bookmarkStart w:name="z1064" w:id="1010"/>
    <w:p>
      <w:pPr>
        <w:spacing w:after="0"/>
        <w:ind w:left="0"/>
        <w:jc w:val="both"/>
      </w:pPr>
      <w:r>
        <w:rPr>
          <w:rFonts w:ascii="Times New Roman"/>
          <w:b w:val="false"/>
          <w:i w:val="false"/>
          <w:color w:val="000000"/>
          <w:sz w:val="28"/>
        </w:rPr>
        <w:t xml:space="preserve">
      схему подачи шлифовального материала на рассев; </w:t>
      </w:r>
    </w:p>
    <w:bookmarkEnd w:id="1010"/>
    <w:bookmarkStart w:name="z1065" w:id="1011"/>
    <w:p>
      <w:pPr>
        <w:spacing w:after="0"/>
        <w:ind w:left="0"/>
        <w:jc w:val="both"/>
      </w:pPr>
      <w:r>
        <w:rPr>
          <w:rFonts w:ascii="Times New Roman"/>
          <w:b w:val="false"/>
          <w:i w:val="false"/>
          <w:color w:val="000000"/>
          <w:sz w:val="28"/>
        </w:rPr>
        <w:t xml:space="preserve">
      порядок установки и крепления сеток на грохотах; </w:t>
      </w:r>
    </w:p>
    <w:bookmarkEnd w:id="1011"/>
    <w:bookmarkStart w:name="z1066" w:id="1012"/>
    <w:p>
      <w:pPr>
        <w:spacing w:after="0"/>
        <w:ind w:left="0"/>
        <w:jc w:val="both"/>
      </w:pPr>
      <w:r>
        <w:rPr>
          <w:rFonts w:ascii="Times New Roman"/>
          <w:b w:val="false"/>
          <w:i w:val="false"/>
          <w:color w:val="000000"/>
          <w:sz w:val="28"/>
        </w:rPr>
        <w:t>
      виды абразивных материалов, их свойства.</w:t>
      </w:r>
    </w:p>
    <w:bookmarkEnd w:id="1012"/>
    <w:bookmarkStart w:name="z1067" w:id="1013"/>
    <w:p>
      <w:pPr>
        <w:spacing w:after="0"/>
        <w:ind w:left="0"/>
        <w:jc w:val="left"/>
      </w:pPr>
      <w:r>
        <w:rPr>
          <w:rFonts w:ascii="Times New Roman"/>
          <w:b/>
          <w:i w:val="false"/>
          <w:color w:val="000000"/>
        </w:rPr>
        <w:t xml:space="preserve"> Параграф 2. Рассевальщик шлифзерна и шлифпорошков, 4-й разряд</w:t>
      </w:r>
    </w:p>
    <w:bookmarkEnd w:id="1013"/>
    <w:bookmarkStart w:name="z1068" w:id="1014"/>
    <w:p>
      <w:pPr>
        <w:spacing w:after="0"/>
        <w:ind w:left="0"/>
        <w:jc w:val="both"/>
      </w:pPr>
      <w:r>
        <w:rPr>
          <w:rFonts w:ascii="Times New Roman"/>
          <w:b w:val="false"/>
          <w:i w:val="false"/>
          <w:color w:val="000000"/>
          <w:sz w:val="28"/>
        </w:rPr>
        <w:t>
      161. Характеристика работ:</w:t>
      </w:r>
    </w:p>
    <w:bookmarkEnd w:id="1014"/>
    <w:bookmarkStart w:name="z1069" w:id="1015"/>
    <w:p>
      <w:pPr>
        <w:spacing w:after="0"/>
        <w:ind w:left="0"/>
        <w:jc w:val="both"/>
      </w:pPr>
      <w:r>
        <w:rPr>
          <w:rFonts w:ascii="Times New Roman"/>
          <w:b w:val="false"/>
          <w:i w:val="false"/>
          <w:color w:val="000000"/>
          <w:sz w:val="28"/>
        </w:rPr>
        <w:t>
      рассев шлифовального зерна, шлифовального порошка и порошкообразных связующих на различных типах рассевного оборудования;</w:t>
      </w:r>
    </w:p>
    <w:bookmarkEnd w:id="1015"/>
    <w:bookmarkStart w:name="z1070" w:id="1016"/>
    <w:p>
      <w:pPr>
        <w:spacing w:after="0"/>
        <w:ind w:left="0"/>
        <w:jc w:val="both"/>
      </w:pPr>
      <w:r>
        <w:rPr>
          <w:rFonts w:ascii="Times New Roman"/>
          <w:b w:val="false"/>
          <w:i w:val="false"/>
          <w:color w:val="000000"/>
          <w:sz w:val="28"/>
        </w:rPr>
        <w:t xml:space="preserve">
      бесситовой рассев измельченных абразивных материалов на вибродинамических классификаторах; </w:t>
      </w:r>
    </w:p>
    <w:bookmarkEnd w:id="1016"/>
    <w:bookmarkStart w:name="z1071" w:id="1017"/>
    <w:p>
      <w:pPr>
        <w:spacing w:after="0"/>
        <w:ind w:left="0"/>
        <w:jc w:val="both"/>
      </w:pPr>
      <w:r>
        <w:rPr>
          <w:rFonts w:ascii="Times New Roman"/>
          <w:b w:val="false"/>
          <w:i w:val="false"/>
          <w:color w:val="000000"/>
          <w:sz w:val="28"/>
        </w:rPr>
        <w:t xml:space="preserve">
      настройка и наладка рассевного агрегата; </w:t>
      </w:r>
    </w:p>
    <w:bookmarkEnd w:id="1017"/>
    <w:bookmarkStart w:name="z1072" w:id="1018"/>
    <w:p>
      <w:pPr>
        <w:spacing w:after="0"/>
        <w:ind w:left="0"/>
        <w:jc w:val="both"/>
      </w:pPr>
      <w:r>
        <w:rPr>
          <w:rFonts w:ascii="Times New Roman"/>
          <w:b w:val="false"/>
          <w:i w:val="false"/>
          <w:color w:val="000000"/>
          <w:sz w:val="28"/>
        </w:rPr>
        <w:t>
      обеспечение выполнения заданного ассортимента по зернистости независимо от колебания гранулометрического состава исходного материала.</w:t>
      </w:r>
    </w:p>
    <w:bookmarkEnd w:id="1018"/>
    <w:bookmarkStart w:name="z1073" w:id="1019"/>
    <w:p>
      <w:pPr>
        <w:spacing w:after="0"/>
        <w:ind w:left="0"/>
        <w:jc w:val="both"/>
      </w:pPr>
      <w:r>
        <w:rPr>
          <w:rFonts w:ascii="Times New Roman"/>
          <w:b w:val="false"/>
          <w:i w:val="false"/>
          <w:color w:val="000000"/>
          <w:sz w:val="28"/>
        </w:rPr>
        <w:t xml:space="preserve">
      162. Должен знать: </w:t>
      </w:r>
    </w:p>
    <w:bookmarkEnd w:id="1019"/>
    <w:bookmarkStart w:name="z1074" w:id="1020"/>
    <w:p>
      <w:pPr>
        <w:spacing w:after="0"/>
        <w:ind w:left="0"/>
        <w:jc w:val="both"/>
      </w:pPr>
      <w:r>
        <w:rPr>
          <w:rFonts w:ascii="Times New Roman"/>
          <w:b w:val="false"/>
          <w:i w:val="false"/>
          <w:color w:val="000000"/>
          <w:sz w:val="28"/>
        </w:rPr>
        <w:t xml:space="preserve">
      устройство, принцип действия и способы наладки вибродинамических классификаторов; </w:t>
      </w:r>
    </w:p>
    <w:bookmarkEnd w:id="1020"/>
    <w:bookmarkStart w:name="z1075" w:id="1021"/>
    <w:p>
      <w:pPr>
        <w:spacing w:after="0"/>
        <w:ind w:left="0"/>
        <w:jc w:val="both"/>
      </w:pPr>
      <w:r>
        <w:rPr>
          <w:rFonts w:ascii="Times New Roman"/>
          <w:b w:val="false"/>
          <w:i w:val="false"/>
          <w:color w:val="000000"/>
          <w:sz w:val="28"/>
        </w:rPr>
        <w:t>
      способы настройки рассевного оборудования.</w:t>
      </w:r>
    </w:p>
    <w:bookmarkEnd w:id="1021"/>
    <w:bookmarkStart w:name="z1076" w:id="1022"/>
    <w:p>
      <w:pPr>
        <w:spacing w:after="0"/>
        <w:ind w:left="0"/>
        <w:jc w:val="left"/>
      </w:pPr>
      <w:r>
        <w:rPr>
          <w:rFonts w:ascii="Times New Roman"/>
          <w:b/>
          <w:i w:val="false"/>
          <w:color w:val="000000"/>
        </w:rPr>
        <w:t xml:space="preserve"> 37. Регенераторщик абразивов</w:t>
      </w:r>
      <w:r>
        <w:br/>
      </w:r>
      <w:r>
        <w:rPr>
          <w:rFonts w:ascii="Times New Roman"/>
          <w:b/>
          <w:i w:val="false"/>
          <w:color w:val="000000"/>
        </w:rPr>
        <w:t>Параграф 1. Регенераторщик абразивов, 2-й разряд</w:t>
      </w:r>
    </w:p>
    <w:bookmarkEnd w:id="1022"/>
    <w:bookmarkStart w:name="z1078" w:id="1023"/>
    <w:p>
      <w:pPr>
        <w:spacing w:after="0"/>
        <w:ind w:left="0"/>
        <w:jc w:val="both"/>
      </w:pPr>
      <w:r>
        <w:rPr>
          <w:rFonts w:ascii="Times New Roman"/>
          <w:b w:val="false"/>
          <w:i w:val="false"/>
          <w:color w:val="000000"/>
          <w:sz w:val="28"/>
        </w:rPr>
        <w:t>
      163. Характеристика работ:</w:t>
      </w:r>
    </w:p>
    <w:bookmarkEnd w:id="1023"/>
    <w:bookmarkStart w:name="z1079" w:id="1024"/>
    <w:p>
      <w:pPr>
        <w:spacing w:after="0"/>
        <w:ind w:left="0"/>
        <w:jc w:val="both"/>
      </w:pPr>
      <w:r>
        <w:rPr>
          <w:rFonts w:ascii="Times New Roman"/>
          <w:b w:val="false"/>
          <w:i w:val="false"/>
          <w:color w:val="000000"/>
          <w:sz w:val="28"/>
        </w:rPr>
        <w:t>
      выполнение комплекса работ по регенерации абразивных материалов (извлечение карбида кремния и карбида бора из отходов производства);</w:t>
      </w:r>
    </w:p>
    <w:bookmarkEnd w:id="1024"/>
    <w:bookmarkStart w:name="z1080" w:id="1025"/>
    <w:p>
      <w:pPr>
        <w:spacing w:after="0"/>
        <w:ind w:left="0"/>
        <w:jc w:val="both"/>
      </w:pPr>
      <w:r>
        <w:rPr>
          <w:rFonts w:ascii="Times New Roman"/>
          <w:b w:val="false"/>
          <w:i w:val="false"/>
          <w:color w:val="000000"/>
          <w:sz w:val="28"/>
        </w:rPr>
        <w:t xml:space="preserve">
      настройка конуса; </w:t>
      </w:r>
    </w:p>
    <w:bookmarkEnd w:id="1025"/>
    <w:bookmarkStart w:name="z1081" w:id="1026"/>
    <w:p>
      <w:pPr>
        <w:spacing w:after="0"/>
        <w:ind w:left="0"/>
        <w:jc w:val="both"/>
      </w:pPr>
      <w:r>
        <w:rPr>
          <w:rFonts w:ascii="Times New Roman"/>
          <w:b w:val="false"/>
          <w:i w:val="false"/>
          <w:color w:val="000000"/>
          <w:sz w:val="28"/>
        </w:rPr>
        <w:t xml:space="preserve">
      загрузка отходов использованного карбида бора или карбида кремния и воды в смеситель; </w:t>
      </w:r>
    </w:p>
    <w:bookmarkEnd w:id="1026"/>
    <w:bookmarkStart w:name="z1082" w:id="1027"/>
    <w:p>
      <w:pPr>
        <w:spacing w:after="0"/>
        <w:ind w:left="0"/>
        <w:jc w:val="both"/>
      </w:pPr>
      <w:r>
        <w:rPr>
          <w:rFonts w:ascii="Times New Roman"/>
          <w:b w:val="false"/>
          <w:i w:val="false"/>
          <w:color w:val="000000"/>
          <w:sz w:val="28"/>
        </w:rPr>
        <w:t xml:space="preserve">
      загрузка разведенной массы в конус с сеткой; </w:t>
      </w:r>
    </w:p>
    <w:bookmarkEnd w:id="1027"/>
    <w:bookmarkStart w:name="z1083" w:id="1028"/>
    <w:p>
      <w:pPr>
        <w:spacing w:after="0"/>
        <w:ind w:left="0"/>
        <w:jc w:val="both"/>
      </w:pPr>
      <w:r>
        <w:rPr>
          <w:rFonts w:ascii="Times New Roman"/>
          <w:b w:val="false"/>
          <w:i w:val="false"/>
          <w:color w:val="000000"/>
          <w:sz w:val="28"/>
        </w:rPr>
        <w:t xml:space="preserve">
      регулирование подачи воды в конус; </w:t>
      </w:r>
    </w:p>
    <w:bookmarkEnd w:id="1028"/>
    <w:bookmarkStart w:name="z1084" w:id="1029"/>
    <w:p>
      <w:pPr>
        <w:spacing w:after="0"/>
        <w:ind w:left="0"/>
        <w:jc w:val="both"/>
      </w:pPr>
      <w:r>
        <w:rPr>
          <w:rFonts w:ascii="Times New Roman"/>
          <w:b w:val="false"/>
          <w:i w:val="false"/>
          <w:color w:val="000000"/>
          <w:sz w:val="28"/>
        </w:rPr>
        <w:t>
      отстаивание извлеченного из отходов карбида кремния и карбида бора.</w:t>
      </w:r>
    </w:p>
    <w:bookmarkEnd w:id="1029"/>
    <w:bookmarkStart w:name="z1085" w:id="1030"/>
    <w:p>
      <w:pPr>
        <w:spacing w:after="0"/>
        <w:ind w:left="0"/>
        <w:jc w:val="both"/>
      </w:pPr>
      <w:r>
        <w:rPr>
          <w:rFonts w:ascii="Times New Roman"/>
          <w:b w:val="false"/>
          <w:i w:val="false"/>
          <w:color w:val="000000"/>
          <w:sz w:val="28"/>
        </w:rPr>
        <w:t>
      164. Должен знать:</w:t>
      </w:r>
    </w:p>
    <w:bookmarkEnd w:id="1030"/>
    <w:bookmarkStart w:name="z1086" w:id="1031"/>
    <w:p>
      <w:pPr>
        <w:spacing w:after="0"/>
        <w:ind w:left="0"/>
        <w:jc w:val="both"/>
      </w:pPr>
      <w:r>
        <w:rPr>
          <w:rFonts w:ascii="Times New Roman"/>
          <w:b w:val="false"/>
          <w:i w:val="false"/>
          <w:color w:val="000000"/>
          <w:sz w:val="28"/>
        </w:rPr>
        <w:t xml:space="preserve">
      правила регенерации абразивных материалов; </w:t>
      </w:r>
    </w:p>
    <w:bookmarkEnd w:id="1031"/>
    <w:bookmarkStart w:name="z1087" w:id="1032"/>
    <w:p>
      <w:pPr>
        <w:spacing w:after="0"/>
        <w:ind w:left="0"/>
        <w:jc w:val="both"/>
      </w:pPr>
      <w:r>
        <w:rPr>
          <w:rFonts w:ascii="Times New Roman"/>
          <w:b w:val="false"/>
          <w:i w:val="false"/>
          <w:color w:val="000000"/>
          <w:sz w:val="28"/>
        </w:rPr>
        <w:t xml:space="preserve">
      номера сеток; </w:t>
      </w:r>
    </w:p>
    <w:bookmarkEnd w:id="1032"/>
    <w:bookmarkStart w:name="z1088" w:id="1033"/>
    <w:p>
      <w:pPr>
        <w:spacing w:after="0"/>
        <w:ind w:left="0"/>
        <w:jc w:val="both"/>
      </w:pPr>
      <w:r>
        <w:rPr>
          <w:rFonts w:ascii="Times New Roman"/>
          <w:b w:val="false"/>
          <w:i w:val="false"/>
          <w:color w:val="000000"/>
          <w:sz w:val="28"/>
        </w:rPr>
        <w:t>
      способы настройки работы конусов.</w:t>
      </w:r>
    </w:p>
    <w:bookmarkEnd w:id="1033"/>
    <w:bookmarkStart w:name="z1089" w:id="1034"/>
    <w:p>
      <w:pPr>
        <w:spacing w:after="0"/>
        <w:ind w:left="0"/>
        <w:jc w:val="left"/>
      </w:pPr>
      <w:r>
        <w:rPr>
          <w:rFonts w:ascii="Times New Roman"/>
          <w:b/>
          <w:i w:val="false"/>
          <w:color w:val="000000"/>
        </w:rPr>
        <w:t xml:space="preserve"> 38. Сверловщик абразивных изделий</w:t>
      </w:r>
      <w:r>
        <w:br/>
      </w:r>
      <w:r>
        <w:rPr>
          <w:rFonts w:ascii="Times New Roman"/>
          <w:b/>
          <w:i w:val="false"/>
          <w:color w:val="000000"/>
        </w:rPr>
        <w:t>Параграф 1. Сверловщик абразивных изделий, 2-й разряд</w:t>
      </w:r>
    </w:p>
    <w:bookmarkEnd w:id="1034"/>
    <w:bookmarkStart w:name="z1091" w:id="1035"/>
    <w:p>
      <w:pPr>
        <w:spacing w:after="0"/>
        <w:ind w:left="0"/>
        <w:jc w:val="both"/>
      </w:pPr>
      <w:r>
        <w:rPr>
          <w:rFonts w:ascii="Times New Roman"/>
          <w:b w:val="false"/>
          <w:i w:val="false"/>
          <w:color w:val="000000"/>
          <w:sz w:val="28"/>
        </w:rPr>
        <w:t>
      165. Характеристика работ:</w:t>
      </w:r>
    </w:p>
    <w:bookmarkEnd w:id="1035"/>
    <w:bookmarkStart w:name="z1092" w:id="1036"/>
    <w:p>
      <w:pPr>
        <w:spacing w:after="0"/>
        <w:ind w:left="0"/>
        <w:jc w:val="both"/>
      </w:pPr>
      <w:r>
        <w:rPr>
          <w:rFonts w:ascii="Times New Roman"/>
          <w:b w:val="false"/>
          <w:i w:val="false"/>
          <w:color w:val="000000"/>
          <w:sz w:val="28"/>
        </w:rPr>
        <w:t>
      сверление отверстий шлифовальных кругов классов А, Б всех размеров и характеристик на сверлильных станках металлическим зерном и калибровка отверстий специальным составом вручную или при помощи электромашинки;</w:t>
      </w:r>
    </w:p>
    <w:bookmarkEnd w:id="1036"/>
    <w:bookmarkStart w:name="z1093" w:id="1037"/>
    <w:p>
      <w:pPr>
        <w:spacing w:after="0"/>
        <w:ind w:left="0"/>
        <w:jc w:val="both"/>
      </w:pPr>
      <w:r>
        <w:rPr>
          <w:rFonts w:ascii="Times New Roman"/>
          <w:b w:val="false"/>
          <w:i w:val="false"/>
          <w:color w:val="000000"/>
          <w:sz w:val="28"/>
        </w:rPr>
        <w:t xml:space="preserve">
      подбор соответствующего номера металлического зерна и специального сверла; </w:t>
      </w:r>
    </w:p>
    <w:bookmarkEnd w:id="1037"/>
    <w:bookmarkStart w:name="z1094" w:id="1038"/>
    <w:p>
      <w:pPr>
        <w:spacing w:after="0"/>
        <w:ind w:left="0"/>
        <w:jc w:val="both"/>
      </w:pPr>
      <w:r>
        <w:rPr>
          <w:rFonts w:ascii="Times New Roman"/>
          <w:b w:val="false"/>
          <w:i w:val="false"/>
          <w:color w:val="000000"/>
          <w:sz w:val="28"/>
        </w:rPr>
        <w:t xml:space="preserve">
      приготовление калибровочной массы; </w:t>
      </w:r>
    </w:p>
    <w:bookmarkEnd w:id="1038"/>
    <w:bookmarkStart w:name="z1095" w:id="1039"/>
    <w:p>
      <w:pPr>
        <w:spacing w:after="0"/>
        <w:ind w:left="0"/>
        <w:jc w:val="both"/>
      </w:pPr>
      <w:r>
        <w:rPr>
          <w:rFonts w:ascii="Times New Roman"/>
          <w:b w:val="false"/>
          <w:i w:val="false"/>
          <w:color w:val="000000"/>
          <w:sz w:val="28"/>
        </w:rPr>
        <w:t>
      проверка размеров обработанных отверстий предельным калибром.</w:t>
      </w:r>
    </w:p>
    <w:bookmarkEnd w:id="1039"/>
    <w:bookmarkStart w:name="z1096" w:id="1040"/>
    <w:p>
      <w:pPr>
        <w:spacing w:after="0"/>
        <w:ind w:left="0"/>
        <w:jc w:val="both"/>
      </w:pPr>
      <w:r>
        <w:rPr>
          <w:rFonts w:ascii="Times New Roman"/>
          <w:b w:val="false"/>
          <w:i w:val="false"/>
          <w:color w:val="000000"/>
          <w:sz w:val="28"/>
        </w:rPr>
        <w:t xml:space="preserve">
      166. Должен знать: </w:t>
      </w:r>
    </w:p>
    <w:bookmarkEnd w:id="1040"/>
    <w:bookmarkStart w:name="z1097" w:id="1041"/>
    <w:p>
      <w:pPr>
        <w:spacing w:after="0"/>
        <w:ind w:left="0"/>
        <w:jc w:val="both"/>
      </w:pPr>
      <w:r>
        <w:rPr>
          <w:rFonts w:ascii="Times New Roman"/>
          <w:b w:val="false"/>
          <w:i w:val="false"/>
          <w:color w:val="000000"/>
          <w:sz w:val="28"/>
        </w:rPr>
        <w:t>
      устройство и принцип работы сверлильных станков, электромашинок для заливки специального состава;</w:t>
      </w:r>
    </w:p>
    <w:bookmarkEnd w:id="1041"/>
    <w:bookmarkStart w:name="z1098" w:id="1042"/>
    <w:p>
      <w:pPr>
        <w:spacing w:after="0"/>
        <w:ind w:left="0"/>
        <w:jc w:val="both"/>
      </w:pPr>
      <w:r>
        <w:rPr>
          <w:rFonts w:ascii="Times New Roman"/>
          <w:b w:val="false"/>
          <w:i w:val="false"/>
          <w:color w:val="000000"/>
          <w:sz w:val="28"/>
        </w:rPr>
        <w:t xml:space="preserve">
      типы применяемых сверл; </w:t>
      </w:r>
    </w:p>
    <w:bookmarkEnd w:id="1042"/>
    <w:bookmarkStart w:name="z1099" w:id="1043"/>
    <w:p>
      <w:pPr>
        <w:spacing w:after="0"/>
        <w:ind w:left="0"/>
        <w:jc w:val="both"/>
      </w:pPr>
      <w:r>
        <w:rPr>
          <w:rFonts w:ascii="Times New Roman"/>
          <w:b w:val="false"/>
          <w:i w:val="false"/>
          <w:color w:val="000000"/>
          <w:sz w:val="28"/>
        </w:rPr>
        <w:t xml:space="preserve">
      методы подбора номера металлического зерна в зависимости от характеристики обрабатываемого изделия; </w:t>
      </w:r>
    </w:p>
    <w:bookmarkEnd w:id="1043"/>
    <w:bookmarkStart w:name="z1100" w:id="1044"/>
    <w:p>
      <w:pPr>
        <w:spacing w:after="0"/>
        <w:ind w:left="0"/>
        <w:jc w:val="both"/>
      </w:pPr>
      <w:r>
        <w:rPr>
          <w:rFonts w:ascii="Times New Roman"/>
          <w:b w:val="false"/>
          <w:i w:val="false"/>
          <w:color w:val="000000"/>
          <w:sz w:val="28"/>
        </w:rPr>
        <w:t xml:space="preserve">
      приемы и способы измерения отверстий; </w:t>
      </w:r>
    </w:p>
    <w:bookmarkEnd w:id="1044"/>
    <w:bookmarkStart w:name="z1101" w:id="1045"/>
    <w:p>
      <w:pPr>
        <w:spacing w:after="0"/>
        <w:ind w:left="0"/>
        <w:jc w:val="both"/>
      </w:pPr>
      <w:r>
        <w:rPr>
          <w:rFonts w:ascii="Times New Roman"/>
          <w:b w:val="false"/>
          <w:i w:val="false"/>
          <w:color w:val="000000"/>
          <w:sz w:val="28"/>
        </w:rPr>
        <w:t xml:space="preserve">
      состав и способы приготовления массы для калибровки отверстий; </w:t>
      </w:r>
    </w:p>
    <w:bookmarkEnd w:id="1045"/>
    <w:bookmarkStart w:name="z1102" w:id="1046"/>
    <w:p>
      <w:pPr>
        <w:spacing w:after="0"/>
        <w:ind w:left="0"/>
        <w:jc w:val="both"/>
      </w:pPr>
      <w:r>
        <w:rPr>
          <w:rFonts w:ascii="Times New Roman"/>
          <w:b w:val="false"/>
          <w:i w:val="false"/>
          <w:color w:val="000000"/>
          <w:sz w:val="28"/>
        </w:rPr>
        <w:t>
      приемы и способы сверления отверстий шлифовальных кругов.</w:t>
      </w:r>
    </w:p>
    <w:bookmarkEnd w:id="1046"/>
    <w:bookmarkStart w:name="z1103" w:id="1047"/>
    <w:p>
      <w:pPr>
        <w:spacing w:after="0"/>
        <w:ind w:left="0"/>
        <w:jc w:val="left"/>
      </w:pPr>
      <w:r>
        <w:rPr>
          <w:rFonts w:ascii="Times New Roman"/>
          <w:b/>
          <w:i w:val="false"/>
          <w:color w:val="000000"/>
        </w:rPr>
        <w:t xml:space="preserve"> Параграф 2. Сверловщик абразивных изделий, 3-й разряд</w:t>
      </w:r>
    </w:p>
    <w:bookmarkEnd w:id="1047"/>
    <w:bookmarkStart w:name="z1104" w:id="1048"/>
    <w:p>
      <w:pPr>
        <w:spacing w:after="0"/>
        <w:ind w:left="0"/>
        <w:jc w:val="both"/>
      </w:pPr>
      <w:r>
        <w:rPr>
          <w:rFonts w:ascii="Times New Roman"/>
          <w:b w:val="false"/>
          <w:i w:val="false"/>
          <w:color w:val="000000"/>
          <w:sz w:val="28"/>
        </w:rPr>
        <w:t>
      167. Характеристика работ:</w:t>
      </w:r>
    </w:p>
    <w:bookmarkEnd w:id="1048"/>
    <w:bookmarkStart w:name="z1105" w:id="1049"/>
    <w:p>
      <w:pPr>
        <w:spacing w:after="0"/>
        <w:ind w:left="0"/>
        <w:jc w:val="both"/>
      </w:pPr>
      <w:r>
        <w:rPr>
          <w:rFonts w:ascii="Times New Roman"/>
          <w:b w:val="false"/>
          <w:i w:val="false"/>
          <w:color w:val="000000"/>
          <w:sz w:val="28"/>
        </w:rPr>
        <w:t xml:space="preserve">
      сверление отверстий шлифовальных изделий класса АА и в прецизионном исполнении всех размеров и характеристик металлическим зерном, абразивным и алмазным инструментом; </w:t>
      </w:r>
    </w:p>
    <w:bookmarkEnd w:id="1049"/>
    <w:bookmarkStart w:name="z1106" w:id="1050"/>
    <w:p>
      <w:pPr>
        <w:spacing w:after="0"/>
        <w:ind w:left="0"/>
        <w:jc w:val="both"/>
      </w:pPr>
      <w:r>
        <w:rPr>
          <w:rFonts w:ascii="Times New Roman"/>
          <w:b w:val="false"/>
          <w:i w:val="false"/>
          <w:color w:val="000000"/>
          <w:sz w:val="28"/>
        </w:rPr>
        <w:t xml:space="preserve">
      подбор соответствующего номера металлического зерна, абразивного и алмазного инструмента; </w:t>
      </w:r>
    </w:p>
    <w:bookmarkEnd w:id="1050"/>
    <w:bookmarkStart w:name="z1107" w:id="1051"/>
    <w:p>
      <w:pPr>
        <w:spacing w:after="0"/>
        <w:ind w:left="0"/>
        <w:jc w:val="both"/>
      </w:pPr>
      <w:r>
        <w:rPr>
          <w:rFonts w:ascii="Times New Roman"/>
          <w:b w:val="false"/>
          <w:i w:val="false"/>
          <w:color w:val="000000"/>
          <w:sz w:val="28"/>
        </w:rPr>
        <w:t xml:space="preserve">
      подбор режимов сверления; </w:t>
      </w:r>
    </w:p>
    <w:bookmarkEnd w:id="1051"/>
    <w:bookmarkStart w:name="z1108" w:id="1052"/>
    <w:p>
      <w:pPr>
        <w:spacing w:after="0"/>
        <w:ind w:left="0"/>
        <w:jc w:val="both"/>
      </w:pPr>
      <w:r>
        <w:rPr>
          <w:rFonts w:ascii="Times New Roman"/>
          <w:b w:val="false"/>
          <w:i w:val="false"/>
          <w:color w:val="000000"/>
          <w:sz w:val="28"/>
        </w:rPr>
        <w:t>
      проверка размеров обработанных отверстий калибром.</w:t>
      </w:r>
    </w:p>
    <w:bookmarkEnd w:id="1052"/>
    <w:bookmarkStart w:name="z1109" w:id="1053"/>
    <w:p>
      <w:pPr>
        <w:spacing w:after="0"/>
        <w:ind w:left="0"/>
        <w:jc w:val="both"/>
      </w:pPr>
      <w:r>
        <w:rPr>
          <w:rFonts w:ascii="Times New Roman"/>
          <w:b w:val="false"/>
          <w:i w:val="false"/>
          <w:color w:val="000000"/>
          <w:sz w:val="28"/>
        </w:rPr>
        <w:t xml:space="preserve">
      168. Должен знать: </w:t>
      </w:r>
    </w:p>
    <w:bookmarkEnd w:id="1053"/>
    <w:bookmarkStart w:name="z1110" w:id="1054"/>
    <w:p>
      <w:pPr>
        <w:spacing w:after="0"/>
        <w:ind w:left="0"/>
        <w:jc w:val="both"/>
      </w:pPr>
      <w:r>
        <w:rPr>
          <w:rFonts w:ascii="Times New Roman"/>
          <w:b w:val="false"/>
          <w:i w:val="false"/>
          <w:color w:val="000000"/>
          <w:sz w:val="28"/>
        </w:rPr>
        <w:t xml:space="preserve">
      устройство и принцип работы сверлильных станков; </w:t>
      </w:r>
    </w:p>
    <w:bookmarkEnd w:id="1054"/>
    <w:bookmarkStart w:name="z1111" w:id="1055"/>
    <w:p>
      <w:pPr>
        <w:spacing w:after="0"/>
        <w:ind w:left="0"/>
        <w:jc w:val="both"/>
      </w:pPr>
      <w:r>
        <w:rPr>
          <w:rFonts w:ascii="Times New Roman"/>
          <w:b w:val="false"/>
          <w:i w:val="false"/>
          <w:color w:val="000000"/>
          <w:sz w:val="28"/>
        </w:rPr>
        <w:t>
      методы подбора металлического зерна, абразивного и алмазного инструмента в зависимости от характеристики обрабатываемых изделий;</w:t>
      </w:r>
    </w:p>
    <w:bookmarkEnd w:id="1055"/>
    <w:bookmarkStart w:name="z1112" w:id="1056"/>
    <w:p>
      <w:pPr>
        <w:spacing w:after="0"/>
        <w:ind w:left="0"/>
        <w:jc w:val="both"/>
      </w:pPr>
      <w:r>
        <w:rPr>
          <w:rFonts w:ascii="Times New Roman"/>
          <w:b w:val="false"/>
          <w:i w:val="false"/>
          <w:color w:val="000000"/>
          <w:sz w:val="28"/>
        </w:rPr>
        <w:t>
      приемы и способы контроля размеров обрабатываемых отверстий.</w:t>
      </w:r>
    </w:p>
    <w:bookmarkEnd w:id="1056"/>
    <w:bookmarkStart w:name="z1113" w:id="1057"/>
    <w:p>
      <w:pPr>
        <w:spacing w:after="0"/>
        <w:ind w:left="0"/>
        <w:jc w:val="left"/>
      </w:pPr>
      <w:r>
        <w:rPr>
          <w:rFonts w:ascii="Times New Roman"/>
          <w:b/>
          <w:i w:val="false"/>
          <w:color w:val="000000"/>
        </w:rPr>
        <w:t xml:space="preserve"> 39. Сепараторщик шлифзерна</w:t>
      </w:r>
      <w:r>
        <w:br/>
      </w:r>
      <w:r>
        <w:rPr>
          <w:rFonts w:ascii="Times New Roman"/>
          <w:b/>
          <w:i w:val="false"/>
          <w:color w:val="000000"/>
        </w:rPr>
        <w:t>Параграф 1. Сепараторщик шлифзерна, 3-й разряд</w:t>
      </w:r>
    </w:p>
    <w:bookmarkEnd w:id="1057"/>
    <w:bookmarkStart w:name="z1115" w:id="1058"/>
    <w:p>
      <w:pPr>
        <w:spacing w:after="0"/>
        <w:ind w:left="0"/>
        <w:jc w:val="both"/>
      </w:pPr>
      <w:r>
        <w:rPr>
          <w:rFonts w:ascii="Times New Roman"/>
          <w:b w:val="false"/>
          <w:i w:val="false"/>
          <w:color w:val="000000"/>
          <w:sz w:val="28"/>
        </w:rPr>
        <w:t>
      169. Характеристика работ:</w:t>
      </w:r>
    </w:p>
    <w:bookmarkEnd w:id="1058"/>
    <w:bookmarkStart w:name="z1116" w:id="1059"/>
    <w:p>
      <w:pPr>
        <w:spacing w:after="0"/>
        <w:ind w:left="0"/>
        <w:jc w:val="both"/>
      </w:pPr>
      <w:r>
        <w:rPr>
          <w:rFonts w:ascii="Times New Roman"/>
          <w:b w:val="false"/>
          <w:i w:val="false"/>
          <w:color w:val="000000"/>
          <w:sz w:val="28"/>
        </w:rPr>
        <w:t>
      обслуживание группы электромагнитных сепараторов всех систем при переработке абразивных материалов сухим или мокрым способом и связанного с их работой транспортного оборудования в сложных схемах дробления, обогащения, классификации и рассева абразивных материалов;</w:t>
      </w:r>
    </w:p>
    <w:bookmarkEnd w:id="1059"/>
    <w:bookmarkStart w:name="z1117" w:id="1060"/>
    <w:p>
      <w:pPr>
        <w:spacing w:after="0"/>
        <w:ind w:left="0"/>
        <w:jc w:val="both"/>
      </w:pPr>
      <w:r>
        <w:rPr>
          <w:rFonts w:ascii="Times New Roman"/>
          <w:b w:val="false"/>
          <w:i w:val="false"/>
          <w:color w:val="000000"/>
          <w:sz w:val="28"/>
        </w:rPr>
        <w:t>
      регулирование подачи материала и напряженности магнитного поля;</w:t>
      </w:r>
    </w:p>
    <w:bookmarkEnd w:id="1060"/>
    <w:bookmarkStart w:name="z1118" w:id="1061"/>
    <w:p>
      <w:pPr>
        <w:spacing w:after="0"/>
        <w:ind w:left="0"/>
        <w:jc w:val="both"/>
      </w:pPr>
      <w:r>
        <w:rPr>
          <w:rFonts w:ascii="Times New Roman"/>
          <w:b w:val="false"/>
          <w:i w:val="false"/>
          <w:color w:val="000000"/>
          <w:sz w:val="28"/>
        </w:rPr>
        <w:t xml:space="preserve">
      обеспечение равномерного питания сепараторов; </w:t>
      </w:r>
    </w:p>
    <w:bookmarkEnd w:id="1061"/>
    <w:bookmarkStart w:name="z1119" w:id="1062"/>
    <w:p>
      <w:pPr>
        <w:spacing w:after="0"/>
        <w:ind w:left="0"/>
        <w:jc w:val="both"/>
      </w:pPr>
      <w:r>
        <w:rPr>
          <w:rFonts w:ascii="Times New Roman"/>
          <w:b w:val="false"/>
          <w:i w:val="false"/>
          <w:color w:val="000000"/>
          <w:sz w:val="28"/>
        </w:rPr>
        <w:t>
      наблюдение за бесперебойной разгрузкой магнитных и немагнитных продуктов.</w:t>
      </w:r>
    </w:p>
    <w:bookmarkEnd w:id="1062"/>
    <w:bookmarkStart w:name="z1120" w:id="1063"/>
    <w:p>
      <w:pPr>
        <w:spacing w:after="0"/>
        <w:ind w:left="0"/>
        <w:jc w:val="both"/>
      </w:pPr>
      <w:r>
        <w:rPr>
          <w:rFonts w:ascii="Times New Roman"/>
          <w:b w:val="false"/>
          <w:i w:val="false"/>
          <w:color w:val="000000"/>
          <w:sz w:val="28"/>
        </w:rPr>
        <w:t xml:space="preserve">
      170. Должен знать: </w:t>
      </w:r>
    </w:p>
    <w:bookmarkEnd w:id="1063"/>
    <w:bookmarkStart w:name="z1121" w:id="1064"/>
    <w:p>
      <w:pPr>
        <w:spacing w:after="0"/>
        <w:ind w:left="0"/>
        <w:jc w:val="both"/>
      </w:pPr>
      <w:r>
        <w:rPr>
          <w:rFonts w:ascii="Times New Roman"/>
          <w:b w:val="false"/>
          <w:i w:val="false"/>
          <w:color w:val="000000"/>
          <w:sz w:val="28"/>
        </w:rPr>
        <w:t>
      устройство и принцип действия электромагнитных сепараторов различных типов;</w:t>
      </w:r>
    </w:p>
    <w:bookmarkEnd w:id="1064"/>
    <w:bookmarkStart w:name="z1122" w:id="1065"/>
    <w:p>
      <w:pPr>
        <w:spacing w:after="0"/>
        <w:ind w:left="0"/>
        <w:jc w:val="both"/>
      </w:pPr>
      <w:r>
        <w:rPr>
          <w:rFonts w:ascii="Times New Roman"/>
          <w:b w:val="false"/>
          <w:i w:val="false"/>
          <w:color w:val="000000"/>
          <w:sz w:val="28"/>
        </w:rPr>
        <w:t>
      электрические и водные режимы работы сепараторов;</w:t>
      </w:r>
    </w:p>
    <w:bookmarkEnd w:id="1065"/>
    <w:bookmarkStart w:name="z1123" w:id="1066"/>
    <w:p>
      <w:pPr>
        <w:spacing w:after="0"/>
        <w:ind w:left="0"/>
        <w:jc w:val="both"/>
      </w:pPr>
      <w:r>
        <w:rPr>
          <w:rFonts w:ascii="Times New Roman"/>
          <w:b w:val="false"/>
          <w:i w:val="false"/>
          <w:color w:val="000000"/>
          <w:sz w:val="28"/>
        </w:rPr>
        <w:t>
      схему цепи агрегатов.</w:t>
      </w:r>
    </w:p>
    <w:bookmarkEnd w:id="1066"/>
    <w:bookmarkStart w:name="z1124" w:id="1067"/>
    <w:p>
      <w:pPr>
        <w:spacing w:after="0"/>
        <w:ind w:left="0"/>
        <w:jc w:val="left"/>
      </w:pPr>
      <w:r>
        <w:rPr>
          <w:rFonts w:ascii="Times New Roman"/>
          <w:b/>
          <w:i w:val="false"/>
          <w:color w:val="000000"/>
        </w:rPr>
        <w:t xml:space="preserve"> 40. Сортировщик абразивных материалов</w:t>
      </w:r>
      <w:r>
        <w:br/>
      </w:r>
      <w:r>
        <w:rPr>
          <w:rFonts w:ascii="Times New Roman"/>
          <w:b/>
          <w:i w:val="false"/>
          <w:color w:val="000000"/>
        </w:rPr>
        <w:t>Параграф 1. Сортировщик абразивных материалов, 2-й разряд</w:t>
      </w:r>
    </w:p>
    <w:bookmarkEnd w:id="1067"/>
    <w:bookmarkStart w:name="z1126" w:id="1068"/>
    <w:p>
      <w:pPr>
        <w:spacing w:after="0"/>
        <w:ind w:left="0"/>
        <w:jc w:val="both"/>
      </w:pPr>
      <w:r>
        <w:rPr>
          <w:rFonts w:ascii="Times New Roman"/>
          <w:b w:val="false"/>
          <w:i w:val="false"/>
          <w:color w:val="000000"/>
          <w:sz w:val="28"/>
        </w:rPr>
        <w:t>
      171. Характеристика работ:</w:t>
      </w:r>
    </w:p>
    <w:bookmarkEnd w:id="1068"/>
    <w:bookmarkStart w:name="z1127" w:id="1069"/>
    <w:p>
      <w:pPr>
        <w:spacing w:after="0"/>
        <w:ind w:left="0"/>
        <w:jc w:val="both"/>
      </w:pPr>
      <w:r>
        <w:rPr>
          <w:rFonts w:ascii="Times New Roman"/>
          <w:b w:val="false"/>
          <w:i w:val="false"/>
          <w:color w:val="000000"/>
          <w:sz w:val="28"/>
        </w:rPr>
        <w:t xml:space="preserve">
      сортировка кусков нормального, легированного и белого электрокорунда на корундоразборной ленте; </w:t>
      </w:r>
    </w:p>
    <w:bookmarkEnd w:id="1069"/>
    <w:bookmarkStart w:name="z1128" w:id="1070"/>
    <w:p>
      <w:pPr>
        <w:spacing w:after="0"/>
        <w:ind w:left="0"/>
        <w:jc w:val="both"/>
      </w:pPr>
      <w:r>
        <w:rPr>
          <w:rFonts w:ascii="Times New Roman"/>
          <w:b w:val="false"/>
          <w:i w:val="false"/>
          <w:color w:val="000000"/>
          <w:sz w:val="28"/>
        </w:rPr>
        <w:t xml:space="preserve">
      передача отсортированных кусков электрокорунда после взвешивания в соответствующие бункеры; </w:t>
      </w:r>
    </w:p>
    <w:bookmarkEnd w:id="1070"/>
    <w:bookmarkStart w:name="z1129" w:id="1071"/>
    <w:p>
      <w:pPr>
        <w:spacing w:after="0"/>
        <w:ind w:left="0"/>
        <w:jc w:val="both"/>
      </w:pPr>
      <w:r>
        <w:rPr>
          <w:rFonts w:ascii="Times New Roman"/>
          <w:b w:val="false"/>
          <w:i w:val="false"/>
          <w:color w:val="000000"/>
          <w:sz w:val="28"/>
        </w:rPr>
        <w:t>
      выпуск шлака из бункеров.</w:t>
      </w:r>
    </w:p>
    <w:bookmarkEnd w:id="1071"/>
    <w:bookmarkStart w:name="z1130" w:id="1072"/>
    <w:p>
      <w:pPr>
        <w:spacing w:after="0"/>
        <w:ind w:left="0"/>
        <w:jc w:val="both"/>
      </w:pPr>
      <w:r>
        <w:rPr>
          <w:rFonts w:ascii="Times New Roman"/>
          <w:b w:val="false"/>
          <w:i w:val="false"/>
          <w:color w:val="000000"/>
          <w:sz w:val="28"/>
        </w:rPr>
        <w:t xml:space="preserve">
      172. Должен знать: </w:t>
      </w:r>
    </w:p>
    <w:bookmarkEnd w:id="1072"/>
    <w:bookmarkStart w:name="z1131" w:id="1073"/>
    <w:p>
      <w:pPr>
        <w:spacing w:after="0"/>
        <w:ind w:left="0"/>
        <w:jc w:val="both"/>
      </w:pPr>
      <w:r>
        <w:rPr>
          <w:rFonts w:ascii="Times New Roman"/>
          <w:b w:val="false"/>
          <w:i w:val="false"/>
          <w:color w:val="000000"/>
          <w:sz w:val="28"/>
        </w:rPr>
        <w:t xml:space="preserve">
      устройство и принцип действия корундоразборной установки; </w:t>
      </w:r>
    </w:p>
    <w:bookmarkEnd w:id="1073"/>
    <w:bookmarkStart w:name="z1132" w:id="1074"/>
    <w:p>
      <w:pPr>
        <w:spacing w:after="0"/>
        <w:ind w:left="0"/>
        <w:jc w:val="both"/>
      </w:pPr>
      <w:r>
        <w:rPr>
          <w:rFonts w:ascii="Times New Roman"/>
          <w:b w:val="false"/>
          <w:i w:val="false"/>
          <w:color w:val="000000"/>
          <w:sz w:val="28"/>
        </w:rPr>
        <w:t xml:space="preserve">
      сорта нормального, легированного и белого электрокорунда; </w:t>
      </w:r>
    </w:p>
    <w:bookmarkEnd w:id="1074"/>
    <w:bookmarkStart w:name="z1133" w:id="1075"/>
    <w:p>
      <w:pPr>
        <w:spacing w:after="0"/>
        <w:ind w:left="0"/>
        <w:jc w:val="both"/>
      </w:pPr>
      <w:r>
        <w:rPr>
          <w:rFonts w:ascii="Times New Roman"/>
          <w:b w:val="false"/>
          <w:i w:val="false"/>
          <w:color w:val="000000"/>
          <w:sz w:val="28"/>
        </w:rPr>
        <w:t>
      внешние качественные отличия кусков электрокорунда и примесей.</w:t>
      </w:r>
    </w:p>
    <w:bookmarkEnd w:id="1075"/>
    <w:bookmarkStart w:name="z1134" w:id="1076"/>
    <w:p>
      <w:pPr>
        <w:spacing w:after="0"/>
        <w:ind w:left="0"/>
        <w:jc w:val="left"/>
      </w:pPr>
      <w:r>
        <w:rPr>
          <w:rFonts w:ascii="Times New Roman"/>
          <w:b/>
          <w:i w:val="false"/>
          <w:color w:val="000000"/>
        </w:rPr>
        <w:t xml:space="preserve"> Параграф 2. Сортировщик абразивных материалов, 3-й разряд</w:t>
      </w:r>
    </w:p>
    <w:bookmarkEnd w:id="1076"/>
    <w:bookmarkStart w:name="z1135" w:id="1077"/>
    <w:p>
      <w:pPr>
        <w:spacing w:after="0"/>
        <w:ind w:left="0"/>
        <w:jc w:val="both"/>
      </w:pPr>
      <w:r>
        <w:rPr>
          <w:rFonts w:ascii="Times New Roman"/>
          <w:b w:val="false"/>
          <w:i w:val="false"/>
          <w:color w:val="000000"/>
          <w:sz w:val="28"/>
        </w:rPr>
        <w:t>
      173. Характеристика работ:</w:t>
      </w:r>
    </w:p>
    <w:bookmarkEnd w:id="1077"/>
    <w:bookmarkStart w:name="z1136" w:id="1078"/>
    <w:p>
      <w:pPr>
        <w:spacing w:after="0"/>
        <w:ind w:left="0"/>
        <w:jc w:val="both"/>
      </w:pPr>
      <w:r>
        <w:rPr>
          <w:rFonts w:ascii="Times New Roman"/>
          <w:b w:val="false"/>
          <w:i w:val="false"/>
          <w:color w:val="000000"/>
          <w:sz w:val="28"/>
        </w:rPr>
        <w:t xml:space="preserve">
      сортировка кусков карбида бора; </w:t>
      </w:r>
    </w:p>
    <w:bookmarkEnd w:id="1078"/>
    <w:bookmarkStart w:name="z1137" w:id="1079"/>
    <w:p>
      <w:pPr>
        <w:spacing w:after="0"/>
        <w:ind w:left="0"/>
        <w:jc w:val="both"/>
      </w:pPr>
      <w:r>
        <w:rPr>
          <w:rFonts w:ascii="Times New Roman"/>
          <w:b w:val="false"/>
          <w:i w:val="false"/>
          <w:color w:val="000000"/>
          <w:sz w:val="28"/>
        </w:rPr>
        <w:t xml:space="preserve">
      предварительная разбивка блочков карбида бора; </w:t>
      </w:r>
    </w:p>
    <w:bookmarkEnd w:id="1079"/>
    <w:bookmarkStart w:name="z1138" w:id="1080"/>
    <w:p>
      <w:pPr>
        <w:spacing w:after="0"/>
        <w:ind w:left="0"/>
        <w:jc w:val="both"/>
      </w:pPr>
      <w:r>
        <w:rPr>
          <w:rFonts w:ascii="Times New Roman"/>
          <w:b w:val="false"/>
          <w:i w:val="false"/>
          <w:color w:val="000000"/>
          <w:sz w:val="28"/>
        </w:rPr>
        <w:t xml:space="preserve">
      очистка кусков от спека; </w:t>
      </w:r>
    </w:p>
    <w:bookmarkEnd w:id="1080"/>
    <w:bookmarkStart w:name="z1139" w:id="1081"/>
    <w:p>
      <w:pPr>
        <w:spacing w:after="0"/>
        <w:ind w:left="0"/>
        <w:jc w:val="both"/>
      </w:pPr>
      <w:r>
        <w:rPr>
          <w:rFonts w:ascii="Times New Roman"/>
          <w:b w:val="false"/>
          <w:i w:val="false"/>
          <w:color w:val="000000"/>
          <w:sz w:val="28"/>
        </w:rPr>
        <w:t xml:space="preserve">
      сортировка кусков и погрузка в бадьи; </w:t>
      </w:r>
    </w:p>
    <w:bookmarkEnd w:id="1081"/>
    <w:bookmarkStart w:name="z1140" w:id="1082"/>
    <w:p>
      <w:pPr>
        <w:spacing w:after="0"/>
        <w:ind w:left="0"/>
        <w:jc w:val="both"/>
      </w:pPr>
      <w:r>
        <w:rPr>
          <w:rFonts w:ascii="Times New Roman"/>
          <w:b w:val="false"/>
          <w:i w:val="false"/>
          <w:color w:val="000000"/>
          <w:sz w:val="28"/>
        </w:rPr>
        <w:t xml:space="preserve">
      дробление материала на щековой дробилке с последующим грохочением на фракции; </w:t>
      </w:r>
    </w:p>
    <w:bookmarkEnd w:id="1082"/>
    <w:bookmarkStart w:name="z1141" w:id="1083"/>
    <w:p>
      <w:pPr>
        <w:spacing w:after="0"/>
        <w:ind w:left="0"/>
        <w:jc w:val="both"/>
      </w:pPr>
      <w:r>
        <w:rPr>
          <w:rFonts w:ascii="Times New Roman"/>
          <w:b w:val="false"/>
          <w:i w:val="false"/>
          <w:color w:val="000000"/>
          <w:sz w:val="28"/>
        </w:rPr>
        <w:t>
      окончательная сортировка и затаривание готового продукта.</w:t>
      </w:r>
    </w:p>
    <w:bookmarkEnd w:id="1083"/>
    <w:bookmarkStart w:name="z1142" w:id="1084"/>
    <w:p>
      <w:pPr>
        <w:spacing w:after="0"/>
        <w:ind w:left="0"/>
        <w:jc w:val="both"/>
      </w:pPr>
      <w:r>
        <w:rPr>
          <w:rFonts w:ascii="Times New Roman"/>
          <w:b w:val="false"/>
          <w:i w:val="false"/>
          <w:color w:val="000000"/>
          <w:sz w:val="28"/>
        </w:rPr>
        <w:t>
      174. Должен знать:</w:t>
      </w:r>
    </w:p>
    <w:bookmarkEnd w:id="1084"/>
    <w:bookmarkStart w:name="z1143" w:id="1085"/>
    <w:p>
      <w:pPr>
        <w:spacing w:after="0"/>
        <w:ind w:left="0"/>
        <w:jc w:val="both"/>
      </w:pPr>
      <w:r>
        <w:rPr>
          <w:rFonts w:ascii="Times New Roman"/>
          <w:b w:val="false"/>
          <w:i w:val="false"/>
          <w:color w:val="000000"/>
          <w:sz w:val="28"/>
        </w:rPr>
        <w:t xml:space="preserve">
      устройство и принцип действия щековой дробилки; </w:t>
      </w:r>
    </w:p>
    <w:bookmarkEnd w:id="1085"/>
    <w:bookmarkStart w:name="z1144" w:id="1086"/>
    <w:p>
      <w:pPr>
        <w:spacing w:after="0"/>
        <w:ind w:left="0"/>
        <w:jc w:val="both"/>
      </w:pPr>
      <w:r>
        <w:rPr>
          <w:rFonts w:ascii="Times New Roman"/>
          <w:b w:val="false"/>
          <w:i w:val="false"/>
          <w:color w:val="000000"/>
          <w:sz w:val="28"/>
        </w:rPr>
        <w:t xml:space="preserve">
      сорта карбида бора; </w:t>
      </w:r>
    </w:p>
    <w:bookmarkEnd w:id="1086"/>
    <w:bookmarkStart w:name="z1145" w:id="1087"/>
    <w:p>
      <w:pPr>
        <w:spacing w:after="0"/>
        <w:ind w:left="0"/>
        <w:jc w:val="both"/>
      </w:pPr>
      <w:r>
        <w:rPr>
          <w:rFonts w:ascii="Times New Roman"/>
          <w:b w:val="false"/>
          <w:i w:val="false"/>
          <w:color w:val="000000"/>
          <w:sz w:val="28"/>
        </w:rPr>
        <w:t xml:space="preserve">
      отличительные признаки возвратных материалов; </w:t>
      </w:r>
    </w:p>
    <w:bookmarkEnd w:id="1087"/>
    <w:bookmarkStart w:name="z1146" w:id="1088"/>
    <w:p>
      <w:pPr>
        <w:spacing w:after="0"/>
        <w:ind w:left="0"/>
        <w:jc w:val="both"/>
      </w:pPr>
      <w:r>
        <w:rPr>
          <w:rFonts w:ascii="Times New Roman"/>
          <w:b w:val="false"/>
          <w:i w:val="false"/>
          <w:color w:val="000000"/>
          <w:sz w:val="28"/>
        </w:rPr>
        <w:t>
      приемы сортировки куска карбида бора.</w:t>
      </w:r>
    </w:p>
    <w:bookmarkEnd w:id="1088"/>
    <w:bookmarkStart w:name="z1147" w:id="1089"/>
    <w:p>
      <w:pPr>
        <w:spacing w:after="0"/>
        <w:ind w:left="0"/>
        <w:jc w:val="left"/>
      </w:pPr>
      <w:r>
        <w:rPr>
          <w:rFonts w:ascii="Times New Roman"/>
          <w:b/>
          <w:i w:val="false"/>
          <w:color w:val="000000"/>
        </w:rPr>
        <w:t xml:space="preserve"> 41. Сортировщик куска на печах сопротив</w:t>
      </w:r>
      <w:r>
        <w:br/>
      </w:r>
      <w:r>
        <w:rPr>
          <w:rFonts w:ascii="Times New Roman"/>
          <w:b/>
          <w:i w:val="false"/>
          <w:color w:val="000000"/>
        </w:rPr>
        <w:t>Параграф 1. Сортировщик куска на печах сопротивления, 4-й разряд</w:t>
      </w:r>
    </w:p>
    <w:bookmarkEnd w:id="1089"/>
    <w:bookmarkStart w:name="z1149" w:id="1090"/>
    <w:p>
      <w:pPr>
        <w:spacing w:after="0"/>
        <w:ind w:left="0"/>
        <w:jc w:val="both"/>
      </w:pPr>
      <w:r>
        <w:rPr>
          <w:rFonts w:ascii="Times New Roman"/>
          <w:b w:val="false"/>
          <w:i w:val="false"/>
          <w:color w:val="000000"/>
          <w:sz w:val="28"/>
        </w:rPr>
        <w:t>
      175. Характеристика работ:</w:t>
      </w:r>
    </w:p>
    <w:bookmarkEnd w:id="1090"/>
    <w:bookmarkStart w:name="z1150" w:id="1091"/>
    <w:p>
      <w:pPr>
        <w:spacing w:after="0"/>
        <w:ind w:left="0"/>
        <w:jc w:val="both"/>
      </w:pPr>
      <w:r>
        <w:rPr>
          <w:rFonts w:ascii="Times New Roman"/>
          <w:b w:val="false"/>
          <w:i w:val="false"/>
          <w:color w:val="000000"/>
          <w:sz w:val="28"/>
        </w:rPr>
        <w:t xml:space="preserve">
      подготовка к работе сортировочных столов; </w:t>
      </w:r>
    </w:p>
    <w:bookmarkEnd w:id="1091"/>
    <w:bookmarkStart w:name="z1151" w:id="1092"/>
    <w:p>
      <w:pPr>
        <w:spacing w:after="0"/>
        <w:ind w:left="0"/>
        <w:jc w:val="both"/>
      </w:pPr>
      <w:r>
        <w:rPr>
          <w:rFonts w:ascii="Times New Roman"/>
          <w:b w:val="false"/>
          <w:i w:val="false"/>
          <w:color w:val="000000"/>
          <w:sz w:val="28"/>
        </w:rPr>
        <w:t xml:space="preserve">
      разрушение блока карбида кремния вручную; </w:t>
      </w:r>
    </w:p>
    <w:bookmarkEnd w:id="1092"/>
    <w:bookmarkStart w:name="z1152" w:id="1093"/>
    <w:p>
      <w:pPr>
        <w:spacing w:after="0"/>
        <w:ind w:left="0"/>
        <w:jc w:val="both"/>
      </w:pPr>
      <w:r>
        <w:rPr>
          <w:rFonts w:ascii="Times New Roman"/>
          <w:b w:val="false"/>
          <w:i w:val="false"/>
          <w:color w:val="000000"/>
          <w:sz w:val="28"/>
        </w:rPr>
        <w:t xml:space="preserve">
      укладка кусков на сортировочные столы. Отделение от кусков аморфа и графита; </w:t>
      </w:r>
    </w:p>
    <w:bookmarkEnd w:id="1093"/>
    <w:bookmarkStart w:name="z1153" w:id="1094"/>
    <w:p>
      <w:pPr>
        <w:spacing w:after="0"/>
        <w:ind w:left="0"/>
        <w:jc w:val="both"/>
      </w:pPr>
      <w:r>
        <w:rPr>
          <w:rFonts w:ascii="Times New Roman"/>
          <w:b w:val="false"/>
          <w:i w:val="false"/>
          <w:color w:val="000000"/>
          <w:sz w:val="28"/>
        </w:rPr>
        <w:t>
      сортировка кусков по проценту зеленых зерен согласно образцу;</w:t>
      </w:r>
    </w:p>
    <w:bookmarkEnd w:id="1094"/>
    <w:bookmarkStart w:name="z1154" w:id="1095"/>
    <w:p>
      <w:pPr>
        <w:spacing w:after="0"/>
        <w:ind w:left="0"/>
        <w:jc w:val="both"/>
      </w:pPr>
      <w:r>
        <w:rPr>
          <w:rFonts w:ascii="Times New Roman"/>
          <w:b w:val="false"/>
          <w:i w:val="false"/>
          <w:color w:val="000000"/>
          <w:sz w:val="28"/>
        </w:rPr>
        <w:t xml:space="preserve">
      удаление из печи кернового материала и подовой шихты; </w:t>
      </w:r>
    </w:p>
    <w:bookmarkEnd w:id="1095"/>
    <w:bookmarkStart w:name="z1155" w:id="1096"/>
    <w:p>
      <w:pPr>
        <w:spacing w:after="0"/>
        <w:ind w:left="0"/>
        <w:jc w:val="both"/>
      </w:pPr>
      <w:r>
        <w:rPr>
          <w:rFonts w:ascii="Times New Roman"/>
          <w:b w:val="false"/>
          <w:i w:val="false"/>
          <w:color w:val="000000"/>
          <w:sz w:val="28"/>
        </w:rPr>
        <w:t xml:space="preserve">
      зачистка рабочих электродов; </w:t>
      </w:r>
    </w:p>
    <w:bookmarkEnd w:id="1096"/>
    <w:bookmarkStart w:name="z1156" w:id="1097"/>
    <w:p>
      <w:pPr>
        <w:spacing w:after="0"/>
        <w:ind w:left="0"/>
        <w:jc w:val="both"/>
      </w:pPr>
      <w:r>
        <w:rPr>
          <w:rFonts w:ascii="Times New Roman"/>
          <w:b w:val="false"/>
          <w:i w:val="false"/>
          <w:color w:val="000000"/>
          <w:sz w:val="28"/>
        </w:rPr>
        <w:t>
      учет отсортированного куска.</w:t>
      </w:r>
    </w:p>
    <w:bookmarkEnd w:id="1097"/>
    <w:bookmarkStart w:name="z1157" w:id="1098"/>
    <w:p>
      <w:pPr>
        <w:spacing w:after="0"/>
        <w:ind w:left="0"/>
        <w:jc w:val="both"/>
      </w:pPr>
      <w:r>
        <w:rPr>
          <w:rFonts w:ascii="Times New Roman"/>
          <w:b w:val="false"/>
          <w:i w:val="false"/>
          <w:color w:val="000000"/>
          <w:sz w:val="28"/>
        </w:rPr>
        <w:t xml:space="preserve">
      176. Должен знать: </w:t>
      </w:r>
    </w:p>
    <w:bookmarkEnd w:id="1098"/>
    <w:bookmarkStart w:name="z1158" w:id="1099"/>
    <w:p>
      <w:pPr>
        <w:spacing w:after="0"/>
        <w:ind w:left="0"/>
        <w:jc w:val="both"/>
      </w:pPr>
      <w:r>
        <w:rPr>
          <w:rFonts w:ascii="Times New Roman"/>
          <w:b w:val="false"/>
          <w:i w:val="false"/>
          <w:color w:val="000000"/>
          <w:sz w:val="28"/>
        </w:rPr>
        <w:t xml:space="preserve">
      приемы сортировки куска карбида кремния; </w:t>
      </w:r>
    </w:p>
    <w:bookmarkEnd w:id="1099"/>
    <w:bookmarkStart w:name="z1159" w:id="1100"/>
    <w:p>
      <w:pPr>
        <w:spacing w:after="0"/>
        <w:ind w:left="0"/>
        <w:jc w:val="both"/>
      </w:pPr>
      <w:r>
        <w:rPr>
          <w:rFonts w:ascii="Times New Roman"/>
          <w:b w:val="false"/>
          <w:i w:val="false"/>
          <w:color w:val="000000"/>
          <w:sz w:val="28"/>
        </w:rPr>
        <w:t xml:space="preserve">
      внешние качественные отличия аморфа, графита, куска; </w:t>
      </w:r>
    </w:p>
    <w:bookmarkEnd w:id="1100"/>
    <w:bookmarkStart w:name="z1160" w:id="1101"/>
    <w:p>
      <w:pPr>
        <w:spacing w:after="0"/>
        <w:ind w:left="0"/>
        <w:jc w:val="both"/>
      </w:pPr>
      <w:r>
        <w:rPr>
          <w:rFonts w:ascii="Times New Roman"/>
          <w:b w:val="false"/>
          <w:i w:val="false"/>
          <w:color w:val="000000"/>
          <w:sz w:val="28"/>
        </w:rPr>
        <w:t xml:space="preserve">
      сортность куска в зависимости от процента зеленых зерен; </w:t>
      </w:r>
    </w:p>
    <w:bookmarkEnd w:id="1101"/>
    <w:bookmarkStart w:name="z1161" w:id="1102"/>
    <w:p>
      <w:pPr>
        <w:spacing w:after="0"/>
        <w:ind w:left="0"/>
        <w:jc w:val="both"/>
      </w:pPr>
      <w:r>
        <w:rPr>
          <w:rFonts w:ascii="Times New Roman"/>
          <w:b w:val="false"/>
          <w:i w:val="false"/>
          <w:color w:val="000000"/>
          <w:sz w:val="28"/>
        </w:rPr>
        <w:t>
      способы зачистки рабочих электродов.</w:t>
      </w:r>
    </w:p>
    <w:bookmarkEnd w:id="1102"/>
    <w:bookmarkStart w:name="z1162" w:id="1103"/>
    <w:p>
      <w:pPr>
        <w:spacing w:after="0"/>
        <w:ind w:left="0"/>
        <w:jc w:val="left"/>
      </w:pPr>
      <w:r>
        <w:rPr>
          <w:rFonts w:ascii="Times New Roman"/>
          <w:b/>
          <w:i w:val="false"/>
          <w:color w:val="000000"/>
        </w:rPr>
        <w:t xml:space="preserve"> 42. Сушильщик абразивных изделий</w:t>
      </w:r>
      <w:r>
        <w:br/>
      </w:r>
      <w:r>
        <w:rPr>
          <w:rFonts w:ascii="Times New Roman"/>
          <w:b/>
          <w:i w:val="false"/>
          <w:color w:val="000000"/>
        </w:rPr>
        <w:t>Параграф 1. Сушильщик абразивных изделий, 2-й разряд</w:t>
      </w:r>
    </w:p>
    <w:bookmarkEnd w:id="1103"/>
    <w:bookmarkStart w:name="z1164" w:id="1104"/>
    <w:p>
      <w:pPr>
        <w:spacing w:after="0"/>
        <w:ind w:left="0"/>
        <w:jc w:val="both"/>
      </w:pPr>
      <w:r>
        <w:rPr>
          <w:rFonts w:ascii="Times New Roman"/>
          <w:b w:val="false"/>
          <w:i w:val="false"/>
          <w:color w:val="000000"/>
          <w:sz w:val="28"/>
        </w:rPr>
        <w:t>
      177. Характеристика работ:</w:t>
      </w:r>
    </w:p>
    <w:bookmarkEnd w:id="1104"/>
    <w:bookmarkStart w:name="z1165" w:id="1105"/>
    <w:p>
      <w:pPr>
        <w:spacing w:after="0"/>
        <w:ind w:left="0"/>
        <w:jc w:val="both"/>
      </w:pPr>
      <w:r>
        <w:rPr>
          <w:rFonts w:ascii="Times New Roman"/>
          <w:b w:val="false"/>
          <w:i w:val="false"/>
          <w:color w:val="000000"/>
          <w:sz w:val="28"/>
        </w:rPr>
        <w:t xml:space="preserve">
      сушка шлифовальной шкурки в сушильной камере, наблюдение за температурой в ней и прохождением гирлянд шлифовальной шкурки по конвейеру; </w:t>
      </w:r>
    </w:p>
    <w:bookmarkEnd w:id="1105"/>
    <w:bookmarkStart w:name="z1166" w:id="1106"/>
    <w:p>
      <w:pPr>
        <w:spacing w:after="0"/>
        <w:ind w:left="0"/>
        <w:jc w:val="both"/>
      </w:pPr>
      <w:r>
        <w:rPr>
          <w:rFonts w:ascii="Times New Roman"/>
          <w:b w:val="false"/>
          <w:i w:val="false"/>
          <w:color w:val="000000"/>
          <w:sz w:val="28"/>
        </w:rPr>
        <w:t xml:space="preserve">
      сушка шлифовальных дисков в камерном сушиле; </w:t>
      </w:r>
    </w:p>
    <w:bookmarkEnd w:id="1106"/>
    <w:bookmarkStart w:name="z1167" w:id="1107"/>
    <w:p>
      <w:pPr>
        <w:spacing w:after="0"/>
        <w:ind w:left="0"/>
        <w:jc w:val="both"/>
      </w:pPr>
      <w:r>
        <w:rPr>
          <w:rFonts w:ascii="Times New Roman"/>
          <w:b w:val="false"/>
          <w:i w:val="false"/>
          <w:color w:val="000000"/>
          <w:sz w:val="28"/>
        </w:rPr>
        <w:t xml:space="preserve">
      загрузка дисков в сушильную камеру; </w:t>
      </w:r>
    </w:p>
    <w:bookmarkEnd w:id="1107"/>
    <w:bookmarkStart w:name="z1168" w:id="1108"/>
    <w:p>
      <w:pPr>
        <w:spacing w:after="0"/>
        <w:ind w:left="0"/>
        <w:jc w:val="both"/>
      </w:pPr>
      <w:r>
        <w:rPr>
          <w:rFonts w:ascii="Times New Roman"/>
          <w:b w:val="false"/>
          <w:i w:val="false"/>
          <w:color w:val="000000"/>
          <w:sz w:val="28"/>
        </w:rPr>
        <w:t xml:space="preserve">
      регулирование температуры в сушилах; </w:t>
      </w:r>
    </w:p>
    <w:bookmarkEnd w:id="1108"/>
    <w:bookmarkStart w:name="z1169" w:id="1109"/>
    <w:p>
      <w:pPr>
        <w:spacing w:after="0"/>
        <w:ind w:left="0"/>
        <w:jc w:val="both"/>
      </w:pPr>
      <w:r>
        <w:rPr>
          <w:rFonts w:ascii="Times New Roman"/>
          <w:b w:val="false"/>
          <w:i w:val="false"/>
          <w:color w:val="000000"/>
          <w:sz w:val="28"/>
        </w:rPr>
        <w:t xml:space="preserve">
      определение готовности дисков; </w:t>
      </w:r>
    </w:p>
    <w:bookmarkEnd w:id="1109"/>
    <w:bookmarkStart w:name="z1170" w:id="1110"/>
    <w:p>
      <w:pPr>
        <w:spacing w:after="0"/>
        <w:ind w:left="0"/>
        <w:jc w:val="both"/>
      </w:pPr>
      <w:r>
        <w:rPr>
          <w:rFonts w:ascii="Times New Roman"/>
          <w:b w:val="false"/>
          <w:i w:val="false"/>
          <w:color w:val="000000"/>
          <w:sz w:val="28"/>
        </w:rPr>
        <w:t>
      выгрузка дисков, комплектовка их по партиям и сдача на контроль.</w:t>
      </w:r>
    </w:p>
    <w:bookmarkEnd w:id="1110"/>
    <w:bookmarkStart w:name="z1171" w:id="1111"/>
    <w:p>
      <w:pPr>
        <w:spacing w:after="0"/>
        <w:ind w:left="0"/>
        <w:jc w:val="both"/>
      </w:pPr>
      <w:r>
        <w:rPr>
          <w:rFonts w:ascii="Times New Roman"/>
          <w:b w:val="false"/>
          <w:i w:val="false"/>
          <w:color w:val="000000"/>
          <w:sz w:val="28"/>
        </w:rPr>
        <w:t xml:space="preserve">
      178. Должен знать: </w:t>
      </w:r>
    </w:p>
    <w:bookmarkEnd w:id="1111"/>
    <w:bookmarkStart w:name="z1172" w:id="1112"/>
    <w:p>
      <w:pPr>
        <w:spacing w:after="0"/>
        <w:ind w:left="0"/>
        <w:jc w:val="both"/>
      </w:pPr>
      <w:r>
        <w:rPr>
          <w:rFonts w:ascii="Times New Roman"/>
          <w:b w:val="false"/>
          <w:i w:val="false"/>
          <w:color w:val="000000"/>
          <w:sz w:val="28"/>
        </w:rPr>
        <w:t xml:space="preserve">
      принцип действия нагревательных приборов и устройств; </w:t>
      </w:r>
    </w:p>
    <w:bookmarkEnd w:id="1112"/>
    <w:bookmarkStart w:name="z1173" w:id="1113"/>
    <w:p>
      <w:pPr>
        <w:spacing w:after="0"/>
        <w:ind w:left="0"/>
        <w:jc w:val="both"/>
      </w:pPr>
      <w:r>
        <w:rPr>
          <w:rFonts w:ascii="Times New Roman"/>
          <w:b w:val="false"/>
          <w:i w:val="false"/>
          <w:color w:val="000000"/>
          <w:sz w:val="28"/>
        </w:rPr>
        <w:t xml:space="preserve">
      способы регулирования температуры в сушильных камерах и определения готовности шлифовальных дисков; </w:t>
      </w:r>
    </w:p>
    <w:bookmarkEnd w:id="1113"/>
    <w:bookmarkStart w:name="z1174" w:id="1114"/>
    <w:p>
      <w:pPr>
        <w:spacing w:after="0"/>
        <w:ind w:left="0"/>
        <w:jc w:val="both"/>
      </w:pPr>
      <w:r>
        <w:rPr>
          <w:rFonts w:ascii="Times New Roman"/>
          <w:b w:val="false"/>
          <w:i w:val="false"/>
          <w:color w:val="000000"/>
          <w:sz w:val="28"/>
        </w:rPr>
        <w:t>
      ассортимент выпускаемой продукции.</w:t>
      </w:r>
    </w:p>
    <w:bookmarkEnd w:id="1114"/>
    <w:bookmarkStart w:name="z1175" w:id="1115"/>
    <w:p>
      <w:pPr>
        <w:spacing w:after="0"/>
        <w:ind w:left="0"/>
        <w:jc w:val="left"/>
      </w:pPr>
      <w:r>
        <w:rPr>
          <w:rFonts w:ascii="Times New Roman"/>
          <w:b/>
          <w:i w:val="false"/>
          <w:color w:val="000000"/>
        </w:rPr>
        <w:t xml:space="preserve"> Параграф 2. Сушильщик абразивных изделий, 3-й разряд</w:t>
      </w:r>
    </w:p>
    <w:bookmarkEnd w:id="1115"/>
    <w:bookmarkStart w:name="z1176" w:id="1116"/>
    <w:p>
      <w:pPr>
        <w:spacing w:after="0"/>
        <w:ind w:left="0"/>
        <w:jc w:val="both"/>
      </w:pPr>
      <w:r>
        <w:rPr>
          <w:rFonts w:ascii="Times New Roman"/>
          <w:b w:val="false"/>
          <w:i w:val="false"/>
          <w:color w:val="000000"/>
          <w:sz w:val="28"/>
        </w:rPr>
        <w:t>
      179. Характеристика работ:</w:t>
      </w:r>
    </w:p>
    <w:bookmarkEnd w:id="1116"/>
    <w:bookmarkStart w:name="z1177" w:id="1117"/>
    <w:p>
      <w:pPr>
        <w:spacing w:after="0"/>
        <w:ind w:left="0"/>
        <w:jc w:val="both"/>
      </w:pPr>
      <w:r>
        <w:rPr>
          <w:rFonts w:ascii="Times New Roman"/>
          <w:b w:val="false"/>
          <w:i w:val="false"/>
          <w:color w:val="000000"/>
          <w:sz w:val="28"/>
        </w:rPr>
        <w:t xml:space="preserve">
      сушка шлифовальной шкурки и изделий из нее в полуавтоматическом сушильном агрегате; </w:t>
      </w:r>
    </w:p>
    <w:bookmarkEnd w:id="1117"/>
    <w:bookmarkStart w:name="z1178" w:id="1118"/>
    <w:p>
      <w:pPr>
        <w:spacing w:after="0"/>
        <w:ind w:left="0"/>
        <w:jc w:val="both"/>
      </w:pPr>
      <w:r>
        <w:rPr>
          <w:rFonts w:ascii="Times New Roman"/>
          <w:b w:val="false"/>
          <w:i w:val="false"/>
          <w:color w:val="000000"/>
          <w:sz w:val="28"/>
        </w:rPr>
        <w:t>
      регулирование движения стержней от механизма опускания к механизму подачи с укладкой их в магазин гирляндного транспортерного устройства;</w:t>
      </w:r>
    </w:p>
    <w:bookmarkEnd w:id="1118"/>
    <w:bookmarkStart w:name="z1179" w:id="1119"/>
    <w:p>
      <w:pPr>
        <w:spacing w:after="0"/>
        <w:ind w:left="0"/>
        <w:jc w:val="both"/>
      </w:pPr>
      <w:r>
        <w:rPr>
          <w:rFonts w:ascii="Times New Roman"/>
          <w:b w:val="false"/>
          <w:i w:val="false"/>
          <w:color w:val="000000"/>
          <w:sz w:val="28"/>
        </w:rPr>
        <w:t xml:space="preserve">
      регулирование и настройка движения гирлянд методом синхронизации скоростей, скорости петлеобразователя и работы тянущего стола или барабана сушильного агрегата и величины вакуумного разрежения в них; </w:t>
      </w:r>
    </w:p>
    <w:bookmarkEnd w:id="1119"/>
    <w:bookmarkStart w:name="z1180" w:id="1120"/>
    <w:p>
      <w:pPr>
        <w:spacing w:after="0"/>
        <w:ind w:left="0"/>
        <w:jc w:val="both"/>
      </w:pPr>
      <w:r>
        <w:rPr>
          <w:rFonts w:ascii="Times New Roman"/>
          <w:b w:val="false"/>
          <w:i w:val="false"/>
          <w:color w:val="000000"/>
          <w:sz w:val="28"/>
        </w:rPr>
        <w:t xml:space="preserve">
      регулирование температурного режима и параметров влажности в сушильных зонах, натяжений ленты шлифовальной шкурки на входящих и выходящих сушильных устройствах; </w:t>
      </w:r>
    </w:p>
    <w:bookmarkEnd w:id="1120"/>
    <w:bookmarkStart w:name="z1181" w:id="1121"/>
    <w:p>
      <w:pPr>
        <w:spacing w:after="0"/>
        <w:ind w:left="0"/>
        <w:jc w:val="both"/>
      </w:pPr>
      <w:r>
        <w:rPr>
          <w:rFonts w:ascii="Times New Roman"/>
          <w:b w:val="false"/>
          <w:i w:val="false"/>
          <w:color w:val="000000"/>
          <w:sz w:val="28"/>
        </w:rPr>
        <w:t>
      определение готовности шлифовальной шкурки.</w:t>
      </w:r>
    </w:p>
    <w:bookmarkEnd w:id="1121"/>
    <w:bookmarkStart w:name="z1182" w:id="1122"/>
    <w:p>
      <w:pPr>
        <w:spacing w:after="0"/>
        <w:ind w:left="0"/>
        <w:jc w:val="both"/>
      </w:pPr>
      <w:r>
        <w:rPr>
          <w:rFonts w:ascii="Times New Roman"/>
          <w:b w:val="false"/>
          <w:i w:val="false"/>
          <w:color w:val="000000"/>
          <w:sz w:val="28"/>
        </w:rPr>
        <w:t xml:space="preserve">
      180. Должен знать: </w:t>
      </w:r>
    </w:p>
    <w:bookmarkEnd w:id="1122"/>
    <w:bookmarkStart w:name="z1183" w:id="1123"/>
    <w:p>
      <w:pPr>
        <w:spacing w:after="0"/>
        <w:ind w:left="0"/>
        <w:jc w:val="both"/>
      </w:pPr>
      <w:r>
        <w:rPr>
          <w:rFonts w:ascii="Times New Roman"/>
          <w:b w:val="false"/>
          <w:i w:val="false"/>
          <w:color w:val="000000"/>
          <w:sz w:val="28"/>
        </w:rPr>
        <w:t>
      устройство полуавтоматического сушильного агрегата и способы его регулирования;</w:t>
      </w:r>
    </w:p>
    <w:bookmarkEnd w:id="1123"/>
    <w:bookmarkStart w:name="z1184" w:id="1124"/>
    <w:p>
      <w:pPr>
        <w:spacing w:after="0"/>
        <w:ind w:left="0"/>
        <w:jc w:val="both"/>
      </w:pPr>
      <w:r>
        <w:rPr>
          <w:rFonts w:ascii="Times New Roman"/>
          <w:b w:val="false"/>
          <w:i w:val="false"/>
          <w:color w:val="000000"/>
          <w:sz w:val="28"/>
        </w:rPr>
        <w:t>
      принцип действия механизма подачи и опускания стержней;</w:t>
      </w:r>
    </w:p>
    <w:bookmarkEnd w:id="1124"/>
    <w:bookmarkStart w:name="z1185" w:id="1125"/>
    <w:p>
      <w:pPr>
        <w:spacing w:after="0"/>
        <w:ind w:left="0"/>
        <w:jc w:val="both"/>
      </w:pPr>
      <w:r>
        <w:rPr>
          <w:rFonts w:ascii="Times New Roman"/>
          <w:b w:val="false"/>
          <w:i w:val="false"/>
          <w:color w:val="000000"/>
          <w:sz w:val="28"/>
        </w:rPr>
        <w:t xml:space="preserve">
      способы регулирования скорости петлеобразователя; </w:t>
      </w:r>
    </w:p>
    <w:bookmarkEnd w:id="1125"/>
    <w:bookmarkStart w:name="z1186" w:id="1126"/>
    <w:p>
      <w:pPr>
        <w:spacing w:after="0"/>
        <w:ind w:left="0"/>
        <w:jc w:val="both"/>
      </w:pPr>
      <w:r>
        <w:rPr>
          <w:rFonts w:ascii="Times New Roman"/>
          <w:b w:val="false"/>
          <w:i w:val="false"/>
          <w:color w:val="000000"/>
          <w:sz w:val="28"/>
        </w:rPr>
        <w:t xml:space="preserve">
      методы настройки величины вакуумного разрежения на тянущих столах или барабанах; </w:t>
      </w:r>
    </w:p>
    <w:bookmarkEnd w:id="1126"/>
    <w:bookmarkStart w:name="z1187" w:id="1127"/>
    <w:p>
      <w:pPr>
        <w:spacing w:after="0"/>
        <w:ind w:left="0"/>
        <w:jc w:val="both"/>
      </w:pPr>
      <w:r>
        <w:rPr>
          <w:rFonts w:ascii="Times New Roman"/>
          <w:b w:val="false"/>
          <w:i w:val="false"/>
          <w:color w:val="000000"/>
          <w:sz w:val="28"/>
        </w:rPr>
        <w:t xml:space="preserve">
      температурный режим и влажность в сушильных зонах полуавтоматического сушильного агрегата; </w:t>
      </w:r>
    </w:p>
    <w:bookmarkEnd w:id="1127"/>
    <w:bookmarkStart w:name="z1188" w:id="1128"/>
    <w:p>
      <w:pPr>
        <w:spacing w:after="0"/>
        <w:ind w:left="0"/>
        <w:jc w:val="both"/>
      </w:pPr>
      <w:r>
        <w:rPr>
          <w:rFonts w:ascii="Times New Roman"/>
          <w:b w:val="false"/>
          <w:i w:val="false"/>
          <w:color w:val="000000"/>
          <w:sz w:val="28"/>
        </w:rPr>
        <w:t xml:space="preserve">
      способы определения готовности шлифовальной шкурки; </w:t>
      </w:r>
    </w:p>
    <w:bookmarkEnd w:id="1128"/>
    <w:bookmarkStart w:name="z1189" w:id="1129"/>
    <w:p>
      <w:pPr>
        <w:spacing w:after="0"/>
        <w:ind w:left="0"/>
        <w:jc w:val="both"/>
      </w:pPr>
      <w:r>
        <w:rPr>
          <w:rFonts w:ascii="Times New Roman"/>
          <w:b w:val="false"/>
          <w:i w:val="false"/>
          <w:color w:val="000000"/>
          <w:sz w:val="28"/>
        </w:rPr>
        <w:t>
      ассортимент выпускаемой продукции.</w:t>
      </w:r>
    </w:p>
    <w:bookmarkEnd w:id="1129"/>
    <w:bookmarkStart w:name="z1190" w:id="1130"/>
    <w:p>
      <w:pPr>
        <w:spacing w:after="0"/>
        <w:ind w:left="0"/>
        <w:jc w:val="left"/>
      </w:pPr>
      <w:r>
        <w:rPr>
          <w:rFonts w:ascii="Times New Roman"/>
          <w:b/>
          <w:i w:val="false"/>
          <w:color w:val="000000"/>
        </w:rPr>
        <w:t xml:space="preserve"> 43. Сушильщик шлифзерна, шлифпорошков и шихтовых материалов</w:t>
      </w:r>
      <w:r>
        <w:br/>
      </w:r>
      <w:r>
        <w:rPr>
          <w:rFonts w:ascii="Times New Roman"/>
          <w:b/>
          <w:i w:val="false"/>
          <w:color w:val="000000"/>
        </w:rPr>
        <w:t>Параграф 1. Сушильщик шлифзерна, шлифпорошков и шихтовых материалов, 2-й разряд</w:t>
      </w:r>
    </w:p>
    <w:bookmarkEnd w:id="1130"/>
    <w:bookmarkStart w:name="z1193" w:id="1131"/>
    <w:p>
      <w:pPr>
        <w:spacing w:after="0"/>
        <w:ind w:left="0"/>
        <w:jc w:val="both"/>
      </w:pPr>
      <w:r>
        <w:rPr>
          <w:rFonts w:ascii="Times New Roman"/>
          <w:b w:val="false"/>
          <w:i w:val="false"/>
          <w:color w:val="000000"/>
          <w:sz w:val="28"/>
        </w:rPr>
        <w:t>
      181. Характеристика работ:</w:t>
      </w:r>
    </w:p>
    <w:bookmarkEnd w:id="1131"/>
    <w:bookmarkStart w:name="z1194" w:id="1132"/>
    <w:p>
      <w:pPr>
        <w:spacing w:after="0"/>
        <w:ind w:left="0"/>
        <w:jc w:val="both"/>
      </w:pPr>
      <w:r>
        <w:rPr>
          <w:rFonts w:ascii="Times New Roman"/>
          <w:b w:val="false"/>
          <w:i w:val="false"/>
          <w:color w:val="000000"/>
          <w:sz w:val="28"/>
        </w:rPr>
        <w:t xml:space="preserve">
      обслуживание питателей и транспортирующего оборудования, связанных с работой сушильных устройств; </w:t>
      </w:r>
    </w:p>
    <w:bookmarkEnd w:id="1132"/>
    <w:bookmarkStart w:name="z1195" w:id="1133"/>
    <w:p>
      <w:pPr>
        <w:spacing w:after="0"/>
        <w:ind w:left="0"/>
        <w:jc w:val="both"/>
      </w:pPr>
      <w:r>
        <w:rPr>
          <w:rFonts w:ascii="Times New Roman"/>
          <w:b w:val="false"/>
          <w:i w:val="false"/>
          <w:color w:val="000000"/>
          <w:sz w:val="28"/>
        </w:rPr>
        <w:t>
      обеспечение равномерной загрузки и разгрузки сушильных устройств шлифовальным зерном, шлифовальным порошком и шихтовыми материалами.</w:t>
      </w:r>
    </w:p>
    <w:bookmarkEnd w:id="1133"/>
    <w:bookmarkStart w:name="z1196" w:id="1134"/>
    <w:p>
      <w:pPr>
        <w:spacing w:after="0"/>
        <w:ind w:left="0"/>
        <w:jc w:val="both"/>
      </w:pPr>
      <w:r>
        <w:rPr>
          <w:rFonts w:ascii="Times New Roman"/>
          <w:b w:val="false"/>
          <w:i w:val="false"/>
          <w:color w:val="000000"/>
          <w:sz w:val="28"/>
        </w:rPr>
        <w:t xml:space="preserve">
      182. Должен знать: </w:t>
      </w:r>
    </w:p>
    <w:bookmarkEnd w:id="1134"/>
    <w:bookmarkStart w:name="z1197" w:id="1135"/>
    <w:p>
      <w:pPr>
        <w:spacing w:after="0"/>
        <w:ind w:left="0"/>
        <w:jc w:val="both"/>
      </w:pPr>
      <w:r>
        <w:rPr>
          <w:rFonts w:ascii="Times New Roman"/>
          <w:b w:val="false"/>
          <w:i w:val="false"/>
          <w:color w:val="000000"/>
          <w:sz w:val="28"/>
        </w:rPr>
        <w:t xml:space="preserve">
      принцип действия обслуживаемого оборудования; </w:t>
      </w:r>
    </w:p>
    <w:bookmarkEnd w:id="1135"/>
    <w:bookmarkStart w:name="z1198" w:id="1136"/>
    <w:p>
      <w:pPr>
        <w:spacing w:after="0"/>
        <w:ind w:left="0"/>
        <w:jc w:val="both"/>
      </w:pPr>
      <w:r>
        <w:rPr>
          <w:rFonts w:ascii="Times New Roman"/>
          <w:b w:val="false"/>
          <w:i w:val="false"/>
          <w:color w:val="000000"/>
          <w:sz w:val="28"/>
        </w:rPr>
        <w:t xml:space="preserve">
      способы регулирования работы питателей; </w:t>
      </w:r>
    </w:p>
    <w:bookmarkEnd w:id="1136"/>
    <w:bookmarkStart w:name="z1199" w:id="1137"/>
    <w:p>
      <w:pPr>
        <w:spacing w:after="0"/>
        <w:ind w:left="0"/>
        <w:jc w:val="both"/>
      </w:pPr>
      <w:r>
        <w:rPr>
          <w:rFonts w:ascii="Times New Roman"/>
          <w:b w:val="false"/>
          <w:i w:val="false"/>
          <w:color w:val="000000"/>
          <w:sz w:val="28"/>
        </w:rPr>
        <w:t>
      правила загрузки и разгрузки сушильных устройств.</w:t>
      </w:r>
    </w:p>
    <w:bookmarkEnd w:id="1137"/>
    <w:bookmarkStart w:name="z1200" w:id="1138"/>
    <w:p>
      <w:pPr>
        <w:spacing w:after="0"/>
        <w:ind w:left="0"/>
        <w:jc w:val="left"/>
      </w:pPr>
      <w:r>
        <w:rPr>
          <w:rFonts w:ascii="Times New Roman"/>
          <w:b/>
          <w:i w:val="false"/>
          <w:color w:val="000000"/>
        </w:rPr>
        <w:t xml:space="preserve"> Параграф 2. Сушильщик шлифзерна, шлифпорошков и шихтовых</w:t>
      </w:r>
      <w:r>
        <w:br/>
      </w:r>
      <w:r>
        <w:rPr>
          <w:rFonts w:ascii="Times New Roman"/>
          <w:b/>
          <w:i w:val="false"/>
          <w:color w:val="000000"/>
        </w:rPr>
        <w:t>материалов, 3-й разряд</w:t>
      </w:r>
    </w:p>
    <w:bookmarkEnd w:id="1138"/>
    <w:bookmarkStart w:name="z1202" w:id="1139"/>
    <w:p>
      <w:pPr>
        <w:spacing w:after="0"/>
        <w:ind w:left="0"/>
        <w:jc w:val="both"/>
      </w:pPr>
      <w:r>
        <w:rPr>
          <w:rFonts w:ascii="Times New Roman"/>
          <w:b w:val="false"/>
          <w:i w:val="false"/>
          <w:color w:val="000000"/>
          <w:sz w:val="28"/>
        </w:rPr>
        <w:t>
      183. Характеристика работ:</w:t>
      </w:r>
    </w:p>
    <w:bookmarkEnd w:id="1139"/>
    <w:bookmarkStart w:name="z1203" w:id="1140"/>
    <w:p>
      <w:pPr>
        <w:spacing w:after="0"/>
        <w:ind w:left="0"/>
        <w:jc w:val="both"/>
      </w:pPr>
      <w:r>
        <w:rPr>
          <w:rFonts w:ascii="Times New Roman"/>
          <w:b w:val="false"/>
          <w:i w:val="false"/>
          <w:color w:val="000000"/>
          <w:sz w:val="28"/>
        </w:rPr>
        <w:t xml:space="preserve">
      сушка промытого и обезвоженного материала и кварцевого песка на различных сушильных устройствах, вращающихся барабанах, подовых и трубчатых печах непрерывного и периодического действия; </w:t>
      </w:r>
    </w:p>
    <w:bookmarkEnd w:id="1140"/>
    <w:bookmarkStart w:name="z1204" w:id="1141"/>
    <w:p>
      <w:pPr>
        <w:spacing w:after="0"/>
        <w:ind w:left="0"/>
        <w:jc w:val="both"/>
      </w:pPr>
      <w:r>
        <w:rPr>
          <w:rFonts w:ascii="Times New Roman"/>
          <w:b w:val="false"/>
          <w:i w:val="false"/>
          <w:color w:val="000000"/>
          <w:sz w:val="28"/>
        </w:rPr>
        <w:t>
      контроль и регулирование режимов сушки.</w:t>
      </w:r>
    </w:p>
    <w:bookmarkEnd w:id="1141"/>
    <w:bookmarkStart w:name="z1205" w:id="1142"/>
    <w:p>
      <w:pPr>
        <w:spacing w:after="0"/>
        <w:ind w:left="0"/>
        <w:jc w:val="both"/>
      </w:pPr>
      <w:r>
        <w:rPr>
          <w:rFonts w:ascii="Times New Roman"/>
          <w:b w:val="false"/>
          <w:i w:val="false"/>
          <w:color w:val="000000"/>
          <w:sz w:val="28"/>
        </w:rPr>
        <w:t xml:space="preserve">
      184. Должен знать: </w:t>
      </w:r>
    </w:p>
    <w:bookmarkEnd w:id="1142"/>
    <w:bookmarkStart w:name="z1206" w:id="1143"/>
    <w:p>
      <w:pPr>
        <w:spacing w:after="0"/>
        <w:ind w:left="0"/>
        <w:jc w:val="both"/>
      </w:pPr>
      <w:r>
        <w:rPr>
          <w:rFonts w:ascii="Times New Roman"/>
          <w:b w:val="false"/>
          <w:i w:val="false"/>
          <w:color w:val="000000"/>
          <w:sz w:val="28"/>
        </w:rPr>
        <w:t xml:space="preserve">
      устройство, принцип действия, способы регулирования сушильных устройств; </w:t>
      </w:r>
    </w:p>
    <w:bookmarkEnd w:id="1143"/>
    <w:bookmarkStart w:name="z1207" w:id="1144"/>
    <w:p>
      <w:pPr>
        <w:spacing w:after="0"/>
        <w:ind w:left="0"/>
        <w:jc w:val="both"/>
      </w:pPr>
      <w:r>
        <w:rPr>
          <w:rFonts w:ascii="Times New Roman"/>
          <w:b w:val="false"/>
          <w:i w:val="false"/>
          <w:color w:val="000000"/>
          <w:sz w:val="28"/>
        </w:rPr>
        <w:t xml:space="preserve">
      назначение и принцип действия контрольно-измерительных приборов; </w:t>
      </w:r>
    </w:p>
    <w:bookmarkEnd w:id="1144"/>
    <w:bookmarkStart w:name="z1208" w:id="1145"/>
    <w:p>
      <w:pPr>
        <w:spacing w:after="0"/>
        <w:ind w:left="0"/>
        <w:jc w:val="both"/>
      </w:pPr>
      <w:r>
        <w:rPr>
          <w:rFonts w:ascii="Times New Roman"/>
          <w:b w:val="false"/>
          <w:i w:val="false"/>
          <w:color w:val="000000"/>
          <w:sz w:val="28"/>
        </w:rPr>
        <w:t>
      способы регулирования режимов сушки.</w:t>
      </w:r>
    </w:p>
    <w:bookmarkEnd w:id="1145"/>
    <w:bookmarkStart w:name="z1209" w:id="1146"/>
    <w:p>
      <w:pPr>
        <w:spacing w:after="0"/>
        <w:ind w:left="0"/>
        <w:jc w:val="left"/>
      </w:pPr>
      <w:r>
        <w:rPr>
          <w:rFonts w:ascii="Times New Roman"/>
          <w:b/>
          <w:i w:val="false"/>
          <w:color w:val="000000"/>
        </w:rPr>
        <w:t xml:space="preserve"> 44. Токарь по обработке абразивных изделий</w:t>
      </w:r>
      <w:r>
        <w:br/>
      </w:r>
      <w:r>
        <w:rPr>
          <w:rFonts w:ascii="Times New Roman"/>
          <w:b/>
          <w:i w:val="false"/>
          <w:color w:val="000000"/>
        </w:rPr>
        <w:t>Параграф 1. Токарь по обработке абразивных изделий, 2-й разряд</w:t>
      </w:r>
    </w:p>
    <w:bookmarkEnd w:id="1146"/>
    <w:bookmarkStart w:name="z1211" w:id="1147"/>
    <w:p>
      <w:pPr>
        <w:spacing w:after="0"/>
        <w:ind w:left="0"/>
        <w:jc w:val="both"/>
      </w:pPr>
      <w:r>
        <w:rPr>
          <w:rFonts w:ascii="Times New Roman"/>
          <w:b w:val="false"/>
          <w:i w:val="false"/>
          <w:color w:val="000000"/>
          <w:sz w:val="28"/>
        </w:rPr>
        <w:t>
      185. Характеристика работ:</w:t>
      </w:r>
    </w:p>
    <w:bookmarkEnd w:id="1147"/>
    <w:bookmarkStart w:name="z1212" w:id="1148"/>
    <w:p>
      <w:pPr>
        <w:spacing w:after="0"/>
        <w:ind w:left="0"/>
        <w:jc w:val="both"/>
      </w:pPr>
      <w:r>
        <w:rPr>
          <w:rFonts w:ascii="Times New Roman"/>
          <w:b w:val="false"/>
          <w:i w:val="false"/>
          <w:color w:val="000000"/>
          <w:sz w:val="28"/>
        </w:rPr>
        <w:t xml:space="preserve">
      обточка плоскостей абразивных кругов класса Б прямого и фасонного профиля диаметром до 200 мм всех высот с двух сторон по одной штуке под планшайбой плоскообдирочных станков; </w:t>
      </w:r>
    </w:p>
    <w:bookmarkEnd w:id="1148"/>
    <w:bookmarkStart w:name="z1213" w:id="1149"/>
    <w:p>
      <w:pPr>
        <w:spacing w:after="0"/>
        <w:ind w:left="0"/>
        <w:jc w:val="both"/>
      </w:pPr>
      <w:r>
        <w:rPr>
          <w:rFonts w:ascii="Times New Roman"/>
          <w:b w:val="false"/>
          <w:i w:val="false"/>
          <w:color w:val="000000"/>
          <w:sz w:val="28"/>
        </w:rPr>
        <w:t xml:space="preserve">
      установка и механизированное закрепление кругов под планшайбой станка; </w:t>
      </w:r>
    </w:p>
    <w:bookmarkEnd w:id="1149"/>
    <w:bookmarkStart w:name="z1214" w:id="1150"/>
    <w:p>
      <w:pPr>
        <w:spacing w:after="0"/>
        <w:ind w:left="0"/>
        <w:jc w:val="both"/>
      </w:pPr>
      <w:r>
        <w:rPr>
          <w:rFonts w:ascii="Times New Roman"/>
          <w:b w:val="false"/>
          <w:i w:val="false"/>
          <w:color w:val="000000"/>
          <w:sz w:val="28"/>
        </w:rPr>
        <w:t>
      рассев металлического зерна через сито соответствующего номера;</w:t>
      </w:r>
    </w:p>
    <w:bookmarkEnd w:id="1150"/>
    <w:bookmarkStart w:name="z1215" w:id="1151"/>
    <w:p>
      <w:pPr>
        <w:spacing w:after="0"/>
        <w:ind w:left="0"/>
        <w:jc w:val="both"/>
      </w:pPr>
      <w:r>
        <w:rPr>
          <w:rFonts w:ascii="Times New Roman"/>
          <w:b w:val="false"/>
          <w:i w:val="false"/>
          <w:color w:val="000000"/>
          <w:sz w:val="28"/>
        </w:rPr>
        <w:t xml:space="preserve">
      регулирование выгрузки зерна на стол станка; </w:t>
      </w:r>
    </w:p>
    <w:bookmarkEnd w:id="1151"/>
    <w:bookmarkStart w:name="z1216" w:id="1152"/>
    <w:p>
      <w:pPr>
        <w:spacing w:after="0"/>
        <w:ind w:left="0"/>
        <w:jc w:val="both"/>
      </w:pPr>
      <w:r>
        <w:rPr>
          <w:rFonts w:ascii="Times New Roman"/>
          <w:b w:val="false"/>
          <w:i w:val="false"/>
          <w:color w:val="000000"/>
          <w:sz w:val="28"/>
        </w:rPr>
        <w:t xml:space="preserve">
      снятие кругов со стола станка и укладка их на стеллаж; </w:t>
      </w:r>
    </w:p>
    <w:bookmarkEnd w:id="1152"/>
    <w:bookmarkStart w:name="z1217" w:id="1153"/>
    <w:p>
      <w:pPr>
        <w:spacing w:after="0"/>
        <w:ind w:left="0"/>
        <w:jc w:val="both"/>
      </w:pPr>
      <w:r>
        <w:rPr>
          <w:rFonts w:ascii="Times New Roman"/>
          <w:b w:val="false"/>
          <w:i w:val="false"/>
          <w:color w:val="000000"/>
          <w:sz w:val="28"/>
        </w:rPr>
        <w:t>
      обточка плоскостей обожженных брусков на плоскообдирочных станках;</w:t>
      </w:r>
    </w:p>
    <w:bookmarkEnd w:id="1153"/>
    <w:bookmarkStart w:name="z1218" w:id="1154"/>
    <w:p>
      <w:pPr>
        <w:spacing w:after="0"/>
        <w:ind w:left="0"/>
        <w:jc w:val="both"/>
      </w:pPr>
      <w:r>
        <w:rPr>
          <w:rFonts w:ascii="Times New Roman"/>
          <w:b w:val="false"/>
          <w:i w:val="false"/>
          <w:color w:val="000000"/>
          <w:sz w:val="28"/>
        </w:rPr>
        <w:t>
      установка рамок с абразивными брусками на вращающийся диск стола.</w:t>
      </w:r>
    </w:p>
    <w:bookmarkEnd w:id="1154"/>
    <w:bookmarkStart w:name="z1219" w:id="1155"/>
    <w:p>
      <w:pPr>
        <w:spacing w:after="0"/>
        <w:ind w:left="0"/>
        <w:jc w:val="both"/>
      </w:pPr>
      <w:r>
        <w:rPr>
          <w:rFonts w:ascii="Times New Roman"/>
          <w:b w:val="false"/>
          <w:i w:val="false"/>
          <w:color w:val="000000"/>
          <w:sz w:val="28"/>
        </w:rPr>
        <w:t>
      186. Должен знать:</w:t>
      </w:r>
    </w:p>
    <w:bookmarkEnd w:id="1155"/>
    <w:bookmarkStart w:name="z1220" w:id="1156"/>
    <w:p>
      <w:pPr>
        <w:spacing w:after="0"/>
        <w:ind w:left="0"/>
        <w:jc w:val="both"/>
      </w:pPr>
      <w:r>
        <w:rPr>
          <w:rFonts w:ascii="Times New Roman"/>
          <w:b w:val="false"/>
          <w:i w:val="false"/>
          <w:color w:val="000000"/>
          <w:sz w:val="28"/>
        </w:rPr>
        <w:t>
      устройство и принцип работы обслуживаемых плоскообдирочных станков;</w:t>
      </w:r>
    </w:p>
    <w:bookmarkEnd w:id="1156"/>
    <w:bookmarkStart w:name="z1221" w:id="1157"/>
    <w:p>
      <w:pPr>
        <w:spacing w:after="0"/>
        <w:ind w:left="0"/>
        <w:jc w:val="both"/>
      </w:pPr>
      <w:r>
        <w:rPr>
          <w:rFonts w:ascii="Times New Roman"/>
          <w:b w:val="false"/>
          <w:i w:val="false"/>
          <w:color w:val="000000"/>
          <w:sz w:val="28"/>
        </w:rPr>
        <w:t xml:space="preserve">
      правила установки и крепления простых по конфигурации абразивных изделий; </w:t>
      </w:r>
    </w:p>
    <w:bookmarkEnd w:id="1157"/>
    <w:bookmarkStart w:name="z1222" w:id="1158"/>
    <w:p>
      <w:pPr>
        <w:spacing w:after="0"/>
        <w:ind w:left="0"/>
        <w:jc w:val="both"/>
      </w:pPr>
      <w:r>
        <w:rPr>
          <w:rFonts w:ascii="Times New Roman"/>
          <w:b w:val="false"/>
          <w:i w:val="false"/>
          <w:color w:val="000000"/>
          <w:sz w:val="28"/>
        </w:rPr>
        <w:t xml:space="preserve">
      наименование и характеристики обрабатываемых деталей; </w:t>
      </w:r>
    </w:p>
    <w:bookmarkEnd w:id="1158"/>
    <w:bookmarkStart w:name="z1223" w:id="1159"/>
    <w:p>
      <w:pPr>
        <w:spacing w:after="0"/>
        <w:ind w:left="0"/>
        <w:jc w:val="both"/>
      </w:pPr>
      <w:r>
        <w:rPr>
          <w:rFonts w:ascii="Times New Roman"/>
          <w:b w:val="false"/>
          <w:i w:val="false"/>
          <w:color w:val="000000"/>
          <w:sz w:val="28"/>
        </w:rPr>
        <w:t xml:space="preserve">
      назначение и правила применения простых приспособлений и контрольно-измерительных инструментов; </w:t>
      </w:r>
    </w:p>
    <w:bookmarkEnd w:id="1159"/>
    <w:bookmarkStart w:name="z1224" w:id="1160"/>
    <w:p>
      <w:pPr>
        <w:spacing w:after="0"/>
        <w:ind w:left="0"/>
        <w:jc w:val="both"/>
      </w:pPr>
      <w:r>
        <w:rPr>
          <w:rFonts w:ascii="Times New Roman"/>
          <w:b w:val="false"/>
          <w:i w:val="false"/>
          <w:color w:val="000000"/>
          <w:sz w:val="28"/>
        </w:rPr>
        <w:t xml:space="preserve">
      основные сведения о допусках и посадках; </w:t>
      </w:r>
    </w:p>
    <w:bookmarkEnd w:id="1160"/>
    <w:bookmarkStart w:name="z1225" w:id="1161"/>
    <w:p>
      <w:pPr>
        <w:spacing w:after="0"/>
        <w:ind w:left="0"/>
        <w:jc w:val="both"/>
      </w:pPr>
      <w:r>
        <w:rPr>
          <w:rFonts w:ascii="Times New Roman"/>
          <w:b w:val="false"/>
          <w:i w:val="false"/>
          <w:color w:val="000000"/>
          <w:sz w:val="28"/>
        </w:rPr>
        <w:t xml:space="preserve">
      квалитеты и параметры шероховатости </w:t>
      </w:r>
    </w:p>
    <w:bookmarkEnd w:id="1161"/>
    <w:bookmarkStart w:name="z1226" w:id="1162"/>
    <w:p>
      <w:pPr>
        <w:spacing w:after="0"/>
        <w:ind w:left="0"/>
        <w:jc w:val="left"/>
      </w:pPr>
      <w:r>
        <w:rPr>
          <w:rFonts w:ascii="Times New Roman"/>
          <w:b/>
          <w:i w:val="false"/>
          <w:color w:val="000000"/>
        </w:rPr>
        <w:t xml:space="preserve"> Параграф 2. Токарь по обработке абразивных изделий, 3-й разряд</w:t>
      </w:r>
    </w:p>
    <w:bookmarkEnd w:id="1162"/>
    <w:bookmarkStart w:name="z1227" w:id="1163"/>
    <w:p>
      <w:pPr>
        <w:spacing w:after="0"/>
        <w:ind w:left="0"/>
        <w:jc w:val="both"/>
      </w:pPr>
      <w:r>
        <w:rPr>
          <w:rFonts w:ascii="Times New Roman"/>
          <w:b w:val="false"/>
          <w:i w:val="false"/>
          <w:color w:val="000000"/>
          <w:sz w:val="28"/>
        </w:rPr>
        <w:t>
      187. Характеристика работ:</w:t>
      </w:r>
    </w:p>
    <w:bookmarkEnd w:id="1163"/>
    <w:bookmarkStart w:name="z1228" w:id="1164"/>
    <w:p>
      <w:pPr>
        <w:spacing w:after="0"/>
        <w:ind w:left="0"/>
        <w:jc w:val="both"/>
      </w:pPr>
      <w:r>
        <w:rPr>
          <w:rFonts w:ascii="Times New Roman"/>
          <w:b w:val="false"/>
          <w:i w:val="false"/>
          <w:color w:val="000000"/>
          <w:sz w:val="28"/>
        </w:rPr>
        <w:t xml:space="preserve">
      обточка плоскостей высоких абразивных кругов класса Б прямого и фасонного профиля диаметром свыше 200 мм до 600 мм и тонких абразивных кругов класса Б прямого и фасонного профиля диаметром до 200 мм с двух сторон в планшайбе плоскообдирочных станков; </w:t>
      </w:r>
    </w:p>
    <w:bookmarkEnd w:id="1164"/>
    <w:bookmarkStart w:name="z1229" w:id="1165"/>
    <w:p>
      <w:pPr>
        <w:spacing w:after="0"/>
        <w:ind w:left="0"/>
        <w:jc w:val="both"/>
      </w:pPr>
      <w:r>
        <w:rPr>
          <w:rFonts w:ascii="Times New Roman"/>
          <w:b w:val="false"/>
          <w:i w:val="false"/>
          <w:color w:val="000000"/>
          <w:sz w:val="28"/>
        </w:rPr>
        <w:t>
      обточка плоскостей высоких абразивных кругов классов А, АА и прецизионных прямого и фасонного профиля диаметром до 200 мм по одному кругу в планшайбе;</w:t>
      </w:r>
    </w:p>
    <w:bookmarkEnd w:id="1165"/>
    <w:bookmarkStart w:name="z1230" w:id="1166"/>
    <w:p>
      <w:pPr>
        <w:spacing w:after="0"/>
        <w:ind w:left="0"/>
        <w:jc w:val="both"/>
      </w:pPr>
      <w:r>
        <w:rPr>
          <w:rFonts w:ascii="Times New Roman"/>
          <w:b w:val="false"/>
          <w:i w:val="false"/>
          <w:color w:val="000000"/>
          <w:sz w:val="28"/>
        </w:rPr>
        <w:t>
      расчет объема металлического зерна для загрузки его на стол станка;</w:t>
      </w:r>
    </w:p>
    <w:bookmarkEnd w:id="1166"/>
    <w:bookmarkStart w:name="z1231" w:id="1167"/>
    <w:p>
      <w:pPr>
        <w:spacing w:after="0"/>
        <w:ind w:left="0"/>
        <w:jc w:val="both"/>
      </w:pPr>
      <w:r>
        <w:rPr>
          <w:rFonts w:ascii="Times New Roman"/>
          <w:b w:val="false"/>
          <w:i w:val="false"/>
          <w:color w:val="000000"/>
          <w:sz w:val="28"/>
        </w:rPr>
        <w:t xml:space="preserve">
      проверка высоты и параллельности плоскости кругов; </w:t>
      </w:r>
    </w:p>
    <w:bookmarkEnd w:id="1167"/>
    <w:bookmarkStart w:name="z1232" w:id="1168"/>
    <w:p>
      <w:pPr>
        <w:spacing w:after="0"/>
        <w:ind w:left="0"/>
        <w:jc w:val="both"/>
      </w:pPr>
      <w:r>
        <w:rPr>
          <w:rFonts w:ascii="Times New Roman"/>
          <w:b w:val="false"/>
          <w:i w:val="false"/>
          <w:color w:val="000000"/>
          <w:sz w:val="28"/>
        </w:rPr>
        <w:t xml:space="preserve">
      обточка абразивных кругов класса Б прямого и фасонного профиля диаметром до 350 мм на токарных станках; </w:t>
      </w:r>
    </w:p>
    <w:bookmarkEnd w:id="1168"/>
    <w:bookmarkStart w:name="z1233" w:id="1169"/>
    <w:p>
      <w:pPr>
        <w:spacing w:after="0"/>
        <w:ind w:left="0"/>
        <w:jc w:val="both"/>
      </w:pPr>
      <w:r>
        <w:rPr>
          <w:rFonts w:ascii="Times New Roman"/>
          <w:b w:val="false"/>
          <w:i w:val="false"/>
          <w:color w:val="000000"/>
          <w:sz w:val="28"/>
        </w:rPr>
        <w:t>
      установка пакета кругов или одного круга на оправку шпинделя токарного станка.</w:t>
      </w:r>
    </w:p>
    <w:bookmarkEnd w:id="1169"/>
    <w:bookmarkStart w:name="z1234" w:id="1170"/>
    <w:p>
      <w:pPr>
        <w:spacing w:after="0"/>
        <w:ind w:left="0"/>
        <w:jc w:val="both"/>
      </w:pPr>
      <w:r>
        <w:rPr>
          <w:rFonts w:ascii="Times New Roman"/>
          <w:b w:val="false"/>
          <w:i w:val="false"/>
          <w:color w:val="000000"/>
          <w:sz w:val="28"/>
        </w:rPr>
        <w:t xml:space="preserve">
      188. Должен знать: </w:t>
      </w:r>
    </w:p>
    <w:bookmarkEnd w:id="1170"/>
    <w:bookmarkStart w:name="z1235" w:id="1171"/>
    <w:p>
      <w:pPr>
        <w:spacing w:after="0"/>
        <w:ind w:left="0"/>
        <w:jc w:val="both"/>
      </w:pPr>
      <w:r>
        <w:rPr>
          <w:rFonts w:ascii="Times New Roman"/>
          <w:b w:val="false"/>
          <w:i w:val="false"/>
          <w:color w:val="000000"/>
          <w:sz w:val="28"/>
        </w:rPr>
        <w:t xml:space="preserve">
      устройство и принцип работы обслуживаемых плоскообдирочных и токарных станков; </w:t>
      </w:r>
    </w:p>
    <w:bookmarkEnd w:id="1171"/>
    <w:bookmarkStart w:name="z1236" w:id="1172"/>
    <w:p>
      <w:pPr>
        <w:spacing w:after="0"/>
        <w:ind w:left="0"/>
        <w:jc w:val="both"/>
      </w:pPr>
      <w:r>
        <w:rPr>
          <w:rFonts w:ascii="Times New Roman"/>
          <w:b w:val="false"/>
          <w:i w:val="false"/>
          <w:color w:val="000000"/>
          <w:sz w:val="28"/>
        </w:rPr>
        <w:t xml:space="preserve">
      устройство и условия применения специальных приспособлений и контрольно-измерительного инструмента; </w:t>
      </w:r>
    </w:p>
    <w:bookmarkEnd w:id="1172"/>
    <w:bookmarkStart w:name="z1237" w:id="1173"/>
    <w:p>
      <w:pPr>
        <w:spacing w:after="0"/>
        <w:ind w:left="0"/>
        <w:jc w:val="both"/>
      </w:pPr>
      <w:r>
        <w:rPr>
          <w:rFonts w:ascii="Times New Roman"/>
          <w:b w:val="false"/>
          <w:i w:val="false"/>
          <w:color w:val="000000"/>
          <w:sz w:val="28"/>
        </w:rPr>
        <w:t>
      допуски, посадки, квалитеты и параметры шероховатости.</w:t>
      </w:r>
    </w:p>
    <w:bookmarkEnd w:id="1173"/>
    <w:bookmarkStart w:name="z1238" w:id="1174"/>
    <w:p>
      <w:pPr>
        <w:spacing w:after="0"/>
        <w:ind w:left="0"/>
        <w:jc w:val="left"/>
      </w:pPr>
      <w:r>
        <w:rPr>
          <w:rFonts w:ascii="Times New Roman"/>
          <w:b/>
          <w:i w:val="false"/>
          <w:color w:val="000000"/>
        </w:rPr>
        <w:t xml:space="preserve"> Параграф 3. Токарь по обработке абразивных изделий, 4-й разряд</w:t>
      </w:r>
    </w:p>
    <w:bookmarkEnd w:id="1174"/>
    <w:bookmarkStart w:name="z1239" w:id="1175"/>
    <w:p>
      <w:pPr>
        <w:spacing w:after="0"/>
        <w:ind w:left="0"/>
        <w:jc w:val="both"/>
      </w:pPr>
      <w:r>
        <w:rPr>
          <w:rFonts w:ascii="Times New Roman"/>
          <w:b w:val="false"/>
          <w:i w:val="false"/>
          <w:color w:val="000000"/>
          <w:sz w:val="28"/>
        </w:rPr>
        <w:t>
      189. Характеристика работ:</w:t>
      </w:r>
    </w:p>
    <w:bookmarkEnd w:id="1175"/>
    <w:bookmarkStart w:name="z1240" w:id="1176"/>
    <w:p>
      <w:pPr>
        <w:spacing w:after="0"/>
        <w:ind w:left="0"/>
        <w:jc w:val="both"/>
      </w:pPr>
      <w:r>
        <w:rPr>
          <w:rFonts w:ascii="Times New Roman"/>
          <w:b w:val="false"/>
          <w:i w:val="false"/>
          <w:color w:val="000000"/>
          <w:sz w:val="28"/>
        </w:rPr>
        <w:t>
      обточка плоскостей высоких абразивных кругов класса Б прямого и фасонного профиля диаметром свыше 600мм и тонких абразивных кругов класса Б прямого и фасонного профиля диаметром свыше 200 мм до 600 мм с двух сторон в планшайбе плоскообдирочных станков;</w:t>
      </w:r>
    </w:p>
    <w:bookmarkEnd w:id="1176"/>
    <w:bookmarkStart w:name="z1241" w:id="1177"/>
    <w:p>
      <w:pPr>
        <w:spacing w:after="0"/>
        <w:ind w:left="0"/>
        <w:jc w:val="both"/>
      </w:pPr>
      <w:r>
        <w:rPr>
          <w:rFonts w:ascii="Times New Roman"/>
          <w:b w:val="false"/>
          <w:i w:val="false"/>
          <w:color w:val="000000"/>
          <w:sz w:val="28"/>
        </w:rPr>
        <w:t xml:space="preserve">
      обточка плоскостей высоких абразивных кругов классов А, АА и прецизионных прямого и фасонного профиля диаметром свыше 200 мм до 600 мм и тонких кругов классов А, АА и прецизионных прямого и фасонного профиля диаметром до 200 мм на плоскообдирочных станках; </w:t>
      </w:r>
    </w:p>
    <w:bookmarkEnd w:id="1177"/>
    <w:bookmarkStart w:name="z1242" w:id="1178"/>
    <w:p>
      <w:pPr>
        <w:spacing w:after="0"/>
        <w:ind w:left="0"/>
        <w:jc w:val="both"/>
      </w:pPr>
      <w:r>
        <w:rPr>
          <w:rFonts w:ascii="Times New Roman"/>
          <w:b w:val="false"/>
          <w:i w:val="false"/>
          <w:color w:val="000000"/>
          <w:sz w:val="28"/>
        </w:rPr>
        <w:t xml:space="preserve">
      регулирование давления планшайбы; </w:t>
      </w:r>
    </w:p>
    <w:bookmarkEnd w:id="1178"/>
    <w:bookmarkStart w:name="z1243" w:id="1179"/>
    <w:p>
      <w:pPr>
        <w:spacing w:after="0"/>
        <w:ind w:left="0"/>
        <w:jc w:val="both"/>
      </w:pPr>
      <w:r>
        <w:rPr>
          <w:rFonts w:ascii="Times New Roman"/>
          <w:b w:val="false"/>
          <w:i w:val="false"/>
          <w:color w:val="000000"/>
          <w:sz w:val="28"/>
        </w:rPr>
        <w:t>
      обточка абразивных кругов класса Б прямого и фасонного профиля диаметром свыше 350 мм до 500 мм и кругов классов А, АА и прецизионных прямого и фасонного профиля диаметром до 350 мм на токарных станках;</w:t>
      </w:r>
    </w:p>
    <w:bookmarkEnd w:id="1179"/>
    <w:bookmarkStart w:name="z1244" w:id="1180"/>
    <w:p>
      <w:pPr>
        <w:spacing w:after="0"/>
        <w:ind w:left="0"/>
        <w:jc w:val="both"/>
      </w:pPr>
      <w:r>
        <w:rPr>
          <w:rFonts w:ascii="Times New Roman"/>
          <w:b w:val="false"/>
          <w:i w:val="false"/>
          <w:color w:val="000000"/>
          <w:sz w:val="28"/>
        </w:rPr>
        <w:t xml:space="preserve">
      определение режима обработки по таблице в соответствии с обрабатываемыми изделиями; </w:t>
      </w:r>
    </w:p>
    <w:bookmarkEnd w:id="1180"/>
    <w:bookmarkStart w:name="z1245" w:id="1181"/>
    <w:p>
      <w:pPr>
        <w:spacing w:after="0"/>
        <w:ind w:left="0"/>
        <w:jc w:val="both"/>
      </w:pPr>
      <w:r>
        <w:rPr>
          <w:rFonts w:ascii="Times New Roman"/>
          <w:b w:val="false"/>
          <w:i w:val="false"/>
          <w:color w:val="000000"/>
          <w:sz w:val="28"/>
        </w:rPr>
        <w:t xml:space="preserve">
      обточка шлифовальных головок, наклеенных на оправки, на токарных станках со специальным приспособлением; </w:t>
      </w:r>
    </w:p>
    <w:bookmarkEnd w:id="1181"/>
    <w:bookmarkStart w:name="z1246" w:id="1182"/>
    <w:p>
      <w:pPr>
        <w:spacing w:after="0"/>
        <w:ind w:left="0"/>
        <w:jc w:val="both"/>
      </w:pPr>
      <w:r>
        <w:rPr>
          <w:rFonts w:ascii="Times New Roman"/>
          <w:b w:val="false"/>
          <w:i w:val="false"/>
          <w:color w:val="000000"/>
          <w:sz w:val="28"/>
        </w:rPr>
        <w:t>
      закрепление шлифовальной головки за оправку в цанговом патроне, обработка шлифовальной головки до полного устранения биения головки относительно оправки.</w:t>
      </w:r>
    </w:p>
    <w:bookmarkEnd w:id="1182"/>
    <w:bookmarkStart w:name="z1247" w:id="1183"/>
    <w:p>
      <w:pPr>
        <w:spacing w:after="0"/>
        <w:ind w:left="0"/>
        <w:jc w:val="both"/>
      </w:pPr>
      <w:r>
        <w:rPr>
          <w:rFonts w:ascii="Times New Roman"/>
          <w:b w:val="false"/>
          <w:i w:val="false"/>
          <w:color w:val="000000"/>
          <w:sz w:val="28"/>
        </w:rPr>
        <w:t xml:space="preserve">
      190. Должен знать: </w:t>
      </w:r>
    </w:p>
    <w:bookmarkEnd w:id="1183"/>
    <w:bookmarkStart w:name="z1248" w:id="1184"/>
    <w:p>
      <w:pPr>
        <w:spacing w:after="0"/>
        <w:ind w:left="0"/>
        <w:jc w:val="both"/>
      </w:pPr>
      <w:r>
        <w:rPr>
          <w:rFonts w:ascii="Times New Roman"/>
          <w:b w:val="false"/>
          <w:i w:val="false"/>
          <w:color w:val="000000"/>
          <w:sz w:val="28"/>
        </w:rPr>
        <w:t xml:space="preserve">
      устройство, правила проверки на точность обработки и кинематику плоскообдирочных и токарных станков; </w:t>
      </w:r>
    </w:p>
    <w:bookmarkEnd w:id="1184"/>
    <w:bookmarkStart w:name="z1249" w:id="1185"/>
    <w:p>
      <w:pPr>
        <w:spacing w:after="0"/>
        <w:ind w:left="0"/>
        <w:jc w:val="both"/>
      </w:pPr>
      <w:r>
        <w:rPr>
          <w:rFonts w:ascii="Times New Roman"/>
          <w:b w:val="false"/>
          <w:i w:val="false"/>
          <w:color w:val="000000"/>
          <w:sz w:val="28"/>
        </w:rPr>
        <w:t>
      правила подбора заточки и установки универсального и специального режущего инструмента;</w:t>
      </w:r>
    </w:p>
    <w:bookmarkEnd w:id="1185"/>
    <w:bookmarkStart w:name="z1250" w:id="1186"/>
    <w:p>
      <w:pPr>
        <w:spacing w:after="0"/>
        <w:ind w:left="0"/>
        <w:jc w:val="both"/>
      </w:pPr>
      <w:r>
        <w:rPr>
          <w:rFonts w:ascii="Times New Roman"/>
          <w:b w:val="false"/>
          <w:i w:val="false"/>
          <w:color w:val="000000"/>
          <w:sz w:val="28"/>
        </w:rPr>
        <w:t xml:space="preserve">
      конструкцию универсальных и специальных приспособлений; </w:t>
      </w:r>
    </w:p>
    <w:bookmarkEnd w:id="1186"/>
    <w:bookmarkStart w:name="z1251" w:id="1187"/>
    <w:p>
      <w:pPr>
        <w:spacing w:after="0"/>
        <w:ind w:left="0"/>
        <w:jc w:val="both"/>
      </w:pPr>
      <w:r>
        <w:rPr>
          <w:rFonts w:ascii="Times New Roman"/>
          <w:b w:val="false"/>
          <w:i w:val="false"/>
          <w:color w:val="000000"/>
          <w:sz w:val="28"/>
        </w:rPr>
        <w:t xml:space="preserve">
      структуру и способы определения характеристики абразивных изделий; </w:t>
      </w:r>
    </w:p>
    <w:bookmarkEnd w:id="1187"/>
    <w:bookmarkStart w:name="z1252" w:id="1188"/>
    <w:p>
      <w:pPr>
        <w:spacing w:after="0"/>
        <w:ind w:left="0"/>
        <w:jc w:val="both"/>
      </w:pPr>
      <w:r>
        <w:rPr>
          <w:rFonts w:ascii="Times New Roman"/>
          <w:b w:val="false"/>
          <w:i w:val="false"/>
          <w:color w:val="000000"/>
          <w:sz w:val="28"/>
        </w:rPr>
        <w:t xml:space="preserve">
      методы подбора режимов обработки в зависимости от твердости и зернистости обрабатываемых изделий; </w:t>
      </w:r>
    </w:p>
    <w:bookmarkEnd w:id="1188"/>
    <w:bookmarkStart w:name="z1253" w:id="1189"/>
    <w:p>
      <w:pPr>
        <w:spacing w:after="0"/>
        <w:ind w:left="0"/>
        <w:jc w:val="both"/>
      </w:pPr>
      <w:r>
        <w:rPr>
          <w:rFonts w:ascii="Times New Roman"/>
          <w:b w:val="false"/>
          <w:i w:val="false"/>
          <w:color w:val="000000"/>
          <w:sz w:val="28"/>
        </w:rPr>
        <w:t>
      способы установки и крепления тонкостенных изделий и изделий при комплектной обработке;</w:t>
      </w:r>
    </w:p>
    <w:bookmarkEnd w:id="1189"/>
    <w:bookmarkStart w:name="z1254" w:id="1190"/>
    <w:p>
      <w:pPr>
        <w:spacing w:after="0"/>
        <w:ind w:left="0"/>
        <w:jc w:val="both"/>
      </w:pPr>
      <w:r>
        <w:rPr>
          <w:rFonts w:ascii="Times New Roman"/>
          <w:b w:val="false"/>
          <w:i w:val="false"/>
          <w:color w:val="000000"/>
          <w:sz w:val="28"/>
        </w:rPr>
        <w:t xml:space="preserve">
      правила заточки, углы установки различного режущего инструмента в зависимости от характеристики изделия и выполнения операций. </w:t>
      </w:r>
    </w:p>
    <w:bookmarkEnd w:id="1190"/>
    <w:bookmarkStart w:name="z1255" w:id="1191"/>
    <w:p>
      <w:pPr>
        <w:spacing w:after="0"/>
        <w:ind w:left="0"/>
        <w:jc w:val="left"/>
      </w:pPr>
      <w:r>
        <w:rPr>
          <w:rFonts w:ascii="Times New Roman"/>
          <w:b/>
          <w:i w:val="false"/>
          <w:color w:val="000000"/>
        </w:rPr>
        <w:t xml:space="preserve"> Параграф 4. Токарь по обработке абразивных изделий, 5-й разряд</w:t>
      </w:r>
    </w:p>
    <w:bookmarkEnd w:id="1191"/>
    <w:bookmarkStart w:name="z1256" w:id="1192"/>
    <w:p>
      <w:pPr>
        <w:spacing w:after="0"/>
        <w:ind w:left="0"/>
        <w:jc w:val="both"/>
      </w:pPr>
      <w:r>
        <w:rPr>
          <w:rFonts w:ascii="Times New Roman"/>
          <w:b w:val="false"/>
          <w:i w:val="false"/>
          <w:color w:val="000000"/>
          <w:sz w:val="28"/>
        </w:rPr>
        <w:t>
      191. Характеристика работ:</w:t>
      </w:r>
    </w:p>
    <w:bookmarkEnd w:id="1192"/>
    <w:bookmarkStart w:name="z1257" w:id="1193"/>
    <w:p>
      <w:pPr>
        <w:spacing w:after="0"/>
        <w:ind w:left="0"/>
        <w:jc w:val="both"/>
      </w:pPr>
      <w:r>
        <w:rPr>
          <w:rFonts w:ascii="Times New Roman"/>
          <w:b w:val="false"/>
          <w:i w:val="false"/>
          <w:color w:val="000000"/>
          <w:sz w:val="28"/>
        </w:rPr>
        <w:t xml:space="preserve">
      обточка плоскостей тонких абразивных кругов класса Б прямого и фасонного профиля диаметром свыше 600 мм с двух сторон в планшайбе плоскообдирочных станков; </w:t>
      </w:r>
    </w:p>
    <w:bookmarkEnd w:id="1193"/>
    <w:bookmarkStart w:name="z1258" w:id="1194"/>
    <w:p>
      <w:pPr>
        <w:spacing w:after="0"/>
        <w:ind w:left="0"/>
        <w:jc w:val="both"/>
      </w:pPr>
      <w:r>
        <w:rPr>
          <w:rFonts w:ascii="Times New Roman"/>
          <w:b w:val="false"/>
          <w:i w:val="false"/>
          <w:color w:val="000000"/>
          <w:sz w:val="28"/>
        </w:rPr>
        <w:t xml:space="preserve">
      обточка плоскостей высоких абразивных кругов классов А, АА и прецизионных прямого и фасонного профиля диаметром свыше 600 мм, а также тонких кругов классов А, АА и прецизионных прямого и фасонного профиля диаметром свыше 200 мм на плоскообдирочных станках; </w:t>
      </w:r>
    </w:p>
    <w:bookmarkEnd w:id="1194"/>
    <w:bookmarkStart w:name="z1259" w:id="1195"/>
    <w:p>
      <w:pPr>
        <w:spacing w:after="0"/>
        <w:ind w:left="0"/>
        <w:jc w:val="both"/>
      </w:pPr>
      <w:r>
        <w:rPr>
          <w:rFonts w:ascii="Times New Roman"/>
          <w:b w:val="false"/>
          <w:i w:val="false"/>
          <w:color w:val="000000"/>
          <w:sz w:val="28"/>
        </w:rPr>
        <w:t xml:space="preserve">
      обточка абразивных кругов класса Б прямого и фасонного профиля диаметром свыше 500 мм и кругов классов А, АА и прецизионных прямого и фасонного профиля диаметром свыше 350 мм на токарных станках; </w:t>
      </w:r>
    </w:p>
    <w:bookmarkEnd w:id="1195"/>
    <w:bookmarkStart w:name="z1260" w:id="1196"/>
    <w:p>
      <w:pPr>
        <w:spacing w:after="0"/>
        <w:ind w:left="0"/>
        <w:jc w:val="both"/>
      </w:pPr>
      <w:r>
        <w:rPr>
          <w:rFonts w:ascii="Times New Roman"/>
          <w:b w:val="false"/>
          <w:i w:val="false"/>
          <w:color w:val="000000"/>
          <w:sz w:val="28"/>
        </w:rPr>
        <w:t xml:space="preserve">
      чистовая обработка отверстия, плоскости и периферии кругов классов А, АА и прецизионных прямого профиля диаметром до 600 мм и фасонного профиля диаметром до 500 мм; </w:t>
      </w:r>
    </w:p>
    <w:bookmarkEnd w:id="1196"/>
    <w:bookmarkStart w:name="z1261" w:id="1197"/>
    <w:p>
      <w:pPr>
        <w:spacing w:after="0"/>
        <w:ind w:left="0"/>
        <w:jc w:val="both"/>
      </w:pPr>
      <w:r>
        <w:rPr>
          <w:rFonts w:ascii="Times New Roman"/>
          <w:b w:val="false"/>
          <w:i w:val="false"/>
          <w:color w:val="000000"/>
          <w:sz w:val="28"/>
        </w:rPr>
        <w:t>
      регулирование механизмов станков, их частичная наладка и настройка.</w:t>
      </w:r>
    </w:p>
    <w:bookmarkEnd w:id="1197"/>
    <w:bookmarkStart w:name="z1262" w:id="1198"/>
    <w:p>
      <w:pPr>
        <w:spacing w:after="0"/>
        <w:ind w:left="0"/>
        <w:jc w:val="both"/>
      </w:pPr>
      <w:r>
        <w:rPr>
          <w:rFonts w:ascii="Times New Roman"/>
          <w:b w:val="false"/>
          <w:i w:val="false"/>
          <w:color w:val="000000"/>
          <w:sz w:val="28"/>
        </w:rPr>
        <w:t xml:space="preserve">
      192. Должен знать: </w:t>
      </w:r>
    </w:p>
    <w:bookmarkEnd w:id="1198"/>
    <w:bookmarkStart w:name="z1263" w:id="1199"/>
    <w:p>
      <w:pPr>
        <w:spacing w:after="0"/>
        <w:ind w:left="0"/>
        <w:jc w:val="both"/>
      </w:pPr>
      <w:r>
        <w:rPr>
          <w:rFonts w:ascii="Times New Roman"/>
          <w:b w:val="false"/>
          <w:i w:val="false"/>
          <w:color w:val="000000"/>
          <w:sz w:val="28"/>
        </w:rPr>
        <w:t>
      устройство, правила регулирования и наладки отдельных узлов крупногабаритных плоскообдирочных станков и специальных токарных станков различных типов для обработки сложных изделий;</w:t>
      </w:r>
    </w:p>
    <w:bookmarkEnd w:id="1199"/>
    <w:bookmarkStart w:name="z1264" w:id="1200"/>
    <w:p>
      <w:pPr>
        <w:spacing w:after="0"/>
        <w:ind w:left="0"/>
        <w:jc w:val="both"/>
      </w:pPr>
      <w:r>
        <w:rPr>
          <w:rFonts w:ascii="Times New Roman"/>
          <w:b w:val="false"/>
          <w:i w:val="false"/>
          <w:color w:val="000000"/>
          <w:sz w:val="28"/>
        </w:rPr>
        <w:t xml:space="preserve">
      способы установки, крепления и выверки сложных изделий в специальных универсальных приспособлениях; </w:t>
      </w:r>
    </w:p>
    <w:bookmarkEnd w:id="1200"/>
    <w:bookmarkStart w:name="z1265" w:id="1201"/>
    <w:p>
      <w:pPr>
        <w:spacing w:after="0"/>
        <w:ind w:left="0"/>
        <w:jc w:val="both"/>
      </w:pPr>
      <w:r>
        <w:rPr>
          <w:rFonts w:ascii="Times New Roman"/>
          <w:b w:val="false"/>
          <w:i w:val="false"/>
          <w:color w:val="000000"/>
          <w:sz w:val="28"/>
        </w:rPr>
        <w:t xml:space="preserve">
      влияние повышенного дисбаланса на качество обработки; </w:t>
      </w:r>
    </w:p>
    <w:bookmarkEnd w:id="1201"/>
    <w:bookmarkStart w:name="z1266" w:id="1202"/>
    <w:p>
      <w:pPr>
        <w:spacing w:after="0"/>
        <w:ind w:left="0"/>
        <w:jc w:val="both"/>
      </w:pPr>
      <w:r>
        <w:rPr>
          <w:rFonts w:ascii="Times New Roman"/>
          <w:b w:val="false"/>
          <w:i w:val="false"/>
          <w:color w:val="000000"/>
          <w:sz w:val="28"/>
        </w:rPr>
        <w:t>
      расчеты, связанные с обработкой сложных изделий.</w:t>
      </w:r>
    </w:p>
    <w:bookmarkEnd w:id="1202"/>
    <w:bookmarkStart w:name="z1267" w:id="1203"/>
    <w:p>
      <w:pPr>
        <w:spacing w:after="0"/>
        <w:ind w:left="0"/>
        <w:jc w:val="left"/>
      </w:pPr>
      <w:r>
        <w:rPr>
          <w:rFonts w:ascii="Times New Roman"/>
          <w:b/>
          <w:i w:val="false"/>
          <w:color w:val="000000"/>
        </w:rPr>
        <w:t xml:space="preserve"> Параграф 5. Токарь по обработке абразивных изделий, 6-й разряд</w:t>
      </w:r>
    </w:p>
    <w:bookmarkEnd w:id="1203"/>
    <w:bookmarkStart w:name="z1268" w:id="1204"/>
    <w:p>
      <w:pPr>
        <w:spacing w:after="0"/>
        <w:ind w:left="0"/>
        <w:jc w:val="both"/>
      </w:pPr>
      <w:r>
        <w:rPr>
          <w:rFonts w:ascii="Times New Roman"/>
          <w:b w:val="false"/>
          <w:i w:val="false"/>
          <w:color w:val="000000"/>
          <w:sz w:val="28"/>
        </w:rPr>
        <w:t>
      193. Характеристика работ:</w:t>
      </w:r>
    </w:p>
    <w:bookmarkEnd w:id="1204"/>
    <w:bookmarkStart w:name="z1269" w:id="1205"/>
    <w:p>
      <w:pPr>
        <w:spacing w:after="0"/>
        <w:ind w:left="0"/>
        <w:jc w:val="both"/>
      </w:pPr>
      <w:r>
        <w:rPr>
          <w:rFonts w:ascii="Times New Roman"/>
          <w:b w:val="false"/>
          <w:i w:val="false"/>
          <w:color w:val="000000"/>
          <w:sz w:val="28"/>
        </w:rPr>
        <w:t xml:space="preserve">
      чистовая обработка отверстия, плоскости и периферии кругов классов А, АА и прецизионных прямого профиля диаметром свыше 600 мм, фасонного профиля диаметром свыше 500 мм, а также шлифовальных кругов типа ПН, ПНВ, ПВ, ПНР на плоскообдирочных, токарных и круглошлифовальных станках; </w:t>
      </w:r>
    </w:p>
    <w:bookmarkEnd w:id="1205"/>
    <w:bookmarkStart w:name="z1270" w:id="1206"/>
    <w:p>
      <w:pPr>
        <w:spacing w:after="0"/>
        <w:ind w:left="0"/>
        <w:jc w:val="both"/>
      </w:pPr>
      <w:r>
        <w:rPr>
          <w:rFonts w:ascii="Times New Roman"/>
          <w:b w:val="false"/>
          <w:i w:val="false"/>
          <w:color w:val="000000"/>
          <w:sz w:val="28"/>
        </w:rPr>
        <w:t xml:space="preserve">
      регулирование механизмов станка, наладка и настройка станка и приспособлений; </w:t>
      </w:r>
    </w:p>
    <w:bookmarkEnd w:id="1206"/>
    <w:bookmarkStart w:name="z1271" w:id="1207"/>
    <w:p>
      <w:pPr>
        <w:spacing w:after="0"/>
        <w:ind w:left="0"/>
        <w:jc w:val="both"/>
      </w:pPr>
      <w:r>
        <w:rPr>
          <w:rFonts w:ascii="Times New Roman"/>
          <w:b w:val="false"/>
          <w:i w:val="false"/>
          <w:color w:val="000000"/>
          <w:sz w:val="28"/>
        </w:rPr>
        <w:t>
      обработка прецизионных кругов специальных профилей.</w:t>
      </w:r>
    </w:p>
    <w:bookmarkEnd w:id="1207"/>
    <w:bookmarkStart w:name="z1272" w:id="1208"/>
    <w:p>
      <w:pPr>
        <w:spacing w:after="0"/>
        <w:ind w:left="0"/>
        <w:jc w:val="both"/>
      </w:pPr>
      <w:r>
        <w:rPr>
          <w:rFonts w:ascii="Times New Roman"/>
          <w:b w:val="false"/>
          <w:i w:val="false"/>
          <w:color w:val="000000"/>
          <w:sz w:val="28"/>
        </w:rPr>
        <w:t xml:space="preserve">
      194. Должен знать: </w:t>
      </w:r>
    </w:p>
    <w:bookmarkEnd w:id="1208"/>
    <w:bookmarkStart w:name="z1273" w:id="1209"/>
    <w:p>
      <w:pPr>
        <w:spacing w:after="0"/>
        <w:ind w:left="0"/>
        <w:jc w:val="both"/>
      </w:pPr>
      <w:r>
        <w:rPr>
          <w:rFonts w:ascii="Times New Roman"/>
          <w:b w:val="false"/>
          <w:i w:val="false"/>
          <w:color w:val="000000"/>
          <w:sz w:val="28"/>
        </w:rPr>
        <w:t xml:space="preserve">
      устройство, правила регулирования и наладки специальных плоскообдирочных и токарных и круглошлифовальных станков различных типов для обработки сложных и ответственных изделий; </w:t>
      </w:r>
    </w:p>
    <w:bookmarkEnd w:id="1209"/>
    <w:bookmarkStart w:name="z1274" w:id="1210"/>
    <w:p>
      <w:pPr>
        <w:spacing w:after="0"/>
        <w:ind w:left="0"/>
        <w:jc w:val="both"/>
      </w:pPr>
      <w:r>
        <w:rPr>
          <w:rFonts w:ascii="Times New Roman"/>
          <w:b w:val="false"/>
          <w:i w:val="false"/>
          <w:color w:val="000000"/>
          <w:sz w:val="28"/>
        </w:rPr>
        <w:t>
      способы установки, крепления и выверки сложных изделий в специальных универсальных приспособлениях;</w:t>
      </w:r>
    </w:p>
    <w:bookmarkEnd w:id="1210"/>
    <w:bookmarkStart w:name="z1275" w:id="1211"/>
    <w:p>
      <w:pPr>
        <w:spacing w:after="0"/>
        <w:ind w:left="0"/>
        <w:jc w:val="both"/>
      </w:pPr>
      <w:r>
        <w:rPr>
          <w:rFonts w:ascii="Times New Roman"/>
          <w:b w:val="false"/>
          <w:i w:val="false"/>
          <w:color w:val="000000"/>
          <w:sz w:val="28"/>
        </w:rPr>
        <w:t>
      расчеты, связанные с обработкой особо сложных изделий.</w:t>
      </w:r>
    </w:p>
    <w:bookmarkEnd w:id="1211"/>
    <w:bookmarkStart w:name="z1276" w:id="1212"/>
    <w:p>
      <w:pPr>
        <w:spacing w:after="0"/>
        <w:ind w:left="0"/>
        <w:jc w:val="left"/>
      </w:pPr>
      <w:r>
        <w:rPr>
          <w:rFonts w:ascii="Times New Roman"/>
          <w:b/>
          <w:i w:val="false"/>
          <w:color w:val="000000"/>
        </w:rPr>
        <w:t xml:space="preserve"> 45. Формовщик абразивных изделий на бакелитовой, вулканитовой и</w:t>
      </w:r>
      <w:r>
        <w:br/>
      </w:r>
      <w:r>
        <w:rPr>
          <w:rFonts w:ascii="Times New Roman"/>
          <w:b/>
          <w:i w:val="false"/>
          <w:color w:val="000000"/>
        </w:rPr>
        <w:t>эпоксидной связке</w:t>
      </w:r>
      <w:r>
        <w:br/>
      </w:r>
      <w:r>
        <w:rPr>
          <w:rFonts w:ascii="Times New Roman"/>
          <w:b/>
          <w:i w:val="false"/>
          <w:color w:val="000000"/>
        </w:rPr>
        <w:t>Параграф 1. Формовщик абразивных изделий на бакелитовой, вулканитовой и эпоксидной связке, 3-й разряд</w:t>
      </w:r>
    </w:p>
    <w:bookmarkEnd w:id="1212"/>
    <w:bookmarkStart w:name="z1278" w:id="1213"/>
    <w:p>
      <w:pPr>
        <w:spacing w:after="0"/>
        <w:ind w:left="0"/>
        <w:jc w:val="both"/>
      </w:pPr>
      <w:r>
        <w:rPr>
          <w:rFonts w:ascii="Times New Roman"/>
          <w:b w:val="false"/>
          <w:i w:val="false"/>
          <w:color w:val="000000"/>
          <w:sz w:val="28"/>
        </w:rPr>
        <w:t>
      195. Характеристика работ:</w:t>
      </w:r>
    </w:p>
    <w:bookmarkEnd w:id="1213"/>
    <w:bookmarkStart w:name="z1279" w:id="1214"/>
    <w:p>
      <w:pPr>
        <w:spacing w:after="0"/>
        <w:ind w:left="0"/>
        <w:jc w:val="both"/>
      </w:pPr>
      <w:r>
        <w:rPr>
          <w:rFonts w:ascii="Times New Roman"/>
          <w:b w:val="false"/>
          <w:i w:val="false"/>
          <w:color w:val="000000"/>
          <w:sz w:val="28"/>
        </w:rPr>
        <w:t xml:space="preserve">
      формование абразивных изделий прямого профиля диаметром до 300 мм и фасонного профиля диаметром до </w:t>
      </w:r>
    </w:p>
    <w:bookmarkEnd w:id="1214"/>
    <w:bookmarkStart w:name="z1280" w:id="1215"/>
    <w:p>
      <w:pPr>
        <w:spacing w:after="0"/>
        <w:ind w:left="0"/>
        <w:jc w:val="both"/>
      </w:pPr>
      <w:r>
        <w:rPr>
          <w:rFonts w:ascii="Times New Roman"/>
          <w:b w:val="false"/>
          <w:i w:val="false"/>
          <w:color w:val="000000"/>
          <w:sz w:val="28"/>
        </w:rPr>
        <w:t>
      200 мм, колец диаметром 200-300 мм, сегментов различной формы на механизированных полуавтоматических и автоматических прессах;</w:t>
      </w:r>
    </w:p>
    <w:bookmarkEnd w:id="1215"/>
    <w:bookmarkStart w:name="z1281" w:id="1216"/>
    <w:p>
      <w:pPr>
        <w:spacing w:after="0"/>
        <w:ind w:left="0"/>
        <w:jc w:val="both"/>
      </w:pPr>
      <w:r>
        <w:rPr>
          <w:rFonts w:ascii="Times New Roman"/>
          <w:b w:val="false"/>
          <w:i w:val="false"/>
          <w:color w:val="000000"/>
          <w:sz w:val="28"/>
        </w:rPr>
        <w:t>
      взвешивание и засыпка массы в пресс-форму или формовочный диск;</w:t>
      </w:r>
    </w:p>
    <w:bookmarkEnd w:id="1216"/>
    <w:bookmarkStart w:name="z1282" w:id="1217"/>
    <w:p>
      <w:pPr>
        <w:spacing w:after="0"/>
        <w:ind w:left="0"/>
        <w:jc w:val="both"/>
      </w:pPr>
      <w:r>
        <w:rPr>
          <w:rFonts w:ascii="Times New Roman"/>
          <w:b w:val="false"/>
          <w:i w:val="false"/>
          <w:color w:val="000000"/>
          <w:sz w:val="28"/>
        </w:rPr>
        <w:t xml:space="preserve">
      разравнивание массы; </w:t>
      </w:r>
    </w:p>
    <w:bookmarkEnd w:id="1217"/>
    <w:bookmarkStart w:name="z1283" w:id="1218"/>
    <w:p>
      <w:pPr>
        <w:spacing w:after="0"/>
        <w:ind w:left="0"/>
        <w:jc w:val="both"/>
      </w:pPr>
      <w:r>
        <w:rPr>
          <w:rFonts w:ascii="Times New Roman"/>
          <w:b w:val="false"/>
          <w:i w:val="false"/>
          <w:color w:val="000000"/>
          <w:sz w:val="28"/>
        </w:rPr>
        <w:t xml:space="preserve">
      проверка высоты засыпанной массы в нескольких точках; </w:t>
      </w:r>
    </w:p>
    <w:bookmarkEnd w:id="1218"/>
    <w:bookmarkStart w:name="z1284" w:id="1219"/>
    <w:p>
      <w:pPr>
        <w:spacing w:after="0"/>
        <w:ind w:left="0"/>
        <w:jc w:val="both"/>
      </w:pPr>
      <w:r>
        <w:rPr>
          <w:rFonts w:ascii="Times New Roman"/>
          <w:b w:val="false"/>
          <w:i w:val="false"/>
          <w:color w:val="000000"/>
          <w:sz w:val="28"/>
        </w:rPr>
        <w:t xml:space="preserve">
      укладка формовочных плит, подача пресс-формы под пресс или установка диска на стол станка; </w:t>
      </w:r>
    </w:p>
    <w:bookmarkEnd w:id="1219"/>
    <w:bookmarkStart w:name="z1285" w:id="1220"/>
    <w:p>
      <w:pPr>
        <w:spacing w:after="0"/>
        <w:ind w:left="0"/>
        <w:jc w:val="both"/>
      </w:pPr>
      <w:r>
        <w:rPr>
          <w:rFonts w:ascii="Times New Roman"/>
          <w:b w:val="false"/>
          <w:i w:val="false"/>
          <w:color w:val="000000"/>
          <w:sz w:val="28"/>
        </w:rPr>
        <w:t xml:space="preserve">
      извлечение формованного изделия из пресс-формы; </w:t>
      </w:r>
    </w:p>
    <w:bookmarkEnd w:id="1220"/>
    <w:bookmarkStart w:name="z1286" w:id="1221"/>
    <w:p>
      <w:pPr>
        <w:spacing w:after="0"/>
        <w:ind w:left="0"/>
        <w:jc w:val="both"/>
      </w:pPr>
      <w:r>
        <w:rPr>
          <w:rFonts w:ascii="Times New Roman"/>
          <w:b w:val="false"/>
          <w:i w:val="false"/>
          <w:color w:val="000000"/>
          <w:sz w:val="28"/>
        </w:rPr>
        <w:t xml:space="preserve">
      укладка изделий на сушильную вагонетку; </w:t>
      </w:r>
    </w:p>
    <w:bookmarkEnd w:id="1221"/>
    <w:bookmarkStart w:name="z1287" w:id="1222"/>
    <w:p>
      <w:pPr>
        <w:spacing w:after="0"/>
        <w:ind w:left="0"/>
        <w:jc w:val="both"/>
      </w:pPr>
      <w:r>
        <w:rPr>
          <w:rFonts w:ascii="Times New Roman"/>
          <w:b w:val="false"/>
          <w:i w:val="false"/>
          <w:color w:val="000000"/>
          <w:sz w:val="28"/>
        </w:rPr>
        <w:t>
      маркировка изделий, контроль качества формованных абразивных изделий по геометрическим размерам и весу.</w:t>
      </w:r>
    </w:p>
    <w:bookmarkEnd w:id="1222"/>
    <w:bookmarkStart w:name="z1288" w:id="1223"/>
    <w:p>
      <w:pPr>
        <w:spacing w:after="0"/>
        <w:ind w:left="0"/>
        <w:jc w:val="both"/>
      </w:pPr>
      <w:r>
        <w:rPr>
          <w:rFonts w:ascii="Times New Roman"/>
          <w:b w:val="false"/>
          <w:i w:val="false"/>
          <w:color w:val="000000"/>
          <w:sz w:val="28"/>
        </w:rPr>
        <w:t xml:space="preserve">
      196. Должен знать: </w:t>
      </w:r>
    </w:p>
    <w:bookmarkEnd w:id="1223"/>
    <w:bookmarkStart w:name="z1289" w:id="1224"/>
    <w:p>
      <w:pPr>
        <w:spacing w:after="0"/>
        <w:ind w:left="0"/>
        <w:jc w:val="both"/>
      </w:pPr>
      <w:r>
        <w:rPr>
          <w:rFonts w:ascii="Times New Roman"/>
          <w:b w:val="false"/>
          <w:i w:val="false"/>
          <w:color w:val="000000"/>
          <w:sz w:val="28"/>
        </w:rPr>
        <w:t>
      наименование, назначение и принцип работы механизированных полуавтоматических и автоматических прессов, назначение и условия применения простых приспособлений, контрольно-измерительных приборов и инструментов;</w:t>
      </w:r>
    </w:p>
    <w:bookmarkEnd w:id="1224"/>
    <w:bookmarkStart w:name="z1290" w:id="1225"/>
    <w:p>
      <w:pPr>
        <w:spacing w:after="0"/>
        <w:ind w:left="0"/>
        <w:jc w:val="both"/>
      </w:pPr>
      <w:r>
        <w:rPr>
          <w:rFonts w:ascii="Times New Roman"/>
          <w:b w:val="false"/>
          <w:i w:val="false"/>
          <w:color w:val="000000"/>
          <w:sz w:val="28"/>
        </w:rPr>
        <w:t xml:space="preserve">
      методы прессования; </w:t>
      </w:r>
    </w:p>
    <w:bookmarkEnd w:id="1225"/>
    <w:bookmarkStart w:name="z1291" w:id="1226"/>
    <w:p>
      <w:pPr>
        <w:spacing w:after="0"/>
        <w:ind w:left="0"/>
        <w:jc w:val="both"/>
      </w:pPr>
      <w:r>
        <w:rPr>
          <w:rFonts w:ascii="Times New Roman"/>
          <w:b w:val="false"/>
          <w:i w:val="false"/>
          <w:color w:val="000000"/>
          <w:sz w:val="28"/>
        </w:rPr>
        <w:t>
      основные сведения о допусках и припусках.</w:t>
      </w:r>
    </w:p>
    <w:bookmarkEnd w:id="1226"/>
    <w:bookmarkStart w:name="z1292" w:id="1227"/>
    <w:p>
      <w:pPr>
        <w:spacing w:after="0"/>
        <w:ind w:left="0"/>
        <w:jc w:val="left"/>
      </w:pPr>
      <w:r>
        <w:rPr>
          <w:rFonts w:ascii="Times New Roman"/>
          <w:b/>
          <w:i w:val="false"/>
          <w:color w:val="000000"/>
        </w:rPr>
        <w:t xml:space="preserve"> Параграф 2. Формовщик абразивных изделий на бакелитовой, вулканитовой и эпоксидной связке, 4-й разряд</w:t>
      </w:r>
    </w:p>
    <w:bookmarkEnd w:id="1227"/>
    <w:bookmarkStart w:name="z1293" w:id="1228"/>
    <w:p>
      <w:pPr>
        <w:spacing w:after="0"/>
        <w:ind w:left="0"/>
        <w:jc w:val="both"/>
      </w:pPr>
      <w:r>
        <w:rPr>
          <w:rFonts w:ascii="Times New Roman"/>
          <w:b w:val="false"/>
          <w:i w:val="false"/>
          <w:color w:val="000000"/>
          <w:sz w:val="28"/>
        </w:rPr>
        <w:t>
      197. Характеристика работ:</w:t>
      </w:r>
    </w:p>
    <w:bookmarkEnd w:id="1228"/>
    <w:bookmarkStart w:name="z1294" w:id="1229"/>
    <w:p>
      <w:pPr>
        <w:spacing w:after="0"/>
        <w:ind w:left="0"/>
        <w:jc w:val="both"/>
      </w:pPr>
      <w:r>
        <w:rPr>
          <w:rFonts w:ascii="Times New Roman"/>
          <w:b w:val="false"/>
          <w:i w:val="false"/>
          <w:color w:val="000000"/>
          <w:sz w:val="28"/>
        </w:rPr>
        <w:t>
      формование абразивных изделий прямого профиля диаметром свыше 300 мм до 500 мм, фасонного профиля диметром свыше 200 мм до 400 мм, отрезных кругов диаметром свыше 200 мм до 350 мм, секторов радиусом до 750 мм, кругов на вулканитовой связке методом дублирования и подпрессовки на механизированных, полуавтоматических и автоматических агрегатах;</w:t>
      </w:r>
    </w:p>
    <w:bookmarkEnd w:id="1229"/>
    <w:bookmarkStart w:name="z1295" w:id="1230"/>
    <w:p>
      <w:pPr>
        <w:spacing w:after="0"/>
        <w:ind w:left="0"/>
        <w:jc w:val="both"/>
      </w:pPr>
      <w:r>
        <w:rPr>
          <w:rFonts w:ascii="Times New Roman"/>
          <w:b w:val="false"/>
          <w:i w:val="false"/>
          <w:color w:val="000000"/>
          <w:sz w:val="28"/>
        </w:rPr>
        <w:t>
      подбор величины давления по заданной и получаемой высоте круга;</w:t>
      </w:r>
    </w:p>
    <w:bookmarkEnd w:id="1230"/>
    <w:bookmarkStart w:name="z1296" w:id="1231"/>
    <w:p>
      <w:pPr>
        <w:spacing w:after="0"/>
        <w:ind w:left="0"/>
        <w:jc w:val="both"/>
      </w:pPr>
      <w:r>
        <w:rPr>
          <w:rFonts w:ascii="Times New Roman"/>
          <w:b w:val="false"/>
          <w:i w:val="false"/>
          <w:color w:val="000000"/>
          <w:sz w:val="28"/>
        </w:rPr>
        <w:t xml:space="preserve">
      регулирование всех механизмов пресса; </w:t>
      </w:r>
    </w:p>
    <w:bookmarkEnd w:id="1231"/>
    <w:bookmarkStart w:name="z1297" w:id="1232"/>
    <w:p>
      <w:pPr>
        <w:spacing w:after="0"/>
        <w:ind w:left="0"/>
        <w:jc w:val="both"/>
      </w:pPr>
      <w:r>
        <w:rPr>
          <w:rFonts w:ascii="Times New Roman"/>
          <w:b w:val="false"/>
          <w:i w:val="false"/>
          <w:color w:val="000000"/>
          <w:sz w:val="28"/>
        </w:rPr>
        <w:t>
      наладка и настройка автоматических и полуавтоматических агрегатов;</w:t>
      </w:r>
    </w:p>
    <w:bookmarkEnd w:id="1232"/>
    <w:bookmarkStart w:name="z1298" w:id="1233"/>
    <w:p>
      <w:pPr>
        <w:spacing w:after="0"/>
        <w:ind w:left="0"/>
        <w:jc w:val="both"/>
      </w:pPr>
      <w:r>
        <w:rPr>
          <w:rFonts w:ascii="Times New Roman"/>
          <w:b w:val="false"/>
          <w:i w:val="false"/>
          <w:color w:val="000000"/>
          <w:sz w:val="28"/>
        </w:rPr>
        <w:t xml:space="preserve">
      формование изделий на эпоксидных и специальных связках; </w:t>
      </w:r>
    </w:p>
    <w:bookmarkEnd w:id="1233"/>
    <w:bookmarkStart w:name="z1299" w:id="1234"/>
    <w:p>
      <w:pPr>
        <w:spacing w:after="0"/>
        <w:ind w:left="0"/>
        <w:jc w:val="both"/>
      </w:pPr>
      <w:r>
        <w:rPr>
          <w:rFonts w:ascii="Times New Roman"/>
          <w:b w:val="false"/>
          <w:i w:val="false"/>
          <w:color w:val="000000"/>
          <w:sz w:val="28"/>
        </w:rPr>
        <w:t xml:space="preserve">
      подготовка и сборка пресс-форм; </w:t>
      </w:r>
    </w:p>
    <w:bookmarkEnd w:id="1234"/>
    <w:bookmarkStart w:name="z1300" w:id="1235"/>
    <w:p>
      <w:pPr>
        <w:spacing w:after="0"/>
        <w:ind w:left="0"/>
        <w:jc w:val="both"/>
      </w:pPr>
      <w:r>
        <w:rPr>
          <w:rFonts w:ascii="Times New Roman"/>
          <w:b w:val="false"/>
          <w:i w:val="false"/>
          <w:color w:val="000000"/>
          <w:sz w:val="28"/>
        </w:rPr>
        <w:t xml:space="preserve">
      извлечение изделий из пресс-форм; </w:t>
      </w:r>
    </w:p>
    <w:bookmarkEnd w:id="1235"/>
    <w:bookmarkStart w:name="z1301" w:id="1236"/>
    <w:p>
      <w:pPr>
        <w:spacing w:after="0"/>
        <w:ind w:left="0"/>
        <w:jc w:val="both"/>
      </w:pPr>
      <w:r>
        <w:rPr>
          <w:rFonts w:ascii="Times New Roman"/>
          <w:b w:val="false"/>
          <w:i w:val="false"/>
          <w:color w:val="000000"/>
          <w:sz w:val="28"/>
        </w:rPr>
        <w:t>
      очистка пресс-форм от наплывов массы и их смазка.</w:t>
      </w:r>
    </w:p>
    <w:bookmarkEnd w:id="1236"/>
    <w:bookmarkStart w:name="z1302" w:id="1237"/>
    <w:p>
      <w:pPr>
        <w:spacing w:after="0"/>
        <w:ind w:left="0"/>
        <w:jc w:val="both"/>
      </w:pPr>
      <w:r>
        <w:rPr>
          <w:rFonts w:ascii="Times New Roman"/>
          <w:b w:val="false"/>
          <w:i w:val="false"/>
          <w:color w:val="000000"/>
          <w:sz w:val="28"/>
        </w:rPr>
        <w:t xml:space="preserve">
      198. Должен знать: </w:t>
      </w:r>
    </w:p>
    <w:bookmarkEnd w:id="1237"/>
    <w:bookmarkStart w:name="z1303" w:id="1238"/>
    <w:p>
      <w:pPr>
        <w:spacing w:after="0"/>
        <w:ind w:left="0"/>
        <w:jc w:val="both"/>
      </w:pPr>
      <w:r>
        <w:rPr>
          <w:rFonts w:ascii="Times New Roman"/>
          <w:b w:val="false"/>
          <w:i w:val="false"/>
          <w:color w:val="000000"/>
          <w:sz w:val="28"/>
        </w:rPr>
        <w:t xml:space="preserve">
      устройство, способы проверки на точность обслуживаемого оборудования; </w:t>
      </w:r>
    </w:p>
    <w:bookmarkEnd w:id="1238"/>
    <w:bookmarkStart w:name="z1304" w:id="1239"/>
    <w:p>
      <w:pPr>
        <w:spacing w:after="0"/>
        <w:ind w:left="0"/>
        <w:jc w:val="both"/>
      </w:pPr>
      <w:r>
        <w:rPr>
          <w:rFonts w:ascii="Times New Roman"/>
          <w:b w:val="false"/>
          <w:i w:val="false"/>
          <w:color w:val="000000"/>
          <w:sz w:val="28"/>
        </w:rPr>
        <w:t xml:space="preserve">
      конструкцию универсальных и специальных приспособлений, входящих в оснастку; </w:t>
      </w:r>
    </w:p>
    <w:bookmarkEnd w:id="1239"/>
    <w:bookmarkStart w:name="z1305" w:id="1240"/>
    <w:p>
      <w:pPr>
        <w:spacing w:after="0"/>
        <w:ind w:left="0"/>
        <w:jc w:val="both"/>
      </w:pPr>
      <w:r>
        <w:rPr>
          <w:rFonts w:ascii="Times New Roman"/>
          <w:b w:val="false"/>
          <w:i w:val="false"/>
          <w:color w:val="000000"/>
          <w:sz w:val="28"/>
        </w:rPr>
        <w:t xml:space="preserve">
      технические условия на формованные изделия; </w:t>
      </w:r>
    </w:p>
    <w:bookmarkEnd w:id="1240"/>
    <w:bookmarkStart w:name="z1306" w:id="1241"/>
    <w:p>
      <w:pPr>
        <w:spacing w:after="0"/>
        <w:ind w:left="0"/>
        <w:jc w:val="both"/>
      </w:pPr>
      <w:r>
        <w:rPr>
          <w:rFonts w:ascii="Times New Roman"/>
          <w:b w:val="false"/>
          <w:i w:val="false"/>
          <w:color w:val="000000"/>
          <w:sz w:val="28"/>
        </w:rPr>
        <w:t>
      свойства эпоксидных смол, специальных связок и отвердителей.</w:t>
      </w:r>
    </w:p>
    <w:bookmarkEnd w:id="1241"/>
    <w:bookmarkStart w:name="z1307" w:id="1242"/>
    <w:p>
      <w:pPr>
        <w:spacing w:after="0"/>
        <w:ind w:left="0"/>
        <w:jc w:val="left"/>
      </w:pPr>
      <w:r>
        <w:rPr>
          <w:rFonts w:ascii="Times New Roman"/>
          <w:b/>
          <w:i w:val="false"/>
          <w:color w:val="000000"/>
        </w:rPr>
        <w:t xml:space="preserve"> Параграф 3. Формовщик абразивных изделий на бакелитовой, вулканитовой и эпоксидной связке, 5-й разряд</w:t>
      </w:r>
    </w:p>
    <w:bookmarkEnd w:id="1242"/>
    <w:bookmarkStart w:name="z1308" w:id="1243"/>
    <w:p>
      <w:pPr>
        <w:spacing w:after="0"/>
        <w:ind w:left="0"/>
        <w:jc w:val="both"/>
      </w:pPr>
      <w:r>
        <w:rPr>
          <w:rFonts w:ascii="Times New Roman"/>
          <w:b w:val="false"/>
          <w:i w:val="false"/>
          <w:color w:val="000000"/>
          <w:sz w:val="28"/>
        </w:rPr>
        <w:t>
      199. Характеристика работ:</w:t>
      </w:r>
    </w:p>
    <w:bookmarkEnd w:id="1243"/>
    <w:bookmarkStart w:name="z1309" w:id="1244"/>
    <w:p>
      <w:pPr>
        <w:spacing w:after="0"/>
        <w:ind w:left="0"/>
        <w:jc w:val="both"/>
      </w:pPr>
      <w:r>
        <w:rPr>
          <w:rFonts w:ascii="Times New Roman"/>
          <w:b w:val="false"/>
          <w:i w:val="false"/>
          <w:color w:val="000000"/>
          <w:sz w:val="28"/>
        </w:rPr>
        <w:t xml:space="preserve">
      формование абразивных изделий прямого профиля диметром свыше 500 мм до 600 мм. изделий фасонного профиля диаметром свыше 400 мм, секторов радиусом свыше 750 мм, отрезных кругов диаметром свыше 350 мм до 500 мм на механизированных, полуавтоматических и автоматических прессах; </w:t>
      </w:r>
    </w:p>
    <w:bookmarkEnd w:id="1244"/>
    <w:bookmarkStart w:name="z1310" w:id="1245"/>
    <w:p>
      <w:pPr>
        <w:spacing w:after="0"/>
        <w:ind w:left="0"/>
        <w:jc w:val="both"/>
      </w:pPr>
      <w:r>
        <w:rPr>
          <w:rFonts w:ascii="Times New Roman"/>
          <w:b w:val="false"/>
          <w:i w:val="false"/>
          <w:color w:val="000000"/>
          <w:sz w:val="28"/>
        </w:rPr>
        <w:t>
      расчет количества навесок в зависимости от веса готового круга;</w:t>
      </w:r>
    </w:p>
    <w:bookmarkEnd w:id="1245"/>
    <w:bookmarkStart w:name="z1311" w:id="1246"/>
    <w:p>
      <w:pPr>
        <w:spacing w:after="0"/>
        <w:ind w:left="0"/>
        <w:jc w:val="both"/>
      </w:pPr>
      <w:r>
        <w:rPr>
          <w:rFonts w:ascii="Times New Roman"/>
          <w:b w:val="false"/>
          <w:i w:val="false"/>
          <w:color w:val="000000"/>
          <w:sz w:val="28"/>
        </w:rPr>
        <w:t>
      регулирование режима работы и наладка формовочных агрегатов.</w:t>
      </w:r>
    </w:p>
    <w:bookmarkEnd w:id="1246"/>
    <w:bookmarkStart w:name="z1312" w:id="1247"/>
    <w:p>
      <w:pPr>
        <w:spacing w:after="0"/>
        <w:ind w:left="0"/>
        <w:jc w:val="both"/>
      </w:pPr>
      <w:r>
        <w:rPr>
          <w:rFonts w:ascii="Times New Roman"/>
          <w:b w:val="false"/>
          <w:i w:val="false"/>
          <w:color w:val="000000"/>
          <w:sz w:val="28"/>
        </w:rPr>
        <w:t xml:space="preserve">
      200. Должен знать: </w:t>
      </w:r>
    </w:p>
    <w:bookmarkEnd w:id="1247"/>
    <w:bookmarkStart w:name="z1313" w:id="1248"/>
    <w:p>
      <w:pPr>
        <w:spacing w:after="0"/>
        <w:ind w:left="0"/>
        <w:jc w:val="both"/>
      </w:pPr>
      <w:r>
        <w:rPr>
          <w:rFonts w:ascii="Times New Roman"/>
          <w:b w:val="false"/>
          <w:i w:val="false"/>
          <w:color w:val="000000"/>
          <w:sz w:val="28"/>
        </w:rPr>
        <w:t xml:space="preserve">
      конструкцию и электрические схемы обслуживаемого оборудования; </w:t>
      </w:r>
    </w:p>
    <w:bookmarkEnd w:id="1248"/>
    <w:bookmarkStart w:name="z1314" w:id="1249"/>
    <w:p>
      <w:pPr>
        <w:spacing w:after="0"/>
        <w:ind w:left="0"/>
        <w:jc w:val="both"/>
      </w:pPr>
      <w:r>
        <w:rPr>
          <w:rFonts w:ascii="Times New Roman"/>
          <w:b w:val="false"/>
          <w:i w:val="false"/>
          <w:color w:val="000000"/>
          <w:sz w:val="28"/>
        </w:rPr>
        <w:t xml:space="preserve">
      устройство подъемно-транспортных средств; </w:t>
      </w:r>
    </w:p>
    <w:bookmarkEnd w:id="1249"/>
    <w:bookmarkStart w:name="z1315" w:id="1250"/>
    <w:p>
      <w:pPr>
        <w:spacing w:after="0"/>
        <w:ind w:left="0"/>
        <w:jc w:val="both"/>
      </w:pPr>
      <w:r>
        <w:rPr>
          <w:rFonts w:ascii="Times New Roman"/>
          <w:b w:val="false"/>
          <w:i w:val="false"/>
          <w:color w:val="000000"/>
          <w:sz w:val="28"/>
        </w:rPr>
        <w:t xml:space="preserve">
      выпускаемый ассортимент изделий по размерам и видам; </w:t>
      </w:r>
    </w:p>
    <w:bookmarkEnd w:id="1250"/>
    <w:bookmarkStart w:name="z1316" w:id="1251"/>
    <w:p>
      <w:pPr>
        <w:spacing w:after="0"/>
        <w:ind w:left="0"/>
        <w:jc w:val="both"/>
      </w:pPr>
      <w:r>
        <w:rPr>
          <w:rFonts w:ascii="Times New Roman"/>
          <w:b w:val="false"/>
          <w:i w:val="false"/>
          <w:color w:val="000000"/>
          <w:sz w:val="28"/>
        </w:rPr>
        <w:t>
      методы прессования.</w:t>
      </w:r>
    </w:p>
    <w:bookmarkEnd w:id="1251"/>
    <w:bookmarkStart w:name="z1317" w:id="1252"/>
    <w:p>
      <w:pPr>
        <w:spacing w:after="0"/>
        <w:ind w:left="0"/>
        <w:jc w:val="left"/>
      </w:pPr>
      <w:r>
        <w:rPr>
          <w:rFonts w:ascii="Times New Roman"/>
          <w:b/>
          <w:i w:val="false"/>
          <w:color w:val="000000"/>
        </w:rPr>
        <w:t xml:space="preserve"> Параграф 4. Формовщик абразивных изделий на бакелитовой, вулканитовой и эпоксидной связке, 6-й разряд</w:t>
      </w:r>
    </w:p>
    <w:bookmarkEnd w:id="1252"/>
    <w:bookmarkStart w:name="z1318" w:id="1253"/>
    <w:p>
      <w:pPr>
        <w:spacing w:after="0"/>
        <w:ind w:left="0"/>
        <w:jc w:val="both"/>
      </w:pPr>
      <w:r>
        <w:rPr>
          <w:rFonts w:ascii="Times New Roman"/>
          <w:b w:val="false"/>
          <w:i w:val="false"/>
          <w:color w:val="000000"/>
          <w:sz w:val="28"/>
        </w:rPr>
        <w:t>
      201. Характеристика работ:</w:t>
      </w:r>
    </w:p>
    <w:bookmarkEnd w:id="1253"/>
    <w:bookmarkStart w:name="z1319" w:id="1254"/>
    <w:p>
      <w:pPr>
        <w:spacing w:after="0"/>
        <w:ind w:left="0"/>
        <w:jc w:val="both"/>
      </w:pPr>
      <w:r>
        <w:rPr>
          <w:rFonts w:ascii="Times New Roman"/>
          <w:b w:val="false"/>
          <w:i w:val="false"/>
          <w:color w:val="000000"/>
          <w:sz w:val="28"/>
        </w:rPr>
        <w:t xml:space="preserve">
      формование абразивных изделий прямого профиля диметром свыше 600 мм, отрезных кругов диаметром свыше </w:t>
      </w:r>
    </w:p>
    <w:bookmarkEnd w:id="1254"/>
    <w:bookmarkStart w:name="z1320" w:id="1255"/>
    <w:p>
      <w:pPr>
        <w:spacing w:after="0"/>
        <w:ind w:left="0"/>
        <w:jc w:val="both"/>
      </w:pPr>
      <w:r>
        <w:rPr>
          <w:rFonts w:ascii="Times New Roman"/>
          <w:b w:val="false"/>
          <w:i w:val="false"/>
          <w:color w:val="000000"/>
          <w:sz w:val="28"/>
        </w:rPr>
        <w:t>
      500 мм, фасонного профиля типа ПН, ПНВ, ПНР на механизированных, полуавтоматических и автоматических прессах.</w:t>
      </w:r>
    </w:p>
    <w:bookmarkEnd w:id="1255"/>
    <w:bookmarkStart w:name="z1321" w:id="1256"/>
    <w:p>
      <w:pPr>
        <w:spacing w:after="0"/>
        <w:ind w:left="0"/>
        <w:jc w:val="both"/>
      </w:pPr>
      <w:r>
        <w:rPr>
          <w:rFonts w:ascii="Times New Roman"/>
          <w:b w:val="false"/>
          <w:i w:val="false"/>
          <w:color w:val="000000"/>
          <w:sz w:val="28"/>
        </w:rPr>
        <w:t xml:space="preserve">
      202. Должен знать: </w:t>
      </w:r>
    </w:p>
    <w:bookmarkEnd w:id="1256"/>
    <w:bookmarkStart w:name="z1322" w:id="1257"/>
    <w:p>
      <w:pPr>
        <w:spacing w:after="0"/>
        <w:ind w:left="0"/>
        <w:jc w:val="both"/>
      </w:pPr>
      <w:r>
        <w:rPr>
          <w:rFonts w:ascii="Times New Roman"/>
          <w:b w:val="false"/>
          <w:i w:val="false"/>
          <w:color w:val="000000"/>
          <w:sz w:val="28"/>
        </w:rPr>
        <w:t xml:space="preserve">
      правила регулирования обслуживаемого оборудования; </w:t>
      </w:r>
    </w:p>
    <w:bookmarkEnd w:id="1257"/>
    <w:bookmarkStart w:name="z1323" w:id="1258"/>
    <w:p>
      <w:pPr>
        <w:spacing w:after="0"/>
        <w:ind w:left="0"/>
        <w:jc w:val="both"/>
      </w:pPr>
      <w:r>
        <w:rPr>
          <w:rFonts w:ascii="Times New Roman"/>
          <w:b w:val="false"/>
          <w:i w:val="false"/>
          <w:color w:val="000000"/>
          <w:sz w:val="28"/>
        </w:rPr>
        <w:t xml:space="preserve">
      допускаемые нормы износа инструмента; </w:t>
      </w:r>
    </w:p>
    <w:bookmarkEnd w:id="1258"/>
    <w:bookmarkStart w:name="z1324" w:id="1259"/>
    <w:p>
      <w:pPr>
        <w:spacing w:after="0"/>
        <w:ind w:left="0"/>
        <w:jc w:val="both"/>
      </w:pPr>
      <w:r>
        <w:rPr>
          <w:rFonts w:ascii="Times New Roman"/>
          <w:b w:val="false"/>
          <w:i w:val="false"/>
          <w:color w:val="000000"/>
          <w:sz w:val="28"/>
        </w:rPr>
        <w:t>
      технологию формования крупнозернистых масс и способы подготовки масс для формования изделий.</w:t>
      </w:r>
    </w:p>
    <w:bookmarkEnd w:id="1259"/>
    <w:bookmarkStart w:name="z1325" w:id="1260"/>
    <w:p>
      <w:pPr>
        <w:spacing w:after="0"/>
        <w:ind w:left="0"/>
        <w:jc w:val="left"/>
      </w:pPr>
      <w:r>
        <w:rPr>
          <w:rFonts w:ascii="Times New Roman"/>
          <w:b/>
          <w:i w:val="false"/>
          <w:color w:val="000000"/>
        </w:rPr>
        <w:t xml:space="preserve"> 46. Формовщик абразивных изделий на керамической связке</w:t>
      </w:r>
      <w:r>
        <w:br/>
      </w:r>
      <w:r>
        <w:rPr>
          <w:rFonts w:ascii="Times New Roman"/>
          <w:b/>
          <w:i w:val="false"/>
          <w:color w:val="000000"/>
        </w:rPr>
        <w:t>Параграф 1. Формовщик абразивных изделий на керамической</w:t>
      </w:r>
      <w:r>
        <w:br/>
      </w:r>
      <w:r>
        <w:rPr>
          <w:rFonts w:ascii="Times New Roman"/>
          <w:b/>
          <w:i w:val="false"/>
          <w:color w:val="000000"/>
        </w:rPr>
        <w:t>связке, 2-й разряд</w:t>
      </w:r>
    </w:p>
    <w:bookmarkEnd w:id="1260"/>
    <w:bookmarkStart w:name="z1328" w:id="1261"/>
    <w:p>
      <w:pPr>
        <w:spacing w:after="0"/>
        <w:ind w:left="0"/>
        <w:jc w:val="both"/>
      </w:pPr>
      <w:r>
        <w:rPr>
          <w:rFonts w:ascii="Times New Roman"/>
          <w:b w:val="false"/>
          <w:i w:val="false"/>
          <w:color w:val="000000"/>
          <w:sz w:val="28"/>
        </w:rPr>
        <w:t>
      203. Характеристика работ:</w:t>
      </w:r>
    </w:p>
    <w:bookmarkEnd w:id="1261"/>
    <w:bookmarkStart w:name="z1329" w:id="1262"/>
    <w:p>
      <w:pPr>
        <w:spacing w:after="0"/>
        <w:ind w:left="0"/>
        <w:jc w:val="both"/>
      </w:pPr>
      <w:r>
        <w:rPr>
          <w:rFonts w:ascii="Times New Roman"/>
          <w:b w:val="false"/>
          <w:i w:val="false"/>
          <w:color w:val="000000"/>
          <w:sz w:val="28"/>
        </w:rPr>
        <w:t>
      формование абразивных изделий на керамической связке прямого профиля диаметром до 200 мм, фасонного профиля диаметром до 100 мм, болванок, брусков и изделий ширпотреба на механизированных прессах и вручную;</w:t>
      </w:r>
    </w:p>
    <w:bookmarkEnd w:id="1262"/>
    <w:bookmarkStart w:name="z1330" w:id="1263"/>
    <w:p>
      <w:pPr>
        <w:spacing w:after="0"/>
        <w:ind w:left="0"/>
        <w:jc w:val="both"/>
      </w:pPr>
      <w:r>
        <w:rPr>
          <w:rFonts w:ascii="Times New Roman"/>
          <w:b w:val="false"/>
          <w:i w:val="false"/>
          <w:color w:val="000000"/>
          <w:sz w:val="28"/>
        </w:rPr>
        <w:t xml:space="preserve">
      подбор плит, оправок; </w:t>
      </w:r>
    </w:p>
    <w:bookmarkEnd w:id="1263"/>
    <w:bookmarkStart w:name="z1331" w:id="1264"/>
    <w:p>
      <w:pPr>
        <w:spacing w:after="0"/>
        <w:ind w:left="0"/>
        <w:jc w:val="both"/>
      </w:pPr>
      <w:r>
        <w:rPr>
          <w:rFonts w:ascii="Times New Roman"/>
          <w:b w:val="false"/>
          <w:i w:val="false"/>
          <w:color w:val="000000"/>
          <w:sz w:val="28"/>
        </w:rPr>
        <w:t xml:space="preserve">
      сборка пресс-формы; </w:t>
      </w:r>
    </w:p>
    <w:bookmarkEnd w:id="1264"/>
    <w:bookmarkStart w:name="z1332" w:id="1265"/>
    <w:p>
      <w:pPr>
        <w:spacing w:after="0"/>
        <w:ind w:left="0"/>
        <w:jc w:val="both"/>
      </w:pPr>
      <w:r>
        <w:rPr>
          <w:rFonts w:ascii="Times New Roman"/>
          <w:b w:val="false"/>
          <w:i w:val="false"/>
          <w:color w:val="000000"/>
          <w:sz w:val="28"/>
        </w:rPr>
        <w:t>
      взвешивание и засыпка формовочной массы в пресс-форму;</w:t>
      </w:r>
    </w:p>
    <w:bookmarkEnd w:id="1265"/>
    <w:bookmarkStart w:name="z1333" w:id="1266"/>
    <w:p>
      <w:pPr>
        <w:spacing w:after="0"/>
        <w:ind w:left="0"/>
        <w:jc w:val="both"/>
      </w:pPr>
      <w:r>
        <w:rPr>
          <w:rFonts w:ascii="Times New Roman"/>
          <w:b w:val="false"/>
          <w:i w:val="false"/>
          <w:color w:val="000000"/>
          <w:sz w:val="28"/>
        </w:rPr>
        <w:t>
      разравнивание массы и укладка верхней и нижней формовочных плит;</w:t>
      </w:r>
    </w:p>
    <w:bookmarkEnd w:id="1266"/>
    <w:bookmarkStart w:name="z1334" w:id="1267"/>
    <w:p>
      <w:pPr>
        <w:spacing w:after="0"/>
        <w:ind w:left="0"/>
        <w:jc w:val="both"/>
      </w:pPr>
      <w:r>
        <w:rPr>
          <w:rFonts w:ascii="Times New Roman"/>
          <w:b w:val="false"/>
          <w:i w:val="false"/>
          <w:color w:val="000000"/>
          <w:sz w:val="28"/>
        </w:rPr>
        <w:t>
      извлечение заформованного изделия из пресс-формы и укладка его на сушильную плиту;</w:t>
      </w:r>
    </w:p>
    <w:bookmarkEnd w:id="1267"/>
    <w:bookmarkStart w:name="z1335" w:id="1268"/>
    <w:p>
      <w:pPr>
        <w:spacing w:after="0"/>
        <w:ind w:left="0"/>
        <w:jc w:val="both"/>
      </w:pPr>
      <w:r>
        <w:rPr>
          <w:rFonts w:ascii="Times New Roman"/>
          <w:b w:val="false"/>
          <w:i w:val="false"/>
          <w:color w:val="000000"/>
          <w:sz w:val="28"/>
        </w:rPr>
        <w:t xml:space="preserve">
      контроль качества, маркировка заформованных изделий по геометрическим размерам и весу; </w:t>
      </w:r>
    </w:p>
    <w:bookmarkEnd w:id="1268"/>
    <w:bookmarkStart w:name="z1336" w:id="1269"/>
    <w:p>
      <w:pPr>
        <w:spacing w:after="0"/>
        <w:ind w:left="0"/>
        <w:jc w:val="both"/>
      </w:pPr>
      <w:r>
        <w:rPr>
          <w:rFonts w:ascii="Times New Roman"/>
          <w:b w:val="false"/>
          <w:i w:val="false"/>
          <w:color w:val="000000"/>
          <w:sz w:val="28"/>
        </w:rPr>
        <w:t>
      прессование из карборундовой массы на ручных прессах дисков диаметром до 20 мм и высотой до 3 мм для работ, применяемых в стоматологии.</w:t>
      </w:r>
    </w:p>
    <w:bookmarkEnd w:id="1269"/>
    <w:bookmarkStart w:name="z1337" w:id="1270"/>
    <w:p>
      <w:pPr>
        <w:spacing w:after="0"/>
        <w:ind w:left="0"/>
        <w:jc w:val="both"/>
      </w:pPr>
      <w:r>
        <w:rPr>
          <w:rFonts w:ascii="Times New Roman"/>
          <w:b w:val="false"/>
          <w:i w:val="false"/>
          <w:color w:val="000000"/>
          <w:sz w:val="28"/>
        </w:rPr>
        <w:t xml:space="preserve">
      204. Должен знать: </w:t>
      </w:r>
    </w:p>
    <w:bookmarkEnd w:id="1270"/>
    <w:bookmarkStart w:name="z1338" w:id="1271"/>
    <w:p>
      <w:pPr>
        <w:spacing w:after="0"/>
        <w:ind w:left="0"/>
        <w:jc w:val="both"/>
      </w:pPr>
      <w:r>
        <w:rPr>
          <w:rFonts w:ascii="Times New Roman"/>
          <w:b w:val="false"/>
          <w:i w:val="false"/>
          <w:color w:val="000000"/>
          <w:sz w:val="28"/>
        </w:rPr>
        <w:t xml:space="preserve">
      наименование, назначение и принцип работы важнейших частей оборудования; </w:t>
      </w:r>
    </w:p>
    <w:bookmarkEnd w:id="1271"/>
    <w:bookmarkStart w:name="z1339" w:id="1272"/>
    <w:p>
      <w:pPr>
        <w:spacing w:after="0"/>
        <w:ind w:left="0"/>
        <w:jc w:val="both"/>
      </w:pPr>
      <w:r>
        <w:rPr>
          <w:rFonts w:ascii="Times New Roman"/>
          <w:b w:val="false"/>
          <w:i w:val="false"/>
          <w:color w:val="000000"/>
          <w:sz w:val="28"/>
        </w:rPr>
        <w:t xml:space="preserve">
      характеристику формуемых изделий; назначение и условия применения простых приспособлений и контрольно-измерительных инструментов; </w:t>
      </w:r>
    </w:p>
    <w:bookmarkEnd w:id="1272"/>
    <w:bookmarkStart w:name="z1340" w:id="1273"/>
    <w:p>
      <w:pPr>
        <w:spacing w:after="0"/>
        <w:ind w:left="0"/>
        <w:jc w:val="both"/>
      </w:pPr>
      <w:r>
        <w:rPr>
          <w:rFonts w:ascii="Times New Roman"/>
          <w:b w:val="false"/>
          <w:i w:val="false"/>
          <w:color w:val="000000"/>
          <w:sz w:val="28"/>
        </w:rPr>
        <w:t xml:space="preserve">
      методы прессования; </w:t>
      </w:r>
    </w:p>
    <w:bookmarkEnd w:id="1273"/>
    <w:bookmarkStart w:name="z1341" w:id="1274"/>
    <w:p>
      <w:pPr>
        <w:spacing w:after="0"/>
        <w:ind w:left="0"/>
        <w:jc w:val="both"/>
      </w:pPr>
      <w:r>
        <w:rPr>
          <w:rFonts w:ascii="Times New Roman"/>
          <w:b w:val="false"/>
          <w:i w:val="false"/>
          <w:color w:val="000000"/>
          <w:sz w:val="28"/>
        </w:rPr>
        <w:t xml:space="preserve">
      общие сведения о допусках и припусках. </w:t>
      </w:r>
    </w:p>
    <w:bookmarkEnd w:id="1274"/>
    <w:bookmarkStart w:name="z1342" w:id="1275"/>
    <w:p>
      <w:pPr>
        <w:spacing w:after="0"/>
        <w:ind w:left="0"/>
        <w:jc w:val="left"/>
      </w:pPr>
      <w:r>
        <w:rPr>
          <w:rFonts w:ascii="Times New Roman"/>
          <w:b/>
          <w:i w:val="false"/>
          <w:color w:val="000000"/>
        </w:rPr>
        <w:t xml:space="preserve"> Параграф 2. Формовщик абразивных изделий</w:t>
      </w:r>
      <w:r>
        <w:br/>
      </w:r>
      <w:r>
        <w:rPr>
          <w:rFonts w:ascii="Times New Roman"/>
          <w:b/>
          <w:i w:val="false"/>
          <w:color w:val="000000"/>
        </w:rPr>
        <w:t>на керамической связке, 3-й разряд</w:t>
      </w:r>
    </w:p>
    <w:bookmarkEnd w:id="1275"/>
    <w:bookmarkStart w:name="z1344" w:id="1276"/>
    <w:p>
      <w:pPr>
        <w:spacing w:after="0"/>
        <w:ind w:left="0"/>
        <w:jc w:val="both"/>
      </w:pPr>
      <w:r>
        <w:rPr>
          <w:rFonts w:ascii="Times New Roman"/>
          <w:b w:val="false"/>
          <w:i w:val="false"/>
          <w:color w:val="000000"/>
          <w:sz w:val="28"/>
        </w:rPr>
        <w:t>
      205. Характеристика работ:</w:t>
      </w:r>
    </w:p>
    <w:bookmarkEnd w:id="1276"/>
    <w:bookmarkStart w:name="z1345" w:id="1277"/>
    <w:p>
      <w:pPr>
        <w:spacing w:after="0"/>
        <w:ind w:left="0"/>
        <w:jc w:val="both"/>
      </w:pPr>
      <w:r>
        <w:rPr>
          <w:rFonts w:ascii="Times New Roman"/>
          <w:b w:val="false"/>
          <w:i w:val="false"/>
          <w:color w:val="000000"/>
          <w:sz w:val="28"/>
        </w:rPr>
        <w:t xml:space="preserve">
      формование абразивных изделий классов А, АА и в прецизионном исполнении прямого профиля диаметром до </w:t>
      </w:r>
    </w:p>
    <w:bookmarkEnd w:id="1277"/>
    <w:bookmarkStart w:name="z1346" w:id="1278"/>
    <w:p>
      <w:pPr>
        <w:spacing w:after="0"/>
        <w:ind w:left="0"/>
        <w:jc w:val="both"/>
      </w:pPr>
      <w:r>
        <w:rPr>
          <w:rFonts w:ascii="Times New Roman"/>
          <w:b w:val="false"/>
          <w:i w:val="false"/>
          <w:color w:val="000000"/>
          <w:sz w:val="28"/>
        </w:rPr>
        <w:t xml:space="preserve">
      200 мм, фасонного профиля диаметром до 100 мм на формовочных агрегатах всех видов; </w:t>
      </w:r>
    </w:p>
    <w:bookmarkEnd w:id="1278"/>
    <w:bookmarkStart w:name="z1347" w:id="1279"/>
    <w:p>
      <w:pPr>
        <w:spacing w:after="0"/>
        <w:ind w:left="0"/>
        <w:jc w:val="both"/>
      </w:pPr>
      <w:r>
        <w:rPr>
          <w:rFonts w:ascii="Times New Roman"/>
          <w:b w:val="false"/>
          <w:i w:val="false"/>
          <w:color w:val="000000"/>
          <w:sz w:val="28"/>
        </w:rPr>
        <w:t xml:space="preserve">
      проверка высоты уложенной массы в различных точках; </w:t>
      </w:r>
    </w:p>
    <w:bookmarkEnd w:id="1279"/>
    <w:bookmarkStart w:name="z1348" w:id="1280"/>
    <w:p>
      <w:pPr>
        <w:spacing w:after="0"/>
        <w:ind w:left="0"/>
        <w:jc w:val="both"/>
      </w:pPr>
      <w:r>
        <w:rPr>
          <w:rFonts w:ascii="Times New Roman"/>
          <w:b w:val="false"/>
          <w:i w:val="false"/>
          <w:color w:val="000000"/>
          <w:sz w:val="28"/>
        </w:rPr>
        <w:t xml:space="preserve">
      регулирование первичного и вторичного давления; </w:t>
      </w:r>
    </w:p>
    <w:bookmarkEnd w:id="1280"/>
    <w:bookmarkStart w:name="z1349" w:id="1281"/>
    <w:p>
      <w:pPr>
        <w:spacing w:after="0"/>
        <w:ind w:left="0"/>
        <w:jc w:val="both"/>
      </w:pPr>
      <w:r>
        <w:rPr>
          <w:rFonts w:ascii="Times New Roman"/>
          <w:b w:val="false"/>
          <w:i w:val="false"/>
          <w:color w:val="000000"/>
          <w:sz w:val="28"/>
        </w:rPr>
        <w:t xml:space="preserve">
      визуальное определение качества формовочной массы; </w:t>
      </w:r>
    </w:p>
    <w:bookmarkEnd w:id="1281"/>
    <w:bookmarkStart w:name="z1350" w:id="1282"/>
    <w:p>
      <w:pPr>
        <w:spacing w:after="0"/>
        <w:ind w:left="0"/>
        <w:jc w:val="both"/>
      </w:pPr>
      <w:r>
        <w:rPr>
          <w:rFonts w:ascii="Times New Roman"/>
          <w:b w:val="false"/>
          <w:i w:val="false"/>
          <w:color w:val="000000"/>
          <w:sz w:val="28"/>
        </w:rPr>
        <w:t xml:space="preserve">
      устранение мелких неполадок в работе пресса; </w:t>
      </w:r>
    </w:p>
    <w:bookmarkEnd w:id="1282"/>
    <w:bookmarkStart w:name="z1351" w:id="1283"/>
    <w:p>
      <w:pPr>
        <w:spacing w:after="0"/>
        <w:ind w:left="0"/>
        <w:jc w:val="both"/>
      </w:pPr>
      <w:r>
        <w:rPr>
          <w:rFonts w:ascii="Times New Roman"/>
          <w:b w:val="false"/>
          <w:i w:val="false"/>
          <w:color w:val="000000"/>
          <w:sz w:val="28"/>
        </w:rPr>
        <w:t xml:space="preserve">
      наладка и настройка автоматических и полуавтоматических формовочных агрегатов; </w:t>
      </w:r>
    </w:p>
    <w:bookmarkEnd w:id="1283"/>
    <w:bookmarkStart w:name="z1352" w:id="1284"/>
    <w:p>
      <w:pPr>
        <w:spacing w:after="0"/>
        <w:ind w:left="0"/>
        <w:jc w:val="both"/>
      </w:pPr>
      <w:r>
        <w:rPr>
          <w:rFonts w:ascii="Times New Roman"/>
          <w:b w:val="false"/>
          <w:i w:val="false"/>
          <w:color w:val="000000"/>
          <w:sz w:val="28"/>
        </w:rPr>
        <w:t>
      прессование из карборундовой массы на ручных прессах дисков диаметром свыше 20 мм и высотой свыше 3 мм для работ, применяемых в стоматологии.</w:t>
      </w:r>
    </w:p>
    <w:bookmarkEnd w:id="1284"/>
    <w:bookmarkStart w:name="z1353" w:id="1285"/>
    <w:p>
      <w:pPr>
        <w:spacing w:after="0"/>
        <w:ind w:left="0"/>
        <w:jc w:val="both"/>
      </w:pPr>
      <w:r>
        <w:rPr>
          <w:rFonts w:ascii="Times New Roman"/>
          <w:b w:val="false"/>
          <w:i w:val="false"/>
          <w:color w:val="000000"/>
          <w:sz w:val="28"/>
        </w:rPr>
        <w:t xml:space="preserve">
      206. Должен знать: </w:t>
      </w:r>
    </w:p>
    <w:bookmarkEnd w:id="1285"/>
    <w:bookmarkStart w:name="z1354" w:id="1286"/>
    <w:p>
      <w:pPr>
        <w:spacing w:after="0"/>
        <w:ind w:left="0"/>
        <w:jc w:val="both"/>
      </w:pPr>
      <w:r>
        <w:rPr>
          <w:rFonts w:ascii="Times New Roman"/>
          <w:b w:val="false"/>
          <w:i w:val="false"/>
          <w:color w:val="000000"/>
          <w:sz w:val="28"/>
        </w:rPr>
        <w:t xml:space="preserve">
      устройство, способы наладки обслуживаемого оборудования и всех приспособлений, входящих в его оснастку; </w:t>
      </w:r>
    </w:p>
    <w:bookmarkEnd w:id="1286"/>
    <w:bookmarkStart w:name="z1355" w:id="1287"/>
    <w:p>
      <w:pPr>
        <w:spacing w:after="0"/>
        <w:ind w:left="0"/>
        <w:jc w:val="both"/>
      </w:pPr>
      <w:r>
        <w:rPr>
          <w:rFonts w:ascii="Times New Roman"/>
          <w:b w:val="false"/>
          <w:i w:val="false"/>
          <w:color w:val="000000"/>
          <w:sz w:val="28"/>
        </w:rPr>
        <w:t>
      технологический процесс формования; технические условия на формовочную массу;</w:t>
      </w:r>
    </w:p>
    <w:bookmarkEnd w:id="1287"/>
    <w:bookmarkStart w:name="z1356" w:id="1288"/>
    <w:p>
      <w:pPr>
        <w:spacing w:after="0"/>
        <w:ind w:left="0"/>
        <w:jc w:val="both"/>
      </w:pPr>
      <w:r>
        <w:rPr>
          <w:rFonts w:ascii="Times New Roman"/>
          <w:b w:val="false"/>
          <w:i w:val="false"/>
          <w:color w:val="000000"/>
          <w:sz w:val="28"/>
        </w:rPr>
        <w:t xml:space="preserve">
      способы регулирования давления; </w:t>
      </w:r>
    </w:p>
    <w:bookmarkEnd w:id="1288"/>
    <w:bookmarkStart w:name="z1357" w:id="1289"/>
    <w:p>
      <w:pPr>
        <w:spacing w:after="0"/>
        <w:ind w:left="0"/>
        <w:jc w:val="both"/>
      </w:pPr>
      <w:r>
        <w:rPr>
          <w:rFonts w:ascii="Times New Roman"/>
          <w:b w:val="false"/>
          <w:i w:val="false"/>
          <w:color w:val="000000"/>
          <w:sz w:val="28"/>
        </w:rPr>
        <w:t>
      систему допусков и припусков.</w:t>
      </w:r>
    </w:p>
    <w:bookmarkEnd w:id="1289"/>
    <w:bookmarkStart w:name="z1358" w:id="1290"/>
    <w:p>
      <w:pPr>
        <w:spacing w:after="0"/>
        <w:ind w:left="0"/>
        <w:jc w:val="left"/>
      </w:pPr>
      <w:r>
        <w:rPr>
          <w:rFonts w:ascii="Times New Roman"/>
          <w:b/>
          <w:i w:val="false"/>
          <w:color w:val="000000"/>
        </w:rPr>
        <w:t xml:space="preserve"> Параграф 3. Формовщик абразивных изделий</w:t>
      </w:r>
      <w:r>
        <w:br/>
      </w:r>
      <w:r>
        <w:rPr>
          <w:rFonts w:ascii="Times New Roman"/>
          <w:b/>
          <w:i w:val="false"/>
          <w:color w:val="000000"/>
        </w:rPr>
        <w:t>на керамической связке, 4-й разряд</w:t>
      </w:r>
    </w:p>
    <w:bookmarkEnd w:id="1290"/>
    <w:bookmarkStart w:name="z1360" w:id="1291"/>
    <w:p>
      <w:pPr>
        <w:spacing w:after="0"/>
        <w:ind w:left="0"/>
        <w:jc w:val="both"/>
      </w:pPr>
      <w:r>
        <w:rPr>
          <w:rFonts w:ascii="Times New Roman"/>
          <w:b w:val="false"/>
          <w:i w:val="false"/>
          <w:color w:val="000000"/>
          <w:sz w:val="28"/>
        </w:rPr>
        <w:t>
      207. Характеристика работ:</w:t>
      </w:r>
    </w:p>
    <w:bookmarkEnd w:id="1291"/>
    <w:bookmarkStart w:name="z1361" w:id="1292"/>
    <w:p>
      <w:pPr>
        <w:spacing w:after="0"/>
        <w:ind w:left="0"/>
        <w:jc w:val="both"/>
      </w:pPr>
      <w:r>
        <w:rPr>
          <w:rFonts w:ascii="Times New Roman"/>
          <w:b w:val="false"/>
          <w:i w:val="false"/>
          <w:color w:val="000000"/>
          <w:sz w:val="28"/>
        </w:rPr>
        <w:t xml:space="preserve">
      формование абразивных изделий классов А, АА и в прецизионном исполнении прямого профиля диаметром свыше 200 мм до 300 мм, фасонного профиля диаметром свыше 100 мм до 250 мм на формовочных агрегатах всех видов; </w:t>
      </w:r>
    </w:p>
    <w:bookmarkEnd w:id="1292"/>
    <w:bookmarkStart w:name="z1362" w:id="1293"/>
    <w:p>
      <w:pPr>
        <w:spacing w:after="0"/>
        <w:ind w:left="0"/>
        <w:jc w:val="both"/>
      </w:pPr>
      <w:r>
        <w:rPr>
          <w:rFonts w:ascii="Times New Roman"/>
          <w:b w:val="false"/>
          <w:i w:val="false"/>
          <w:color w:val="000000"/>
          <w:sz w:val="28"/>
        </w:rPr>
        <w:t xml:space="preserve">
      формование мелкозернистых и тонкозернистых абразивных изделий всех типоразмеров и характеристик, кругов диаметром до 300 мм, виброгалтовочных тел и болванок для брусков размером до 300 мм методами прессования и литья массы в специальные формы и протяжки на специальных машинах; </w:t>
      </w:r>
    </w:p>
    <w:bookmarkEnd w:id="1293"/>
    <w:bookmarkStart w:name="z1363" w:id="1294"/>
    <w:p>
      <w:pPr>
        <w:spacing w:after="0"/>
        <w:ind w:left="0"/>
        <w:jc w:val="both"/>
      </w:pPr>
      <w:r>
        <w:rPr>
          <w:rFonts w:ascii="Times New Roman"/>
          <w:b w:val="false"/>
          <w:i w:val="false"/>
          <w:color w:val="000000"/>
          <w:sz w:val="28"/>
        </w:rPr>
        <w:t>
      разрезка заготовок на изделия на специальной установке.</w:t>
      </w:r>
    </w:p>
    <w:bookmarkEnd w:id="1294"/>
    <w:bookmarkStart w:name="z1364" w:id="1295"/>
    <w:p>
      <w:pPr>
        <w:spacing w:after="0"/>
        <w:ind w:left="0"/>
        <w:jc w:val="both"/>
      </w:pPr>
      <w:r>
        <w:rPr>
          <w:rFonts w:ascii="Times New Roman"/>
          <w:b w:val="false"/>
          <w:i w:val="false"/>
          <w:color w:val="000000"/>
          <w:sz w:val="28"/>
        </w:rPr>
        <w:t xml:space="preserve">
      208. Должен знать: </w:t>
      </w:r>
    </w:p>
    <w:bookmarkEnd w:id="1295"/>
    <w:bookmarkStart w:name="z1365" w:id="1296"/>
    <w:p>
      <w:pPr>
        <w:spacing w:after="0"/>
        <w:ind w:left="0"/>
        <w:jc w:val="both"/>
      </w:pPr>
      <w:r>
        <w:rPr>
          <w:rFonts w:ascii="Times New Roman"/>
          <w:b w:val="false"/>
          <w:i w:val="false"/>
          <w:color w:val="000000"/>
          <w:sz w:val="28"/>
        </w:rPr>
        <w:t xml:space="preserve">
      устройство, кинематические и электрические схемы, способы проверки на точность обслуживаемого оборудования; </w:t>
      </w:r>
    </w:p>
    <w:bookmarkEnd w:id="1296"/>
    <w:bookmarkStart w:name="z1366" w:id="1297"/>
    <w:p>
      <w:pPr>
        <w:spacing w:after="0"/>
        <w:ind w:left="0"/>
        <w:jc w:val="both"/>
      </w:pPr>
      <w:r>
        <w:rPr>
          <w:rFonts w:ascii="Times New Roman"/>
          <w:b w:val="false"/>
          <w:i w:val="false"/>
          <w:color w:val="000000"/>
          <w:sz w:val="28"/>
        </w:rPr>
        <w:t>
      конструкцию специальных и универсальных приспособлений, входящих в оснастку;</w:t>
      </w:r>
    </w:p>
    <w:bookmarkEnd w:id="1297"/>
    <w:bookmarkStart w:name="z1367" w:id="1298"/>
    <w:p>
      <w:pPr>
        <w:spacing w:after="0"/>
        <w:ind w:left="0"/>
        <w:jc w:val="both"/>
      </w:pPr>
      <w:r>
        <w:rPr>
          <w:rFonts w:ascii="Times New Roman"/>
          <w:b w:val="false"/>
          <w:i w:val="false"/>
          <w:color w:val="000000"/>
          <w:sz w:val="28"/>
        </w:rPr>
        <w:t>
      технические условия на формованные изделия.</w:t>
      </w:r>
    </w:p>
    <w:bookmarkEnd w:id="1298"/>
    <w:bookmarkStart w:name="z1368" w:id="1299"/>
    <w:p>
      <w:pPr>
        <w:spacing w:after="0"/>
        <w:ind w:left="0"/>
        <w:jc w:val="left"/>
      </w:pPr>
      <w:r>
        <w:rPr>
          <w:rFonts w:ascii="Times New Roman"/>
          <w:b/>
          <w:i w:val="false"/>
          <w:color w:val="000000"/>
        </w:rPr>
        <w:t xml:space="preserve"> Параграф 4. Формовщик абразивных изделий</w:t>
      </w:r>
      <w:r>
        <w:br/>
      </w:r>
      <w:r>
        <w:rPr>
          <w:rFonts w:ascii="Times New Roman"/>
          <w:b/>
          <w:i w:val="false"/>
          <w:color w:val="000000"/>
        </w:rPr>
        <w:t>на керамической связке, 5-й разряд</w:t>
      </w:r>
    </w:p>
    <w:bookmarkEnd w:id="1299"/>
    <w:bookmarkStart w:name="z1370" w:id="1300"/>
    <w:p>
      <w:pPr>
        <w:spacing w:after="0"/>
        <w:ind w:left="0"/>
        <w:jc w:val="both"/>
      </w:pPr>
      <w:r>
        <w:rPr>
          <w:rFonts w:ascii="Times New Roman"/>
          <w:b w:val="false"/>
          <w:i w:val="false"/>
          <w:color w:val="000000"/>
          <w:sz w:val="28"/>
        </w:rPr>
        <w:t>
      209. Характеристика работ:</w:t>
      </w:r>
    </w:p>
    <w:bookmarkEnd w:id="1300"/>
    <w:bookmarkStart w:name="z1371" w:id="1301"/>
    <w:p>
      <w:pPr>
        <w:spacing w:after="0"/>
        <w:ind w:left="0"/>
        <w:jc w:val="both"/>
      </w:pPr>
      <w:r>
        <w:rPr>
          <w:rFonts w:ascii="Times New Roman"/>
          <w:b w:val="false"/>
          <w:i w:val="false"/>
          <w:color w:val="000000"/>
          <w:sz w:val="28"/>
        </w:rPr>
        <w:t xml:space="preserve">
      формование абразивных изделий классов А, АА и в прецизионном исполнении прямого профиля, диаметром свыше 300 мм до 500 мм и фасонного профиля - свыше 250 мм до 500 мм на формовочных агрегатах всех видов; </w:t>
      </w:r>
    </w:p>
    <w:bookmarkEnd w:id="1301"/>
    <w:bookmarkStart w:name="z1372" w:id="1302"/>
    <w:p>
      <w:pPr>
        <w:spacing w:after="0"/>
        <w:ind w:left="0"/>
        <w:jc w:val="both"/>
      </w:pPr>
      <w:r>
        <w:rPr>
          <w:rFonts w:ascii="Times New Roman"/>
          <w:b w:val="false"/>
          <w:i w:val="false"/>
          <w:color w:val="000000"/>
          <w:sz w:val="28"/>
        </w:rPr>
        <w:t>
      формование мелкозернистых и тонкозернистых абразивных изделий всех типоразмеров: кругов диаметром свыше 300 мм, болванок для брусков размером свыше 300 мм методами прессования и литья массы в специальные формы и протяжки на специальных машинах;</w:t>
      </w:r>
    </w:p>
    <w:bookmarkEnd w:id="1302"/>
    <w:bookmarkStart w:name="z1373" w:id="1303"/>
    <w:p>
      <w:pPr>
        <w:spacing w:after="0"/>
        <w:ind w:left="0"/>
        <w:jc w:val="both"/>
      </w:pPr>
      <w:r>
        <w:rPr>
          <w:rFonts w:ascii="Times New Roman"/>
          <w:b w:val="false"/>
          <w:i w:val="false"/>
          <w:color w:val="000000"/>
          <w:sz w:val="28"/>
        </w:rPr>
        <w:t>
      расчет величины навесок в зависимости от веса готового круга;</w:t>
      </w:r>
    </w:p>
    <w:bookmarkEnd w:id="1303"/>
    <w:bookmarkStart w:name="z1374" w:id="1304"/>
    <w:p>
      <w:pPr>
        <w:spacing w:after="0"/>
        <w:ind w:left="0"/>
        <w:jc w:val="both"/>
      </w:pPr>
      <w:r>
        <w:rPr>
          <w:rFonts w:ascii="Times New Roman"/>
          <w:b w:val="false"/>
          <w:i w:val="false"/>
          <w:color w:val="000000"/>
          <w:sz w:val="28"/>
        </w:rPr>
        <w:t xml:space="preserve">
      регулирование всех механизмов пресса, устранение мелких неполадок в его работе; </w:t>
      </w:r>
    </w:p>
    <w:bookmarkEnd w:id="1304"/>
    <w:bookmarkStart w:name="z1375" w:id="1305"/>
    <w:p>
      <w:pPr>
        <w:spacing w:after="0"/>
        <w:ind w:left="0"/>
        <w:jc w:val="both"/>
      </w:pPr>
      <w:r>
        <w:rPr>
          <w:rFonts w:ascii="Times New Roman"/>
          <w:b w:val="false"/>
          <w:i w:val="false"/>
          <w:color w:val="000000"/>
          <w:sz w:val="28"/>
        </w:rPr>
        <w:t>
      наладка и настройка пресса.</w:t>
      </w:r>
    </w:p>
    <w:bookmarkEnd w:id="1305"/>
    <w:bookmarkStart w:name="z1376" w:id="1306"/>
    <w:p>
      <w:pPr>
        <w:spacing w:after="0"/>
        <w:ind w:left="0"/>
        <w:jc w:val="both"/>
      </w:pPr>
      <w:r>
        <w:rPr>
          <w:rFonts w:ascii="Times New Roman"/>
          <w:b w:val="false"/>
          <w:i w:val="false"/>
          <w:color w:val="000000"/>
          <w:sz w:val="28"/>
        </w:rPr>
        <w:t xml:space="preserve">
      210. Должен знать: </w:t>
      </w:r>
    </w:p>
    <w:bookmarkEnd w:id="1306"/>
    <w:bookmarkStart w:name="z1377" w:id="1307"/>
    <w:p>
      <w:pPr>
        <w:spacing w:after="0"/>
        <w:ind w:left="0"/>
        <w:jc w:val="both"/>
      </w:pPr>
      <w:r>
        <w:rPr>
          <w:rFonts w:ascii="Times New Roman"/>
          <w:b w:val="false"/>
          <w:i w:val="false"/>
          <w:color w:val="000000"/>
          <w:sz w:val="28"/>
        </w:rPr>
        <w:t xml:space="preserve">
      кинематические и электрические схемы прессов; </w:t>
      </w:r>
    </w:p>
    <w:bookmarkEnd w:id="1307"/>
    <w:bookmarkStart w:name="z1378" w:id="1308"/>
    <w:p>
      <w:pPr>
        <w:spacing w:after="0"/>
        <w:ind w:left="0"/>
        <w:jc w:val="both"/>
      </w:pPr>
      <w:r>
        <w:rPr>
          <w:rFonts w:ascii="Times New Roman"/>
          <w:b w:val="false"/>
          <w:i w:val="false"/>
          <w:color w:val="000000"/>
          <w:sz w:val="28"/>
        </w:rPr>
        <w:t xml:space="preserve">
      ассортимент выпускаемых изделий по размерам; </w:t>
      </w:r>
    </w:p>
    <w:bookmarkEnd w:id="1308"/>
    <w:bookmarkStart w:name="z1379" w:id="1309"/>
    <w:p>
      <w:pPr>
        <w:spacing w:after="0"/>
        <w:ind w:left="0"/>
        <w:jc w:val="both"/>
      </w:pPr>
      <w:r>
        <w:rPr>
          <w:rFonts w:ascii="Times New Roman"/>
          <w:b w:val="false"/>
          <w:i w:val="false"/>
          <w:color w:val="000000"/>
          <w:sz w:val="28"/>
        </w:rPr>
        <w:t xml:space="preserve">
      правила определения режимов формования; </w:t>
      </w:r>
    </w:p>
    <w:bookmarkEnd w:id="1309"/>
    <w:bookmarkStart w:name="z1380" w:id="1310"/>
    <w:p>
      <w:pPr>
        <w:spacing w:after="0"/>
        <w:ind w:left="0"/>
        <w:jc w:val="both"/>
      </w:pPr>
      <w:r>
        <w:rPr>
          <w:rFonts w:ascii="Times New Roman"/>
          <w:b w:val="false"/>
          <w:i w:val="false"/>
          <w:color w:val="000000"/>
          <w:sz w:val="28"/>
        </w:rPr>
        <w:t>
      допустимые нормы износа инструмента.</w:t>
      </w:r>
    </w:p>
    <w:bookmarkEnd w:id="1310"/>
    <w:bookmarkStart w:name="z1381" w:id="1311"/>
    <w:p>
      <w:pPr>
        <w:spacing w:after="0"/>
        <w:ind w:left="0"/>
        <w:jc w:val="left"/>
      </w:pPr>
      <w:r>
        <w:rPr>
          <w:rFonts w:ascii="Times New Roman"/>
          <w:b/>
          <w:i w:val="false"/>
          <w:color w:val="000000"/>
        </w:rPr>
        <w:t xml:space="preserve"> Параграф 5. Формовщик абразивных изделий</w:t>
      </w:r>
      <w:r>
        <w:br/>
      </w:r>
      <w:r>
        <w:rPr>
          <w:rFonts w:ascii="Times New Roman"/>
          <w:b/>
          <w:i w:val="false"/>
          <w:color w:val="000000"/>
        </w:rPr>
        <w:t>на керамической связке, 6-й разряд</w:t>
      </w:r>
    </w:p>
    <w:bookmarkEnd w:id="1311"/>
    <w:bookmarkStart w:name="z1383" w:id="1312"/>
    <w:p>
      <w:pPr>
        <w:spacing w:after="0"/>
        <w:ind w:left="0"/>
        <w:jc w:val="both"/>
      </w:pPr>
      <w:r>
        <w:rPr>
          <w:rFonts w:ascii="Times New Roman"/>
          <w:b w:val="false"/>
          <w:i w:val="false"/>
          <w:color w:val="000000"/>
          <w:sz w:val="28"/>
        </w:rPr>
        <w:t>
      211. Характеристика работ:</w:t>
      </w:r>
    </w:p>
    <w:bookmarkEnd w:id="1312"/>
    <w:bookmarkStart w:name="z1384" w:id="1313"/>
    <w:p>
      <w:pPr>
        <w:spacing w:after="0"/>
        <w:ind w:left="0"/>
        <w:jc w:val="both"/>
      </w:pPr>
      <w:r>
        <w:rPr>
          <w:rFonts w:ascii="Times New Roman"/>
          <w:b w:val="false"/>
          <w:i w:val="false"/>
          <w:color w:val="000000"/>
          <w:sz w:val="28"/>
        </w:rPr>
        <w:t xml:space="preserve">
      формование абразивных изделий классов А, АА и в прецизионном исполнении прямого и фасонного профилей диаметром свыше 500 мм на формовочных агрегатах всех видов; </w:t>
      </w:r>
    </w:p>
    <w:bookmarkEnd w:id="1313"/>
    <w:bookmarkStart w:name="z1385" w:id="1314"/>
    <w:p>
      <w:pPr>
        <w:spacing w:after="0"/>
        <w:ind w:left="0"/>
        <w:jc w:val="both"/>
      </w:pPr>
      <w:r>
        <w:rPr>
          <w:rFonts w:ascii="Times New Roman"/>
          <w:b w:val="false"/>
          <w:i w:val="false"/>
          <w:color w:val="000000"/>
          <w:sz w:val="28"/>
        </w:rPr>
        <w:t xml:space="preserve">
      регулирование всех механизмов пресса, устранение мелких неполадок в его работе; </w:t>
      </w:r>
    </w:p>
    <w:bookmarkEnd w:id="1314"/>
    <w:bookmarkStart w:name="z1386" w:id="1315"/>
    <w:p>
      <w:pPr>
        <w:spacing w:after="0"/>
        <w:ind w:left="0"/>
        <w:jc w:val="both"/>
      </w:pPr>
      <w:r>
        <w:rPr>
          <w:rFonts w:ascii="Times New Roman"/>
          <w:b w:val="false"/>
          <w:i w:val="false"/>
          <w:color w:val="000000"/>
          <w:sz w:val="28"/>
        </w:rPr>
        <w:t>
      выполнение проверочных расчетов величины навески, наладка и настройка пресса.</w:t>
      </w:r>
    </w:p>
    <w:bookmarkEnd w:id="1315"/>
    <w:bookmarkStart w:name="z1387" w:id="1316"/>
    <w:p>
      <w:pPr>
        <w:spacing w:after="0"/>
        <w:ind w:left="0"/>
        <w:jc w:val="both"/>
      </w:pPr>
      <w:r>
        <w:rPr>
          <w:rFonts w:ascii="Times New Roman"/>
          <w:b w:val="false"/>
          <w:i w:val="false"/>
          <w:color w:val="000000"/>
          <w:sz w:val="28"/>
        </w:rPr>
        <w:t xml:space="preserve">
      212. Должен знать: </w:t>
      </w:r>
    </w:p>
    <w:bookmarkEnd w:id="1316"/>
    <w:bookmarkStart w:name="z1388" w:id="1317"/>
    <w:p>
      <w:pPr>
        <w:spacing w:after="0"/>
        <w:ind w:left="0"/>
        <w:jc w:val="both"/>
      </w:pPr>
      <w:r>
        <w:rPr>
          <w:rFonts w:ascii="Times New Roman"/>
          <w:b w:val="false"/>
          <w:i w:val="false"/>
          <w:color w:val="000000"/>
          <w:sz w:val="28"/>
        </w:rPr>
        <w:t xml:space="preserve">
      конструкцию различных прессов; </w:t>
      </w:r>
    </w:p>
    <w:bookmarkEnd w:id="1317"/>
    <w:bookmarkStart w:name="z1389" w:id="1318"/>
    <w:p>
      <w:pPr>
        <w:spacing w:after="0"/>
        <w:ind w:left="0"/>
        <w:jc w:val="both"/>
      </w:pPr>
      <w:r>
        <w:rPr>
          <w:rFonts w:ascii="Times New Roman"/>
          <w:b w:val="false"/>
          <w:i w:val="false"/>
          <w:color w:val="000000"/>
          <w:sz w:val="28"/>
        </w:rPr>
        <w:t>
      выпускаемый ассортимент изделий по типоразмерам;</w:t>
      </w:r>
    </w:p>
    <w:bookmarkEnd w:id="1318"/>
    <w:bookmarkStart w:name="z1390" w:id="1319"/>
    <w:p>
      <w:pPr>
        <w:spacing w:after="0"/>
        <w:ind w:left="0"/>
        <w:jc w:val="both"/>
      </w:pPr>
      <w:r>
        <w:rPr>
          <w:rFonts w:ascii="Times New Roman"/>
          <w:b w:val="false"/>
          <w:i w:val="false"/>
          <w:color w:val="000000"/>
          <w:sz w:val="28"/>
        </w:rPr>
        <w:t>
      технологический процесс формования абразивных изделий повышенных классов точности и технические требования к ним.</w:t>
      </w:r>
    </w:p>
    <w:bookmarkEnd w:id="1319"/>
    <w:bookmarkStart w:name="z1391" w:id="1320"/>
    <w:p>
      <w:pPr>
        <w:spacing w:after="0"/>
        <w:ind w:left="0"/>
        <w:jc w:val="left"/>
      </w:pPr>
      <w:r>
        <w:rPr>
          <w:rFonts w:ascii="Times New Roman"/>
          <w:b/>
          <w:i w:val="false"/>
          <w:color w:val="000000"/>
        </w:rPr>
        <w:t xml:space="preserve"> 47. Чистильщик абразивных изделий</w:t>
      </w:r>
      <w:r>
        <w:br/>
      </w:r>
      <w:r>
        <w:rPr>
          <w:rFonts w:ascii="Times New Roman"/>
          <w:b/>
          <w:i w:val="false"/>
          <w:color w:val="000000"/>
        </w:rPr>
        <w:t>Параграф 1. Чистильщик абразивных изделий, 2-й разряд</w:t>
      </w:r>
    </w:p>
    <w:bookmarkEnd w:id="1320"/>
    <w:bookmarkStart w:name="z1393" w:id="1321"/>
    <w:p>
      <w:pPr>
        <w:spacing w:after="0"/>
        <w:ind w:left="0"/>
        <w:jc w:val="both"/>
      </w:pPr>
      <w:r>
        <w:rPr>
          <w:rFonts w:ascii="Times New Roman"/>
          <w:b w:val="false"/>
          <w:i w:val="false"/>
          <w:color w:val="000000"/>
          <w:sz w:val="28"/>
        </w:rPr>
        <w:t>
      213. Характеристика работ:</w:t>
      </w:r>
    </w:p>
    <w:bookmarkEnd w:id="1321"/>
    <w:bookmarkStart w:name="z1394" w:id="1322"/>
    <w:p>
      <w:pPr>
        <w:spacing w:after="0"/>
        <w:ind w:left="0"/>
        <w:jc w:val="both"/>
      </w:pPr>
      <w:r>
        <w:rPr>
          <w:rFonts w:ascii="Times New Roman"/>
          <w:b w:val="false"/>
          <w:i w:val="false"/>
          <w:color w:val="000000"/>
          <w:sz w:val="28"/>
        </w:rPr>
        <w:t xml:space="preserve">
      очистка абразивных кругов и брусков от пересыпочного материала с помощью абразивного круга или вибрационного сита; </w:t>
      </w:r>
    </w:p>
    <w:bookmarkEnd w:id="1322"/>
    <w:bookmarkStart w:name="z1395" w:id="1323"/>
    <w:p>
      <w:pPr>
        <w:spacing w:after="0"/>
        <w:ind w:left="0"/>
        <w:jc w:val="both"/>
      </w:pPr>
      <w:r>
        <w:rPr>
          <w:rFonts w:ascii="Times New Roman"/>
          <w:b w:val="false"/>
          <w:i w:val="false"/>
          <w:color w:val="000000"/>
          <w:sz w:val="28"/>
        </w:rPr>
        <w:t xml:space="preserve">
      разъединение спекшихся кругов и брусков и комплектация очищенных изделий по партиям; </w:t>
      </w:r>
    </w:p>
    <w:bookmarkEnd w:id="1323"/>
    <w:bookmarkStart w:name="z1396" w:id="1324"/>
    <w:p>
      <w:pPr>
        <w:spacing w:after="0"/>
        <w:ind w:left="0"/>
        <w:jc w:val="both"/>
      </w:pPr>
      <w:r>
        <w:rPr>
          <w:rFonts w:ascii="Times New Roman"/>
          <w:b w:val="false"/>
          <w:i w:val="false"/>
          <w:color w:val="000000"/>
          <w:sz w:val="28"/>
        </w:rPr>
        <w:t>
      погрузка изделий на транспортные средства и перемещение их на склад готовой продукции или на следующий передел.</w:t>
      </w:r>
    </w:p>
    <w:bookmarkEnd w:id="1324"/>
    <w:bookmarkStart w:name="z1397" w:id="1325"/>
    <w:p>
      <w:pPr>
        <w:spacing w:after="0"/>
        <w:ind w:left="0"/>
        <w:jc w:val="both"/>
      </w:pPr>
      <w:r>
        <w:rPr>
          <w:rFonts w:ascii="Times New Roman"/>
          <w:b w:val="false"/>
          <w:i w:val="false"/>
          <w:color w:val="000000"/>
          <w:sz w:val="28"/>
        </w:rPr>
        <w:t xml:space="preserve">
      214. Должен знать: </w:t>
      </w:r>
    </w:p>
    <w:bookmarkEnd w:id="1325"/>
    <w:bookmarkStart w:name="z1398" w:id="1326"/>
    <w:p>
      <w:pPr>
        <w:spacing w:after="0"/>
        <w:ind w:left="0"/>
        <w:jc w:val="both"/>
      </w:pPr>
      <w:r>
        <w:rPr>
          <w:rFonts w:ascii="Times New Roman"/>
          <w:b w:val="false"/>
          <w:i w:val="false"/>
          <w:color w:val="000000"/>
          <w:sz w:val="28"/>
        </w:rPr>
        <w:t xml:space="preserve">
      принцип работы приспособлений для очистки абразивных изделий; </w:t>
      </w:r>
    </w:p>
    <w:bookmarkEnd w:id="1326"/>
    <w:bookmarkStart w:name="z1399" w:id="1327"/>
    <w:p>
      <w:pPr>
        <w:spacing w:after="0"/>
        <w:ind w:left="0"/>
        <w:jc w:val="both"/>
      </w:pPr>
      <w:r>
        <w:rPr>
          <w:rFonts w:ascii="Times New Roman"/>
          <w:b w:val="false"/>
          <w:i w:val="false"/>
          <w:color w:val="000000"/>
          <w:sz w:val="28"/>
        </w:rPr>
        <w:t xml:space="preserve">
      требования, предъявляемые к чистоте абразивных изделий; </w:t>
      </w:r>
    </w:p>
    <w:bookmarkEnd w:id="1327"/>
    <w:bookmarkStart w:name="z1400" w:id="1328"/>
    <w:p>
      <w:pPr>
        <w:spacing w:after="0"/>
        <w:ind w:left="0"/>
        <w:jc w:val="both"/>
      </w:pPr>
      <w:r>
        <w:rPr>
          <w:rFonts w:ascii="Times New Roman"/>
          <w:b w:val="false"/>
          <w:i w:val="false"/>
          <w:color w:val="000000"/>
          <w:sz w:val="28"/>
        </w:rPr>
        <w:t>
      способы погрузки и разгрузки изделий.</w:t>
      </w:r>
    </w:p>
    <w:bookmarkEnd w:id="1328"/>
    <w:bookmarkStart w:name="z1401" w:id="1329"/>
    <w:p>
      <w:pPr>
        <w:spacing w:after="0"/>
        <w:ind w:left="0"/>
        <w:jc w:val="left"/>
      </w:pPr>
      <w:r>
        <w:rPr>
          <w:rFonts w:ascii="Times New Roman"/>
          <w:b/>
          <w:i w:val="false"/>
          <w:color w:val="000000"/>
        </w:rPr>
        <w:t xml:space="preserve"> 48. Чистильщик каналов электропечей периодического действия</w:t>
      </w:r>
      <w:r>
        <w:br/>
      </w:r>
      <w:r>
        <w:rPr>
          <w:rFonts w:ascii="Times New Roman"/>
          <w:b/>
          <w:i w:val="false"/>
          <w:color w:val="000000"/>
        </w:rPr>
        <w:t>Параграф 1. Чистильщик каналов электропечей периодического действия, 3-й разряд</w:t>
      </w:r>
    </w:p>
    <w:bookmarkEnd w:id="1329"/>
    <w:bookmarkStart w:name="z1403" w:id="1330"/>
    <w:p>
      <w:pPr>
        <w:spacing w:after="0"/>
        <w:ind w:left="0"/>
        <w:jc w:val="both"/>
      </w:pPr>
      <w:r>
        <w:rPr>
          <w:rFonts w:ascii="Times New Roman"/>
          <w:b w:val="false"/>
          <w:i w:val="false"/>
          <w:color w:val="000000"/>
          <w:sz w:val="28"/>
        </w:rPr>
        <w:t>
      215. Характеристика работ:</w:t>
      </w:r>
    </w:p>
    <w:bookmarkEnd w:id="1330"/>
    <w:bookmarkStart w:name="z1404" w:id="1331"/>
    <w:p>
      <w:pPr>
        <w:spacing w:after="0"/>
        <w:ind w:left="0"/>
        <w:jc w:val="both"/>
      </w:pPr>
      <w:r>
        <w:rPr>
          <w:rFonts w:ascii="Times New Roman"/>
          <w:b w:val="false"/>
          <w:i w:val="false"/>
          <w:color w:val="000000"/>
          <w:sz w:val="28"/>
        </w:rPr>
        <w:t xml:space="preserve">
      уборка просыпанной шихты из печных каналов при освобождении печного гнезда после удаления печи на разборку. </w:t>
      </w:r>
    </w:p>
    <w:bookmarkEnd w:id="1331"/>
    <w:bookmarkStart w:name="z1405" w:id="1332"/>
    <w:p>
      <w:pPr>
        <w:spacing w:after="0"/>
        <w:ind w:left="0"/>
        <w:jc w:val="both"/>
      </w:pPr>
      <w:r>
        <w:rPr>
          <w:rFonts w:ascii="Times New Roman"/>
          <w:b w:val="false"/>
          <w:i w:val="false"/>
          <w:color w:val="000000"/>
          <w:sz w:val="28"/>
        </w:rPr>
        <w:t xml:space="preserve">
      216. Должен знать: </w:t>
      </w:r>
    </w:p>
    <w:bookmarkEnd w:id="1332"/>
    <w:bookmarkStart w:name="z1406" w:id="1333"/>
    <w:p>
      <w:pPr>
        <w:spacing w:after="0"/>
        <w:ind w:left="0"/>
        <w:jc w:val="both"/>
      </w:pPr>
      <w:r>
        <w:rPr>
          <w:rFonts w:ascii="Times New Roman"/>
          <w:b w:val="false"/>
          <w:i w:val="false"/>
          <w:color w:val="000000"/>
          <w:sz w:val="28"/>
        </w:rPr>
        <w:t xml:space="preserve">
      правила очистки каналов электропечей периодического действия в производстве карбида кремния; </w:t>
      </w:r>
    </w:p>
    <w:bookmarkEnd w:id="1333"/>
    <w:bookmarkStart w:name="z1407" w:id="1334"/>
    <w:p>
      <w:pPr>
        <w:spacing w:after="0"/>
        <w:ind w:left="0"/>
        <w:jc w:val="both"/>
      </w:pPr>
      <w:r>
        <w:rPr>
          <w:rFonts w:ascii="Times New Roman"/>
          <w:b w:val="false"/>
          <w:i w:val="false"/>
          <w:color w:val="000000"/>
          <w:sz w:val="28"/>
        </w:rPr>
        <w:t>
      правила противопожарной безопасности.</w:t>
      </w:r>
    </w:p>
    <w:bookmarkEnd w:id="1334"/>
    <w:bookmarkStart w:name="z1408" w:id="1335"/>
    <w:p>
      <w:pPr>
        <w:spacing w:after="0"/>
        <w:ind w:left="0"/>
        <w:jc w:val="left"/>
      </w:pPr>
      <w:r>
        <w:rPr>
          <w:rFonts w:ascii="Times New Roman"/>
          <w:b/>
          <w:i w:val="false"/>
          <w:color w:val="000000"/>
        </w:rPr>
        <w:t xml:space="preserve"> 49. Шихтовщик в производстве абразивов</w:t>
      </w:r>
      <w:r>
        <w:br/>
      </w:r>
      <w:r>
        <w:rPr>
          <w:rFonts w:ascii="Times New Roman"/>
          <w:b/>
          <w:i w:val="false"/>
          <w:color w:val="000000"/>
        </w:rPr>
        <w:t>Параграф 1. Шихтовщик в производстве абразивов, 2-й разряд</w:t>
      </w:r>
    </w:p>
    <w:bookmarkEnd w:id="1335"/>
    <w:bookmarkStart w:name="z1410" w:id="1336"/>
    <w:p>
      <w:pPr>
        <w:spacing w:after="0"/>
        <w:ind w:left="0"/>
        <w:jc w:val="both"/>
      </w:pPr>
      <w:r>
        <w:rPr>
          <w:rFonts w:ascii="Times New Roman"/>
          <w:b w:val="false"/>
          <w:i w:val="false"/>
          <w:color w:val="000000"/>
          <w:sz w:val="28"/>
        </w:rPr>
        <w:t>
      217. Характеристика работ:</w:t>
      </w:r>
    </w:p>
    <w:bookmarkEnd w:id="1336"/>
    <w:bookmarkStart w:name="z1411" w:id="1337"/>
    <w:p>
      <w:pPr>
        <w:spacing w:after="0"/>
        <w:ind w:left="0"/>
        <w:jc w:val="both"/>
      </w:pPr>
      <w:r>
        <w:rPr>
          <w:rFonts w:ascii="Times New Roman"/>
          <w:b w:val="false"/>
          <w:i w:val="false"/>
          <w:color w:val="000000"/>
          <w:sz w:val="28"/>
        </w:rPr>
        <w:t>
      приготовление шихты для плавки всех видов абразивных материалов;</w:t>
      </w:r>
    </w:p>
    <w:bookmarkEnd w:id="1337"/>
    <w:bookmarkStart w:name="z1412" w:id="1338"/>
    <w:p>
      <w:pPr>
        <w:spacing w:after="0"/>
        <w:ind w:left="0"/>
        <w:jc w:val="both"/>
      </w:pPr>
      <w:r>
        <w:rPr>
          <w:rFonts w:ascii="Times New Roman"/>
          <w:b w:val="false"/>
          <w:i w:val="false"/>
          <w:color w:val="000000"/>
          <w:sz w:val="28"/>
        </w:rPr>
        <w:t xml:space="preserve">
      прием взвешенных компонентов шихты; </w:t>
      </w:r>
    </w:p>
    <w:bookmarkEnd w:id="1338"/>
    <w:bookmarkStart w:name="z1413" w:id="1339"/>
    <w:p>
      <w:pPr>
        <w:spacing w:after="0"/>
        <w:ind w:left="0"/>
        <w:jc w:val="both"/>
      </w:pPr>
      <w:r>
        <w:rPr>
          <w:rFonts w:ascii="Times New Roman"/>
          <w:b w:val="false"/>
          <w:i w:val="false"/>
          <w:color w:val="000000"/>
          <w:sz w:val="28"/>
        </w:rPr>
        <w:t xml:space="preserve">
      увлажнение шихты; </w:t>
      </w:r>
    </w:p>
    <w:bookmarkEnd w:id="1339"/>
    <w:bookmarkStart w:name="z1414" w:id="1340"/>
    <w:p>
      <w:pPr>
        <w:spacing w:after="0"/>
        <w:ind w:left="0"/>
        <w:jc w:val="both"/>
      </w:pPr>
      <w:r>
        <w:rPr>
          <w:rFonts w:ascii="Times New Roman"/>
          <w:b w:val="false"/>
          <w:i w:val="false"/>
          <w:color w:val="000000"/>
          <w:sz w:val="28"/>
        </w:rPr>
        <w:t xml:space="preserve">
      смешивание компонентов в смесителях или вручную; </w:t>
      </w:r>
    </w:p>
    <w:bookmarkEnd w:id="1340"/>
    <w:bookmarkStart w:name="z1415" w:id="1341"/>
    <w:p>
      <w:pPr>
        <w:spacing w:after="0"/>
        <w:ind w:left="0"/>
        <w:jc w:val="both"/>
      </w:pPr>
      <w:r>
        <w:rPr>
          <w:rFonts w:ascii="Times New Roman"/>
          <w:b w:val="false"/>
          <w:i w:val="false"/>
          <w:color w:val="000000"/>
          <w:sz w:val="28"/>
        </w:rPr>
        <w:t xml:space="preserve">
      загрузка готовой шихты в приемные бункеры или бадьи; </w:t>
      </w:r>
    </w:p>
    <w:bookmarkEnd w:id="1341"/>
    <w:bookmarkStart w:name="z1416" w:id="1342"/>
    <w:p>
      <w:pPr>
        <w:spacing w:after="0"/>
        <w:ind w:left="0"/>
        <w:jc w:val="both"/>
      </w:pPr>
      <w:r>
        <w:rPr>
          <w:rFonts w:ascii="Times New Roman"/>
          <w:b w:val="false"/>
          <w:i w:val="false"/>
          <w:color w:val="000000"/>
          <w:sz w:val="28"/>
        </w:rPr>
        <w:t>
      очистка смесителей и бункеров при переходе на новый состав шихты.</w:t>
      </w:r>
    </w:p>
    <w:bookmarkEnd w:id="1342"/>
    <w:bookmarkStart w:name="z1417" w:id="1343"/>
    <w:p>
      <w:pPr>
        <w:spacing w:after="0"/>
        <w:ind w:left="0"/>
        <w:jc w:val="both"/>
      </w:pPr>
      <w:r>
        <w:rPr>
          <w:rFonts w:ascii="Times New Roman"/>
          <w:b w:val="false"/>
          <w:i w:val="false"/>
          <w:color w:val="000000"/>
          <w:sz w:val="28"/>
        </w:rPr>
        <w:t xml:space="preserve">
      218. Должен знать: </w:t>
      </w:r>
    </w:p>
    <w:bookmarkEnd w:id="1343"/>
    <w:bookmarkStart w:name="z1418" w:id="1344"/>
    <w:p>
      <w:pPr>
        <w:spacing w:after="0"/>
        <w:ind w:left="0"/>
        <w:jc w:val="both"/>
      </w:pPr>
      <w:r>
        <w:rPr>
          <w:rFonts w:ascii="Times New Roman"/>
          <w:b w:val="false"/>
          <w:i w:val="false"/>
          <w:color w:val="000000"/>
          <w:sz w:val="28"/>
        </w:rPr>
        <w:t xml:space="preserve">
      устройство и принцип действия смесителей; </w:t>
      </w:r>
    </w:p>
    <w:bookmarkEnd w:id="1344"/>
    <w:bookmarkStart w:name="z1419" w:id="1345"/>
    <w:p>
      <w:pPr>
        <w:spacing w:after="0"/>
        <w:ind w:left="0"/>
        <w:jc w:val="both"/>
      </w:pPr>
      <w:r>
        <w:rPr>
          <w:rFonts w:ascii="Times New Roman"/>
          <w:b w:val="false"/>
          <w:i w:val="false"/>
          <w:color w:val="000000"/>
          <w:sz w:val="28"/>
        </w:rPr>
        <w:t xml:space="preserve">
      рецепты приготовления шихты; </w:t>
      </w:r>
    </w:p>
    <w:bookmarkEnd w:id="1345"/>
    <w:bookmarkStart w:name="z1420" w:id="1346"/>
    <w:p>
      <w:pPr>
        <w:spacing w:after="0"/>
        <w:ind w:left="0"/>
        <w:jc w:val="both"/>
      </w:pPr>
      <w:r>
        <w:rPr>
          <w:rFonts w:ascii="Times New Roman"/>
          <w:b w:val="false"/>
          <w:i w:val="false"/>
          <w:color w:val="000000"/>
          <w:sz w:val="28"/>
        </w:rPr>
        <w:t>
      порядок загрузки компонентов шихты в приемные бункеры или бадьи и время ее смешивания.</w:t>
      </w:r>
    </w:p>
    <w:bookmarkEnd w:id="1346"/>
    <w:bookmarkStart w:name="z1421" w:id="1347"/>
    <w:p>
      <w:pPr>
        <w:spacing w:after="0"/>
        <w:ind w:left="0"/>
        <w:jc w:val="left"/>
      </w:pPr>
      <w:r>
        <w:rPr>
          <w:rFonts w:ascii="Times New Roman"/>
          <w:b/>
          <w:i w:val="false"/>
          <w:color w:val="000000"/>
        </w:rPr>
        <w:t xml:space="preserve"> Параграф 2. Шихтовщик в производстве абразивов, 3-й разряд</w:t>
      </w:r>
    </w:p>
    <w:bookmarkEnd w:id="1347"/>
    <w:bookmarkStart w:name="z1422" w:id="1348"/>
    <w:p>
      <w:pPr>
        <w:spacing w:after="0"/>
        <w:ind w:left="0"/>
        <w:jc w:val="both"/>
      </w:pPr>
      <w:r>
        <w:rPr>
          <w:rFonts w:ascii="Times New Roman"/>
          <w:b w:val="false"/>
          <w:i w:val="false"/>
          <w:color w:val="000000"/>
          <w:sz w:val="28"/>
        </w:rPr>
        <w:t>
      219. Характеристика работ:</w:t>
      </w:r>
    </w:p>
    <w:bookmarkEnd w:id="1348"/>
    <w:bookmarkStart w:name="z1423" w:id="1349"/>
    <w:p>
      <w:pPr>
        <w:spacing w:after="0"/>
        <w:ind w:left="0"/>
        <w:jc w:val="both"/>
      </w:pPr>
      <w:r>
        <w:rPr>
          <w:rFonts w:ascii="Times New Roman"/>
          <w:b w:val="false"/>
          <w:i w:val="false"/>
          <w:color w:val="000000"/>
          <w:sz w:val="28"/>
        </w:rPr>
        <w:t xml:space="preserve">
      приготовление шихты путем взвешивания или измерения отдельных компонентов в соответствии с заданной рецептурой: </w:t>
      </w:r>
    </w:p>
    <w:bookmarkEnd w:id="1349"/>
    <w:bookmarkStart w:name="z1424" w:id="1350"/>
    <w:p>
      <w:pPr>
        <w:spacing w:after="0"/>
        <w:ind w:left="0"/>
        <w:jc w:val="both"/>
      </w:pPr>
      <w:r>
        <w:rPr>
          <w:rFonts w:ascii="Times New Roman"/>
          <w:b w:val="false"/>
          <w:i w:val="false"/>
          <w:color w:val="000000"/>
          <w:sz w:val="28"/>
        </w:rPr>
        <w:t xml:space="preserve">
      перемещение компонентов шихты к приемным устройствам электроплавильной печи или смесителя; </w:t>
      </w:r>
    </w:p>
    <w:bookmarkEnd w:id="1350"/>
    <w:bookmarkStart w:name="z1425" w:id="1351"/>
    <w:p>
      <w:pPr>
        <w:spacing w:after="0"/>
        <w:ind w:left="0"/>
        <w:jc w:val="both"/>
      </w:pPr>
      <w:r>
        <w:rPr>
          <w:rFonts w:ascii="Times New Roman"/>
          <w:b w:val="false"/>
          <w:i w:val="false"/>
          <w:color w:val="000000"/>
          <w:sz w:val="28"/>
        </w:rPr>
        <w:t>
      ведение записей приготовленной и загруженной в печь шихты;</w:t>
      </w:r>
    </w:p>
    <w:bookmarkEnd w:id="1351"/>
    <w:bookmarkStart w:name="z1426" w:id="1352"/>
    <w:p>
      <w:pPr>
        <w:spacing w:after="0"/>
        <w:ind w:left="0"/>
        <w:jc w:val="both"/>
      </w:pPr>
      <w:r>
        <w:rPr>
          <w:rFonts w:ascii="Times New Roman"/>
          <w:b w:val="false"/>
          <w:i w:val="false"/>
          <w:color w:val="000000"/>
          <w:sz w:val="28"/>
        </w:rPr>
        <w:t>
      обеспечение установленного графика почасовой подачи шихты в печь.</w:t>
      </w:r>
    </w:p>
    <w:bookmarkEnd w:id="1352"/>
    <w:bookmarkStart w:name="z1427" w:id="1353"/>
    <w:p>
      <w:pPr>
        <w:spacing w:after="0"/>
        <w:ind w:left="0"/>
        <w:jc w:val="both"/>
      </w:pPr>
      <w:r>
        <w:rPr>
          <w:rFonts w:ascii="Times New Roman"/>
          <w:b w:val="false"/>
          <w:i w:val="false"/>
          <w:color w:val="000000"/>
          <w:sz w:val="28"/>
        </w:rPr>
        <w:t xml:space="preserve">
      220. Должен знать: </w:t>
      </w:r>
    </w:p>
    <w:bookmarkEnd w:id="1353"/>
    <w:bookmarkStart w:name="z1428" w:id="1354"/>
    <w:p>
      <w:pPr>
        <w:spacing w:after="0"/>
        <w:ind w:left="0"/>
        <w:jc w:val="both"/>
      </w:pPr>
      <w:r>
        <w:rPr>
          <w:rFonts w:ascii="Times New Roman"/>
          <w:b w:val="false"/>
          <w:i w:val="false"/>
          <w:color w:val="000000"/>
          <w:sz w:val="28"/>
        </w:rPr>
        <w:t>
      устройство смесителей, весов, секторных затворов весовой дозировочной тележки, питателей и другого оборудования для составления шихты и ее перемещения к электроплавильным печам; требования, предъявляемые к отдельным компонентам шихты;</w:t>
      </w:r>
    </w:p>
    <w:bookmarkEnd w:id="1354"/>
    <w:bookmarkStart w:name="z1429" w:id="1355"/>
    <w:p>
      <w:pPr>
        <w:spacing w:after="0"/>
        <w:ind w:left="0"/>
        <w:jc w:val="both"/>
      </w:pPr>
      <w:r>
        <w:rPr>
          <w:rFonts w:ascii="Times New Roman"/>
          <w:b w:val="false"/>
          <w:i w:val="false"/>
          <w:color w:val="000000"/>
          <w:sz w:val="28"/>
        </w:rPr>
        <w:t>
      правила и порядок загрузки шихты в печь.</w:t>
      </w:r>
    </w:p>
    <w:bookmarkEnd w:id="1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тарифно-квалификационномусправочнику</w:t>
            </w:r>
            <w:r>
              <w:br/>
            </w:r>
            <w:r>
              <w:rPr>
                <w:rFonts w:ascii="Times New Roman"/>
                <w:b w:val="false"/>
                <w:i w:val="false"/>
                <w:color w:val="000000"/>
                <w:sz w:val="20"/>
              </w:rPr>
              <w:t>работ и профессий рабочих(выпуск 17)</w:t>
            </w:r>
          </w:p>
        </w:tc>
      </w:tr>
    </w:tbl>
    <w:bookmarkStart w:name="z1433" w:id="1356"/>
    <w:p>
      <w:pPr>
        <w:spacing w:after="0"/>
        <w:ind w:left="0"/>
        <w:jc w:val="left"/>
      </w:pPr>
      <w:r>
        <w:rPr>
          <w:rFonts w:ascii="Times New Roman"/>
          <w:b/>
          <w:i w:val="false"/>
          <w:color w:val="000000"/>
        </w:rPr>
        <w:t xml:space="preserve"> Алфавитный указатель профессий рабочих</w:t>
      </w:r>
    </w:p>
    <w:bookmarkEnd w:id="1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gridCol w:w="5074"/>
        <w:gridCol w:w="3310"/>
        <w:gridCol w:w="765"/>
      </w:tblGrid>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w:t>
            </w:r>
          </w:p>
          <w:p>
            <w:pPr>
              <w:spacing w:after="20"/>
              <w:ind w:left="20"/>
              <w:jc w:val="both"/>
            </w:pPr>
            <w:r>
              <w:rPr>
                <w:rFonts w:ascii="Times New Roman"/>
                <w:b w:val="false"/>
                <w:i w:val="false"/>
                <w:color w:val="000000"/>
                <w:sz w:val="20"/>
              </w:rPr>
              <w:t>
зон разря</w:t>
            </w:r>
          </w:p>
          <w:p>
            <w:pPr>
              <w:spacing w:after="20"/>
              <w:ind w:left="20"/>
              <w:jc w:val="both"/>
            </w:pPr>
            <w:r>
              <w:rPr>
                <w:rFonts w:ascii="Times New Roman"/>
                <w:b w:val="false"/>
                <w:i w:val="false"/>
                <w:color w:val="000000"/>
                <w:sz w:val="20"/>
              </w:rPr>
              <w:t>
дов</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w:t>
            </w:r>
          </w:p>
          <w:p>
            <w:pPr>
              <w:spacing w:after="20"/>
              <w:ind w:left="20"/>
              <w:jc w:val="both"/>
            </w:pPr>
            <w:r>
              <w:rPr>
                <w:rFonts w:ascii="Times New Roman"/>
                <w:b w:val="false"/>
                <w:i w:val="false"/>
                <w:color w:val="000000"/>
                <w:sz w:val="20"/>
              </w:rPr>
              <w:t>
ница</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 изготовлению шлифовальной шкурки для сухого шлифования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 изготовлению шлифовальной шкурки на синтетических смолах</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Бакелизаторщик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Балансировщик-заливщик абразивных кругов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массы на вулканитовой связке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Вулканизаторщик кругов на вулканитовой связке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Дробильщик шлифзерна, шлифпорошков и шихтовых материалов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абразивной массы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бакелитовой, вулканитовой и эпоксидной массы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Загрузчик-выгрузчик абразивных изделий в периодические обжигательные печи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 печей сопротивления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Загрузчик-разгрузчик сушильных печей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абразивных изделий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 абразивов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Классификаторщик шлифпорошков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Клеевар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абразивных изделий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цехов плавки, дробления, регенерации и рассева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Кочегар-обжигальщик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Ломщик пода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Натяжчик сеток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Обдувщик абразивных изделий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Обезвоживатель шлифзерна и шлифпорошков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Обогатитель шлифзерна и шлифпорошков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туннельных сушил</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Перегонщик печей и трансбордерных установок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Плавильщик абразивных материалов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Подборщик-учетчик абразивных изделий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Подинщик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Постановщик-выгрузчик абразивных изделий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Правщик абразивных кругов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абразивных порошков, паст и мастик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Прокальщик зерна и шлифпорошков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Разборщик печей сопротивления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Распиловщик необожженных кругов и брусков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Рассевальщик шлифзерна и шлифпорошков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Регенераторщик абразивов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Сверловщик абразивных изделий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Сепараторщик шлифзерна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 абразивных материалов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 куска на печах сопротивления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Сушильщик абразивных изделий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Сушильщик шлифзерна, шлифпорошков и шихтовых материалов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 по обработке абразивных изделий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абразивных изделий на бакелитовой, вулканитовой и эпоксидной связках</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абразивных изделий на керамической связке</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абразивных изделий</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Чистильщик каналов электропечей периодического действия</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Шихтовщик в производстве абразивов</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