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9540" w14:textId="0439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27 мая 2006 года № 38 "Об утверждении Правил о минимальных резервных требованиях"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сентября 2012 года № 290. Зарегистрировано в Министерстве юстиции Республики Казахстан 19 октября 2012 года № 8036. Утратил силу постановлением Правления Национального Банка Республики Казахстан от 20 марта 2015 года № 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Правления Национального Банка РК от 20.03.2015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12.05.2015).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совершенствования порядка установления нормативов минимальных резервных требований и осуществления контроля за их выполнением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мая 2006 года № 38 "Об утверждении Правил о минимальных резервных требованиях" (зарегистрированное в Реестре государственной регистрации нормативных правовых актов под № 4268) следующие изменения и дополнения: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минимальных резервных требованиях, утвержденных указанным постановлением: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 минимальных резервных требованиях (далее – Правила) разработаны в соответствии с Законом Республики Казахстан от 30 марта 1995 года "О Национальном Банке Республики Казахстан".";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Минимальные резервные требования. Нормативы минимальных резервных требований. Структура обязательств банка, принимаемых для расчета минимальных резервных требований";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Минимальные резервные требования - это обязательная доля от суммы обязательств банка, которую банк поддерживает в виде наличных денег в своей кассе в национальной валюте и денег на корреспондентских счетах в Национальном Банке в национальной валюте (резервные активы), установленные в соответствии с утвержденной Национальным Банком Республики Казахстан (далее – Национальный Банк) структурой обязательств банков, принимаемых для расчета, а также условиями выполнения минимальных резервных требований, порядком их резервирования и осуществлением контроля за выполнением нормативов.";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Структуру обязательств банка (далее – резервные обязательства), принимаемых для расчета минимальных резервных требований, составляют внутренние и внешние обязательства банка, со сроком до 1 (одного) года (краткосрочные) и более 1 (одного) года (долгосрочные).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Внутренние краткосрочные обязательства банка – это обязательства банка перед резидентами, отраженные на балансовых счетах, перечень которых определен в приложении 1 к настоящим Правилам.";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Внутренние долгосрочные обязательства банка – это обязательства банка перед резидентами, отраженные на балансовых счетах, перечень которых определен в приложении 2 к настоящим Правилам.";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Внешние краткосрочные обязательства банка – это обязательства банка перед нерезидентами, отраженные на балансовых счетах, перечень которых определен в приложении 3 к настоящим Правилам.";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Внешние долгосрочные обязательства банка – это обязательства банка перед нерезидентами, отраженные на балансовых счетах, перечень которых определен в приложении 4 к настоящим Правилам.";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Нормативы минимальных резервных требований устанавливаются постановлением Правления Национального Банка отдельно по внутренним краткосрочным обязательствам, по внутренним долгосрочным обязательствам, по внешним краткосрочным обязательствам, по внешним долгосрочным обязательствам.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Минимальные резервные требования на определенную дату рассчитываются банком, как сумма резервных требований: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внутренним краткосрочным обязательствам, которые рассчитываются путем умножения значения норматива резервных требований по внутренним краткосрочным обязательствам на величину внутренних краткосрочных обязательств банка на определенную дату;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внутренним долгосрочным обязательствам, которые рассчитываются путем умножения значения норматива резервных требований по внутренним долгосрочным обязательствам на величину внутренних долгосрочных обязательств банка на определенную дату;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внешним краткосрочным обязательствам, которые рассчитываются путем умножения значения норматива резервных требований по внешним краткосрочным обязательствам на величину внешних краткосрочных обязательств банка на определенную дату;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внешним долгосрочным обязательствам, которые рассчитываются путем умножения значения норматива резервных требований по внешним долгосрочным обязательствам на величину внешних долгосрочных обязательств банка на определенную дату.";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глав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Порядок выполнения банком нормативов минимальных резервных требований и его резервирования";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выполнением нормативов минимальных резервных требований";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Контроль за выполнением банком нормативов минимальных резервных требований осуществляется путем представления им в Национальный Банк информации о выполнении нормативов минимальных резервных требований по форме согласно приложению 5 к настоящим Правилам.";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13 октября 2012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04"/>
        <w:gridCol w:w="796"/>
      </w:tblGrid>
      <w:tr>
        <w:trPr>
          <w:trHeight w:val="30" w:hRule="atLeast"/>
        </w:trPr>
        <w:tc>
          <w:tcPr>
            <w:tcW w:w="11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  <w:tr>
        <w:trPr>
          <w:trHeight w:val="30" w:hRule="atLeast"/>
        </w:trPr>
        <w:tc>
          <w:tcPr>
            <w:tcW w:w="11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</w:t>
            </w:r>
          </w:p>
        </w:tc>
        <w:tc>
          <w:tcPr>
            <w:tcW w:w="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статистике</w:t>
            </w:r>
          </w:p>
        </w:tc>
        <w:tc>
          <w:tcPr>
            <w:tcW w:w="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 </w:t>
            </w:r>
          </w:p>
        </w:tc>
        <w:tc>
          <w:tcPr>
            <w:tcW w:w="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октября 2012 года</w:t>
            </w:r>
          </w:p>
        </w:tc>
        <w:tc>
          <w:tcPr>
            <w:tcW w:w="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сентября 2012 года № 290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резервных требованиях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5"/>
        <w:gridCol w:w="68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внутренних краткосрочных обязательств банка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вый счет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организаций, 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полученные от 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местных исполнительных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займам, полученным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и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Республики Казахстан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полученные от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 финансовому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лизингу, полученным от организаций, 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Неинвестированные остатки на текущих счетах, открытых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банками-кастодианами накопительным пенсионным фондам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организациям, осуществляющим управление инвестиционным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портфелем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физических 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физических 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Карт-счета физических 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принятые в доверительное управление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юридических 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счета клиентов в аффинированных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драгоценных металлах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физических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клиентов в аффинированных драгоценных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металлах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Карт-счета юридических 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вкладам до востребования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прочим операциям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клиентами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срочным вкладам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Указания, не исполненные в срок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условным вкладам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указаний отправителя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(заклад, задаток) обязательств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клиентами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корреспондентским счетам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займам, полученным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Казахстан,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Республики 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управляющего холдинга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и финансовому лизингу,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полученным от организаций, осуществляющих отдельные 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  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расходы, связанные с выплатой вознаграждения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 денег, принятых в качестве обеспечения (заклад,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задаток) обязательств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металлическим счетам клиентов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аффинированных драгоценных металлах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текущим счетам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условным вкладам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вкладам до востребования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срочным вкладам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вкладу, являющемуся обеспечением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карт- счетам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операциям с производными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инструментами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выпущенным в обращение прочим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прочим операциям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полученным займам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 вкладам до востребования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 срочным вкладам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выпущенным в обращение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условным вкладам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вкладу, являющемуся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обязательств других банков и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текущим счетам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просроченное вознаграждение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финансовым активам, принятым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доверительное управление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фьючерс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форвард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опционным операциям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спот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своп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 прочими производными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инструментами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2012 года №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резервных требованиях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внутренних долгосрочных обязательств банка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5"/>
        <w:gridCol w:w="5445"/>
      </w:tblGrid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вый счет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полученные от 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местных исполнительных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национального управляющего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холдинга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полученные от 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лизинг, полученный от 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Полученный финансовый лизинг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полученному финансовому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 обращение облигации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 обращение прочие ценные бумаги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облигации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полученному финансовому лизингу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2012 года №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резервных требованиях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внешних краткосрочных обязательств банка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5"/>
        <w:gridCol w:w="6825"/>
      </w:tblGrid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вый счет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других банков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организаций, 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счета других банков в аффинированных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драгоценных металлах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других банков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вкладам до востребования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полученные от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займам, полученным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финансовых организаций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от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полученные от других банков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 финансовому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лизингу, полученным от других банков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полученные от 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отдельные виды банковских операций 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 финансовому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лизингу, полученным от организаций, 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 месяца)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 года)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привлеченные от других банков на одну ночь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других банков в аффинированных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драгоценных металлах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(заклад, задаток) обязательств других банков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других банков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срочным вкладам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условным вкладам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физических 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физических 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Карт-счета физических 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принятые в доверительное управление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юридических 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счета клиентов в аффинированных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драгоценных металлах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физических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клиентов в аффинированных драгоценных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металлах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Карт- счета юридических 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дочерних организаций специального назначения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юридических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вкладам до востребования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прочим операциям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клиентами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срочным вкладам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Указания, не исполненные в срок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вкладам 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специального назначения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условным вкладам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указаний отправителя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(заклад, задаток) обязательств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другими банками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клиентами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корреспондентским счетам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вкладам до востребования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займам, полученным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финансовых организаций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и финансовому лизингу,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полученным от других банков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и финансовому лизингу,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полученным от организаций, осуществляющих отдельные 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операций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расходы, связанные с выплатой вознаграждения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 денег, принятых в качестве обеспечения (заклад,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задаток) обязательств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металлическим счетам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в аффинированных драгоценных металлах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срочным вкладам других банков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вкладу, являющемуся обеспечением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других банков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условным вкладам других банков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металлическим счетам клиентов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аффинированных драгоценных металлах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текущим счетам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условным вкладам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вкладам до востребования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срочным вкладам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вкладам дочерних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назначения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вкладу, являющемуся обеспечением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карт- счетам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операциям с производными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инструментами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выпущенным в обращение прочим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прочим операциям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полученным займам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 вкладам до востребования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 срочным вкладам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выпущенным в обращение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условным вкладам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вкладу, являющемуся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обязательств других банков и клиентов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текущим счетам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просроченное вознаграждение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финансовым активам, принятым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доверительное управление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фьючерс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форвард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опционным операциям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спот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своп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с прочими производными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инструментами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2012 года №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резервных требованиях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внешних долгосрочных обязательств банка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5"/>
        <w:gridCol w:w="5445"/>
      </w:tblGrid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полученные от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полученные от других банков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лизинг, полученный от других банков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полученные от 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лизинг, полученный от 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других банков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Полученный финансовый лизинг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полученному финансовому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 обращение облигации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 обращение прочие ценные бумаги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облигации</w:t>
            </w:r>
          </w:p>
        </w:tc>
      </w:tr>
      <w:tr>
        <w:trPr>
          <w:trHeight w:val="30" w:hRule="atLeast"/>
        </w:trPr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полученному финансовому лизингу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2012 года №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резервных требованиях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выполнении нормативов минимальных резервных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(наименование банка)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468"/>
        <w:gridCol w:w="468"/>
        <w:gridCol w:w="1592"/>
        <w:gridCol w:w="1723"/>
        <w:gridCol w:w="554"/>
        <w:gridCol w:w="468"/>
        <w:gridCol w:w="1593"/>
        <w:gridCol w:w="1723"/>
        <w:gridCol w:w="2472"/>
        <w:gridCol w:w="728"/>
      </w:tblGrid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(4+5+8+9)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(2*n1)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(3* n2)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Крат-ко-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(6*n3)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(7* n4)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Резервные активы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денег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корреспондентских счетах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Банке в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Наличные тенге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резервные активы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n1 - норматив резервных требований по внутренним краткосрочным обязательствам;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n2 - норматив резервных требований по внутренним долгосрочным обязательствам;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n3 - норматив резервных требований по внешним краткосрочным обязательствам;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n4 - норматив резервных требований по внешним долгосрочным обязательствам.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Пояснения к заполнению таблицы: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значения в столбцах 2-10, 12-14 указываются в целых тысячах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в столбцах 2-10, 12-14 равные 500 и менее округляются до нуля, значения более 500 округляются до тысячи.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руководитель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(дата, подпись, фамилия, имя)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(дата, подпись, фамилия, имя)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