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0164" w14:textId="8510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 апреля 2010 года № 141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31 октября 2012 года № 476. Зарегистрирован в Министерстве юстиции Республики Казахстан 2 ноября 2012 года № 8050. Утратил силу приказом Министра экономики и бюджетного планирования Республики Казахстан от 13 марта 2013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апреля 2010 года № 141 «Некоторые вопросы Единой бюджетной классификации Республики Казахстан» (зарегистрированный в Реестре государственной регистрации нормативных правовых актов за № 6148),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«Государственные услуги общего характера»: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«Фундаментальные научные исследования»: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697 с бюджетной программой 131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«697 Агентство Республики Казахстан по атомной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 Обеспечение базового финансирования субъектов научной и (или) научно-технической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«Общественный порядок, безопасность, правовая, судебная, уголовно-исполнительная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«Правоохранительная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352 «Исполнительный орган внутренних дел, финансируемый из бюджета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004 «Реализация региональной программы «Астана - город без наркотиков»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«004 Услуги по профилактике наркомании и наркобизнеса в городе Астане»;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«Образование»: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«Дошкольное воспитание и обучение»: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257 с бюджетной программой 021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«257 Управление финансов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 Софинансирование концессионного проекта «Строительство и эксплуатация комплекса детских садов в городе Караганде»;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«Топливно-энергетический комплекс и недропользование»: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«Топливо и энергетика»: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233 «Министерство индустрии и новых технологий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034 «Консервация и ликвидация урановых рудников, захоронение техногенных отходов» и 038 «Обеспечение радиационной безопасности на территории Республики Казахстан»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697 с бюджетными программами 004 и 005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«697 Агентство Республики Казахстан по атомной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Консервация и ликвидация урановых рудников, захоронение техногенных отходов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Обеспечение радиационной безопасности на территории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области топливно-энергетического комплекса и недропользования»: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233 «Министерство индустрии и новых технологий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044 «Мониторинг ядерных испытаний», 047 «Создание Центра ядерной медицины и биофизики» и 049 «Передислокация геофизической обсерватории «Боровое»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697 с бюджетной программой 001 и бюджетными подпрограммами 100 и 104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«697 Агентство Республики Казахстан по атомной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координации деятельности и обеспечению безопасности при использовании атомной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Обеспечение деятельности уполномоченного органа в области использования атомной энергии, обеспечение безопасности при использовании атомной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 Обеспечение функционирования информационных систем и информационно-техническое обеспечение государственного органа»;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002, 006, 007, 008, 100, 102, 105, 106, 109, 114 и 116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Капитальные расходы Агентства Республики Казахстан по атомной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Мониторинг ядерных испытаний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Создание Центра ядерной медицины и биофизики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Передислокация геофизической обсерватории «Боровое»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 Разработка и экспертиза технико-экономических обоснований республиканских бюджетных инвестиционных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Разработка и экспертиза технико-экономических обоснований республиканских бюджетных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Выполнение обязательств центральных государственных органов по решениям судов за счет средств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11 «Промышленность, архитектурная, градостроительная и строительная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«Промышленность»: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233 «Министерство индустрии и новых технологий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006 «Прикладные научные исследования технологического характера»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697 с бюджетной программой 003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«697 Агентство Республики Казахстан по атомной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Прикладные научные исследования технологического характера»;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121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«121 Аппарат акима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123 «Аппарат акима района  в городе, города районного значения, поселка, аула(села), аульного (сельского)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350, 352, 353, 354, 355, 358, 361 и 363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«350 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352 Исполнительный орган внутренних дел, финансируемый из бюджета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353 Управление здравоохранения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354 Управление природных ресурсов и регулирования природопользования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355 Управление занятости и социальных программ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358 Управление архивов и документации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361 Управление культуры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363 Управление по развитию языков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364 «Управление предпринимательства и промышленности города республиканского значения, столицы»: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002 с бюджетными подпрограммами 011 и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Поддержка частного предпринимательства в рамках программы «Дорожная карта бизнеса - 2020»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365 с бюджетной программой 065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«365 Управление архитектуры и градостроительства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697 с бюджетной программой 101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«697 Агентство Республики Казахстан по атомной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 Проведение мероприятий за счет средств на представительские затраты».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бюджетных процедур (А. Калиева)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