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0bbf" w14:textId="50e0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31 марта 2010 года № 213 "Об утверждении Инструкции по поощрению работников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октября 2012 года № 12-1/491. Зарегистрирован в Министерстве юстиции Республики Казахстан 8 ноября 2012 года № 8070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«О ведомственных наградах некоторых государственных органов, входящих в структуру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2010 года № 213 «Об утверждении Инструкции по поощрению работников агропромышленного комплекса» (зарегистрированный в Реестре государственной регистрации нормативных правовых актов за № 6213, опубликованный в Собрании актов центральных исполнительных и иных государственных органов Республики Казахстан от 26 августа 2010 г., № 14; в газете «Казахстанская правда» от 11 августа 2010 года № 211 (26272))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«О государственном регулировании развития агропромышленного комплекса и сельских территорий», в целях поощрения работников агропромышленного комплекса и трудовых коллективов предприятий и организаций агропромышленного комплекса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поощрению работников агропромышленного комплекса,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Инструкция по поощрению работников агропромышленного комплекса (далее – Инструкция)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«О государственном регулировании развития агропромышленного комплекса и сельских территорий», в целях поощрения работников агропромышленного комплекса (далее - работники) и трудовых коллективов предприятий и организаций агропромышленного комплекса (далее – трудовые коллективы).»;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внесение значительного вклада в развитие агропромышленного комплекса;»;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Почетной грамотой Министерства награждаются работники за добросовестную работу, профессиональное мастерство, личный вклад в решение поставленных задач перед отраслью, а также трудовые коллективы за высокие показатели в работе.»;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административного обеспечения Министерства сельского хозяйства Республики Казахстан (Аманбаев Ж.Е.)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