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119d" w14:textId="d6f1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охраны окружающей среды Республики Казахстан от 31 августа 2011 года № 232-ө и и.о. Министра экономического развития и торговли Республики Казахстан от 16 сентября 2011 года № 293 "Об утверждении формы проверочного листа в сфере частного предпринимательства в области охраны окружающей среды, воспроизводства и использования природных ресурсов"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охраны окружающей среды Республики Казахстан от 29 октября 2012 года № 315-ө и Министра экономического развития и торговли Республики Казахстан от 31 октября 2012 года № 300. Зарегистрирован в Министерстве юстиции Республики Казахстан 4 декабря 2012 года № 8122. Утратил силу совместным приказом Министра энергетики Республики Казахстан от 24 июня 2015 года № 431 и и.о. Министра национальной экономики Республики Казахстан от 30 июня 2015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энергетики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474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и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августа 2011 года № 232-ө и и.о. Министра экономического развития и торговли Республики Казахстан от 16 сентября 2011 года № 293 «Об утверждении формы проверочного листа в сфере частного предпринимательства в области охраны окружающей среды, воспроизводства и использования природных ресурсов» (зарегистрированный в Реестре государственной регистрации нормативных правовых актов под № 7222, опубликованный в газете «Казахстанская правда» от 22 октября 2011 года № 37-338 (26728-26729))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области охраны окружающей среды, воспроизводства и использования природных ресурсов, утвержденного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информирует уполномоченный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момента их обнаружения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пирофорных отложений, шлама и керна в целях исключения возможности загорания или отравления людей производится согласно проекту и по согласованию с уполномоченным органом в области охраны окружающей среды, государственным органом санитарно-эпидемиологической службы и местными исполнительными органами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предельно допустимых вредных воздействий на подземные водные объекты, установленных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среды, по изучению и использованию недр, государственным органом в области санитарно-эпидемиологического благополучия населения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недропользователем в порядке, установленном законодательством Республики Казахстан, регулирующими устройствами, консервации или ликвидации гидрогеологических скважин, в том числе самоизливающихся и разведочных, а также скважин, не пригодных к эксплуатации или использование которых прекращено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соблюдают нормативы предельно допустимых вредных воздействий на подземные водные объекты, установленные уполномоченным органом в области использования и охраны водного фонда по согласованию с уполномоченными органами в области охраны окружающей среды, по изучению и использованию недр, государственным органом санитарно-эпидемиологической службы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эксплуатация, консервация, ликвидация предприятий и других сооружений, влияющих на состояние водных объектов, при наличии положительных заключений уполномоченных государственных органов в области охраны окружающей среды, использования и охраны водного фонда и государственного органа санитарно-эпидемиологической службы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платформа (баржа) и обслуживающие ее суда оборудуются установкой для очистки и обеззараживания сточных вод или для 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(измельчения или прессования) предусматриваются соответствующие устройства. На буровых платформах (баржах) не осуществляется сжигание мусора.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любых видов строительных и иных работ без использования взрывных работ в толще воды и на морском дне. Взрывные работы под морским дном осуществляются по разрешению уполномоченных государственных органов в области охраны окружающей среды, использования и охраны водного фонда и по изучению и использованию недр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абсорбентов и материалов, необходимых для ограждения и сбора последствий разливов при проведении нефтяных операций на море, на каждом морском сооружении и на каждом судне, на которых осуществляется перевозка нефти и нефтесодержащих грузов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недропользователем мониторинга производственного процесса путем наблюдения и замеров на устьях скважин согласно правилам организации и проведения производственного экологического мониторинга при проведении нефтяных операций в казахстанском секторе Каспийского моря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оборудования и аппаратуры, а также судов, ранее работавших в иных водных бассейнах с проведением экологического обследования и государственной санитарно-эпидемиологической экспертизы во избежание случайной интродукции в Каспийское море объектов животного и растительного мира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сыпучих материалов, химических реагентов и опасных грузов осуществляется в закрытых контейнерах и специальных емкостях, исключающих их попадание в окружающую среду, в соответствии с требованиями законодательства Республики Казахстан о торговом мореплавании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ежегодного (по четырем климатическим сезонам) производственного мониторинга окружающей среды по всей контрактной территории недропользователем, осуществляющим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 производственной деятельности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115-116,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69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 временного хранения отходов, предназначенных для безопасного хранения отходов в срок не более трех лет до их восстановления или переработки или не более одного года до их захоронения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собственником отходов программы управления отходами с целью постепенного сокращения их объемов, в случаях, предусмотренных Экологическим кодексом Республики Казахстан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117-1, 117-2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0962"/>
        <w:gridCol w:w="87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управления отходами для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размещением отходов производства и потребления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117-2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программы управления отходами с уполномоченным органом в области охраны окружающей среды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0962"/>
        <w:gridCol w:w="87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при эксплуатации предприятий, зданий, строений, сооружений и иных объектов, связанных с обращением с отходами: 1) разрабатывают проекты нормативов размещения отходов, предусматривающие меры по их сокращению путем переработки, утилизации, обезвреживания и безопасного удаления либо передачи физическим и юридическим лицам, осуществляющим эти мероприятия; 2) внедряют малоотходные технологии и организационные меры по снижению образования отходов на основе новейших научно-технических достижений; 3) проводят инвентаризацию отходов и объектов их размещения; 4) проводят мониторинг состояния окружающей среды на территориях объектов размещения отходов; 5) предоставляют в порядке, установленном законодательством Республики Казахстан, информацию, связанную с обращением с отходами; 6) соблюдают требования по предупреждению аварий, связанных с обращением с отходами, и принимают неотложные меры по их ликвидации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127-1, 127-2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0962"/>
        <w:gridCol w:w="87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средствами защиты, обеспечивающими предотвращение влияния стойких органических загрязнителей на окружающую среду и здоровье населения пунктов хранения отходов, содержащих стойкие органические загрязнители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127-2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в журналах строгой отчетности учета отходов, содержащих стойкие органические загрязнители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137, 157, 158, 159, 164, 179 и 183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0962"/>
        <w:gridCol w:w="87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размещения и строительства полигонов отходов подлежат государственным экологической и санитарно-эпидемиологической экспертизам в порядке, установленном Экологическим кодексом Республики Казахстан (далее – Кодекс) и иными нормативными правовыми актами Республики Казахстан.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0962"/>
        <w:gridCol w:w="87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газового мониторинга для каждой секции полигона твердых бытовых отходов в соответствии с методикой по проведению газового мониторинга для каждой секции полигона твердых бытовых отходов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165-170,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693"/>
        <w:gridCol w:w="8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контроля юридическими лицами, имеющими источники выбросов озоноразрушающих веществ в атмосферу путем проведения ежегодной инвентаризации выбросов озоноразрушающих веществ в соответствии с правилами инвентаризации выбросов парниковых газов и озоноразрушающих веществ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в области охраны окружающей среды сведений об организации экологических служб и о лицах, ответственных за проведение производственного контроля за озоноразрушающими веществами, а также результаты инвентаризации озоноразрушающих веществ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лицензии на выполнение работ и оказание услуг в области охраны окружающей среды деятельности физических и юридических лиц по природоохранному проектированию, нормированию и экологическому аудиту для I категории хозяйственной и иной деятельности в соответствии со статьей 40 Кодекса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проекты государственных, отраслевых и региональных программ с сопровождающими их материалами оценки воздействия на окружающую среду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проекты контрактов на проведение операций по недропользованию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693"/>
        <w:gridCol w:w="8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биологическое обоснование на добычу и использование ресурсов растительного и животного мира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176-178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693"/>
        <w:gridCol w:w="8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«Байконур», определенные международными договорами Республики Казахстан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 на документацию по применению технологий, техники, за исключением транспортных средств, и оборудования, перемещаемых (ввозимых) в Республику Казахстан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693"/>
        <w:gridCol w:w="8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мониторинга окружающей среды производственными или независимыми лабораториями, аккредитованными в порядке, установленном законодательством Республики Казахстан о техническом регулировании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(Акрачкова Д. 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в средствах массовой информации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охраны и окружающей среды Республики Казахстан Абдишева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 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00"/>
        <w:gridCol w:w="6380"/>
      </w:tblGrid>
      <w:tr>
        <w:trPr>
          <w:trHeight w:val="30" w:hRule="atLeast"/>
        </w:trPr>
        <w:tc>
          <w:tcPr>
            <w:tcW w:w="6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 _______________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 ________________</w:t>
            </w:r>
          </w:p>
        </w:tc>
      </w:tr>
      <w:tr>
        <w:trPr>
          <w:trHeight w:val="30" w:hRule="atLeast"/>
        </w:trPr>
        <w:tc>
          <w:tcPr>
            <w:tcW w:w="6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 2012 года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 2012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