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6c47e" w14:textId="2a6c4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специального разрешения на проезд тяжеловесных и крупногабаритных транспортных средств (включая иностранные) по территории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26 ноября 2012 года N 819. Зарегистрирован в Министерстве юстиции Республики Казахстан 10 декабря 2012 года N 8144. Утратил силу совместным приказом Министра транспорта и коммуникаций Республики Казахстан от 25 апреля 2014 года № 276 и Заместителя Премьер-Министра Республики Казахстан - Министра финансов Республики Казахстан от 30 апреля 2014 года № 198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совместным приказом Министра транспорта и коммуникаций РК от 25.04.2014 </w:t>
      </w:r>
      <w:r>
        <w:rPr>
          <w:rFonts w:ascii="Times New Roman"/>
          <w:b w:val="false"/>
          <w:i w:val="false"/>
          <w:color w:val="ff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и Заместителя Премьер-Министра РК - Министра финансов РК от 30.04.2014 № 198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2012 года № 1153 «Об утверждении стандартов государственных услуг Министерства транспорта и коммуникаций Республики Казахстан в сфере транспортного контроля и внесении изменений и дополнений в некоторые решения Правительства Республики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специального разрешения на проезд тяжеловесных и крупногабаритных транспортных средств (включая иностранные) по территории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транспортного контроля Министерства транспорта и коммуникаций Республики Казахстан (Абишев Б.Ш.)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его государственной регистрации в Министерстве юстиции Республики Казахстан официальное опубликование в средствах массовой информации и размещение на официальном интернет-ресурсе Министерства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Абсаттарова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ноября 2012 года № 819      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специального разрешения на проезд тяжеловесных и</w:t>
      </w:r>
      <w:r>
        <w:br/>
      </w:r>
      <w:r>
        <w:rPr>
          <w:rFonts w:ascii="Times New Roman"/>
          <w:b/>
          <w:i w:val="false"/>
          <w:color w:val="000000"/>
        </w:rPr>
        <w:t>
крупногабаритных транспортных средств (включая иностранные)</w:t>
      </w:r>
      <w:r>
        <w:br/>
      </w:r>
      <w:r>
        <w:rPr>
          <w:rFonts w:ascii="Times New Roman"/>
          <w:b/>
          <w:i w:val="false"/>
          <w:color w:val="000000"/>
        </w:rPr>
        <w:t>
по территории Республики Казахстан»</w:t>
      </w:r>
    </w:p>
    <w:bookmarkEnd w:id="2"/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«Выдача специального разрешения на проезд тяжеловесных и крупногабаритных транспортных средств (включая иностранные) по территории Республики Казахстан» (далее – Регламент) разработан в соответствии с подпунктом 16) </w:t>
      </w:r>
      <w:r>
        <w:rPr>
          <w:rFonts w:ascii="Times New Roman"/>
          <w:b w:val="false"/>
          <w:i w:val="false"/>
          <w:color w:val="000000"/>
          <w:sz w:val="28"/>
        </w:rPr>
        <w:t>статьи 19-7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«Об автомобильном транспорте»,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января 2005 года № 51 «Об утверждении Правил организации и осуществления перевозок неделимых крупногабаритных и тяжеловесных грузов на территории Республики Казахстан» (далее – Правила),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специального разрешения на проезд тяжеловесных и крупногабаритных транспортных средств (включая иностранные) по территории Республики Казахстан» (далее – Стандарт), утвержденным постановлением Правительства Республики Казахстан от 5 сентября 2012 года № 1153 «Об утверждении стандарта государственной услуги «Выдача специального разрешения на проезд тяжеловесных и крупногабаритных транспортных средств (включая иностранные) по территории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(далее – получатель) – физическое 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структурно-функциональные единицы (далее – СФЕ) – ответственные лица уполномоченных органов, структурные подразделения государственных органов, государственные органы, информационные системы или подсистемы, которые участвуют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специальное разрешение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проезд тяжеловесных и крупногабаритных транспортных средств (включая иностранные) по территории Республики Казахстан» (далее – специальное разрешение) – разрешительный документ, дающий право проезда крупногабаритного и (или) тяжеловесного автотранспортного средства по автомобильным дорогам Республики Казахстан, согласно установленным маршруту и сроку осуществления перевозки;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контрольный талон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Специальному разрешению (далее – талон) – документ, подтверждающий сумму уплаченного </w:t>
      </w:r>
      <w:r>
        <w:rPr>
          <w:rFonts w:ascii="Times New Roman"/>
          <w:b w:val="false"/>
          <w:i w:val="false"/>
          <w:color w:val="000000"/>
          <w:sz w:val="28"/>
        </w:rPr>
        <w:t>сбора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проезд крупногабаритных и тяжеловесных автотранспортных средств по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«Выдача специального разрешения на проезд тяжеловесных и крупногабаритных транспортных средств (включая иностранные) по территории Республики Казахстан» (далее – государственная услуга) оказывается территориальными органами Комитета транспортного контроля Министерства транспорта и коммуникаций Республики Казахстан (далее – уполномоченный орган)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а также через Республиканское Государственное предприятие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ЦОН)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подпункта 16) </w:t>
      </w:r>
      <w:r>
        <w:rPr>
          <w:rFonts w:ascii="Times New Roman"/>
          <w:b w:val="false"/>
          <w:i w:val="false"/>
          <w:color w:val="000000"/>
          <w:sz w:val="28"/>
        </w:rPr>
        <w:t>статьи 19-7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«Об автомобильном транспорте»;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на 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Сбор за проезд тяжеловесных и крупногабаритных автотранспортных средств по территории Республики Казахстан уплачивается в республиканский бюджет по ставке сбора,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бюджет» (Налоговый кодекс).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выдача специального </w:t>
      </w:r>
      <w:r>
        <w:rPr>
          <w:rFonts w:ascii="Times New Roman"/>
          <w:b w:val="false"/>
          <w:i w:val="false"/>
          <w:color w:val="000000"/>
          <w:sz w:val="28"/>
        </w:rPr>
        <w:t>разрешения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контрольного талона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либо мотивированного ответа об отказе в предоставлении государственной услуги на бумажном носителе.</w:t>
      </w:r>
    </w:p>
    <w:bookmarkEnd w:id="4"/>
    <w:bookmarkStart w:name="z3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5"/>
    <w:bookmarkStart w:name="z3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в зданиях уполномоченного органа (его филиала) и ЦОН по месту обращения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понедельника по пятницу включительно, за исключением выходных и праздничных дней, в соответствии с установленным графиком работы уполномоченного органа (его филиала) с перерывом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канцелярией уполномоченного органа (его филиала)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понедельника по субботу включительно, за исключением выходных и праздничных дней, в соответствии с установленным графиком работы с 9.00 часов до 20.00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операционном зале посредством «безбарьерного обслуживания» в порядке «электронной»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Полная информация о порядке оказания государственной услуги и необходимых документов, а также образцы их заполнения располагаются: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интернет-ресурсе Министерства транспорта и коммуникаций Республики Казахстан: www.mtc.gov.kz (в подразделе «Государственные услуги» раздела «Комитет транспортного контроля»);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интернет-ресурсе ЦОН по адресу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стендах, расположенных в зданиях уполномоченного органа и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call-Центре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представляет документы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Сроки оказания государственной услуги установлены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выдаче специального разрешения отказывается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(его филиал):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подает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уполномоченного органа (его филиала) с момента подачи заявления в течении одного рабочего дня проводит регистрацию, выдает получателю расписку о приеме соответствующих документов (далее – расписка) и передает на рассмотрение руководителю уполномоченного органа (его филиала) либо его заместителю, при этом в правом нижнем углу заявления проставляется регистрационный штамп на государственном языке с указанием даты поступления и входящего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(его филиала), либо его заместитель в течении одного рабочего дня со дня регистрации заявления, рассматривает и отписывает начальнику отдела уполномоченного органа (его филиала);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уполномоченного органа (его филиала) в течении одного рабочего дня со дня регистрации заявления, рассматривает предоставленный перечень документов, прилагаемых к заявлению на соответствие установленным требованиям и передает на исполнение специалисту отдела уполномоченного органа (его филиала);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отдела уполномоченного органа (его филиала) в течении четырех рабочих дней со дня регистрации заявления осуществляет исполнение поступившего заявления и направляет уведомление или письменный мотивированный отказ в выдаче специального разрешения на подпись руководителю уполномоченного органа (его филиала), либо его заместитель;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(его филиала), либо его заместитель в течении того же рабочего дня, после направления специалистом отдела уполномоченного органа, подписывает уведомление или мотивированный ответ об отказе в предоставлении государственной услуги на бумажном носителе и направляет в канцелярию уполномоченного органа (его филиала);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уполномоченного органа (его филиала) выдает получателю результат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при получении уведомления, с момента уплаты им суммы сбора, в течении двух рабочих дней выдается специальное разрешение, подписанное руководителем уполномоченного органа (его филиала), либо его заместителем или уполномоченным лицом;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подает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с указанием сведений согласно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ЦОН проводит регистрацию заявления с проверкой на полноту представленных документов, выдает получателю расписку о приеме соответсвующих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работник накопительного отдела ЦОН направляет документы в уполномоченный орган (его филиал) через курьера.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Факт отправки пакета документов из ЦОН в уполномоченный орган (его филиал) фиксируется при помощи Сканера штрихкода,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уполномоченного органа (его филиала) в течении одного рабочего со дня поступления заявления в уполномоченный орган (его филиал), проводит регистрацию полученных документов и передает на рассмотрение руководителю уполномоченного органа (его филиала) либо его заместителю, при этом в правом нижнем углу заявления проставляется регистрационный штамп на государственном языке с указанием даты поступления и входящего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(его филиала), либо его заместитель в течении одного рабочего дня со дня регистрации заявления, рассматривает и отписывает начальнику отдела уполномоченного органа (его филиала);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уполномоченного органа (его филиала) в течении одного рабочего дня со дня регистрации заявления, рассматривает предоставленный перечень документов, прилагаемых к заявлению на соответствие установленным требованиям и передает на исполнение специалисту отдела уполномоченного органа (его филиала);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отдела уполномоченного органа (его филиала) в течении четырех рабочих дней со дня регистрации заявления осуществляет исполнение поступившего заявления и направляет уведомление или письменный мотивированный отказ в выдаче специального разрешения на подпись руководителю уполномоченного органа (его филиала), либо его заместитель;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(его филиала), либо его заместитель в течении того же рабочего дня, после направления специалистом отдела уполномоченного органа, подписывает уведомление или мотивированный ответ об отказе в предоставлении государственной услуги на бумажном носителе и направляет в канцелярию уполномоченного органа (его филиала);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уполномоченного органа (его филиала) направляет результат оказания государственной услуги через курьера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от уполномоченного органа (его филиала), работник ЦОН фиксирует поступившие документы при помощи Сканера штрихкода;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ЦОН в срок, указанный в расписке выдает получателю результат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при получении уведомления, производит оплату суммы сбора и предоставляет в ЦОН квитанцию об уплате (далее – платежный документ);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день приема платежного документа работник ЦОН проводит регистрацию платежного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работник накопительного отдела ЦОН через курьера передает платежный документ в уполномоченный орган (его филиал);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уполномоченного органа в течении одного рабочего дня со дня поступления платежного документа в уполномоченный орган (его филиал), проводит регистрацию платежного документа и передает его специалисту отдела уполномоченного органа (его филиала);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отдела уполномоченного органа (его филиала) в течении одного рабочего дня со дня регистрации платежного документа в уполномоченный орган заполняет и направляет специальное разрешение руководителю уполномоченного органа, либо его заместителю или уполномоченному лицу на подпись;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(его филиала), либо его заместитель или уполномоченное лицо в течение двух рабочих дней со дня регистрации платежного документа в уполномоченный орган (его филиал), подписывает специальное разрешение и направляет в канцелярию уполномоченного органа (его филиал);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уполномоченного органа (его филиала) направляет результат оказания государственной услуги через курьера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ЦОН выдает получателю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Минимальное количество лиц, осуществляющих прием документов для оказания государственной услуги в ЦОН, составляет один человек.</w:t>
      </w:r>
    </w:p>
    <w:bookmarkEnd w:id="6"/>
    <w:bookmarkStart w:name="z8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8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приеме документов в уполномоченном органе (его филиале) либо ЦОН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 или уполномоченного представителя, и их контактные телефоны;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должностного лица уполномоченного органа (его филиала) либо работника ЦОН,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задействованы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уполномоченного органа (его филиала);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 (его филиала), либо его заместители;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начальник отдела контроля уполномоченного органа (его филиала);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 отдела контроля уполномоченного органа (его филиала);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работник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работник накопительного отдела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курьер.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 взаимодействия между логической последовательностью административных действий в процессе оказания государственной услуги и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10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специального разрешения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проезд тяжеловесных и крупногабаритных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транспортных средств (включая иностранные)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территории Республики Казахстан»   </w:t>
      </w:r>
    </w:p>
    <w:bookmarkEnd w:id="9"/>
    <w:bookmarkStart w:name="z1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"/>
        <w:gridCol w:w="1872"/>
        <w:gridCol w:w="2674"/>
        <w:gridCol w:w="2941"/>
        <w:gridCol w:w="2675"/>
        <w:gridCol w:w="2542"/>
      </w:tblGrid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при обращении в уполномоченный орган (его филиал)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(его филиала)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 (его филиала), либо его заместители, (уполномоченное лицо)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уполномоченного органа (его филиала)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(его филиала)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и их описание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на получение специального разрешения на проезд тяжеловесных и крупногабаритных транспортных средств (включая иностранные) по территории Республики Казахстан (далее - специальное разрешение), регистрация заявления; выдача получателю расписки о приеме соответствующих документов (далее – расписка), передача на рассмотрение заявления и полного перечня документов руководителю уполномоченного органа (его филиала), либо его заместителю.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 на получение специального разрешения, отписка начальнику отдела уполномоченного органа (его филиала)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предоставленного перечня документов на соответствие предъявляемым требованиям прилагаемые к заявлению, передача на исполнение поступившего заявления специалисту отдела уполномоченного органа (его филиала).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поступившего заявления, направление руководителю уполномоченного органа (его филиала), либо его заместителю уведомления о выдаче специального разрешения с указанием суммы сбора за проезд автотранспортных средств по территории Республики Казахстан для оплаты (далее – уведомление) или письменного мотивированного отказа в выдаче специального разрешения на подпись руководителю уполномоченного органа (его филиала), либо его заместителю.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(одного) рабочего дня с момента подачи заявления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(одного) рабочего со дня регистрации заявления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(одного) рабочего со дня регистрации заявления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4 (четырех) рабочих со дня регистрации заявления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и их описание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государственной услуги (уведомление либо мотивированный ответ об отказе в предоставлении государственной услуги на бумажном носителе).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или письменного мотивированного отказа в выдаче специального разрешения, передача в 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 (его филиала).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5 (пяти) рабочих дней со дня поступления заявления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(одного)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подпись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специального разрешения при получении получателем уведомления и оплате им суммы сбора за проезд тяжеловесных и крупногабаритных транспортных средств (включая иностранные) по территории Республики Казахстан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2 (двух) рабочих дней с момента уплаты суммы сбора за проезд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Описание действий СФЕ.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1800"/>
        <w:gridCol w:w="1822"/>
        <w:gridCol w:w="1823"/>
        <w:gridCol w:w="2043"/>
        <w:gridCol w:w="2091"/>
        <w:gridCol w:w="2704"/>
      </w:tblGrid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при обращении в 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(его филиал)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ЦОН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органа, либо его заместители (уполномоче-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нное лицо)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органа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 уполномоченного органа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и их описание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на получение специального разрешения на проезд тяжеловесных и крупногабаритных транспортных средств (включая иностранные) по территории Республики Казахстан (далее - специальное разрешение), регистрация заявления; выдача получателю расписки о приеме соответст-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вующих документов (далее – расписка), отправка заявления и полного перечня документов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орган (его филила).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заявления на получение специального разрешения, передача на рассмотрение заявления и полного перечня документов руководителю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органа (его филиала), либо его заместителю.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 на получение специального разрешения, отписка начальнику отдела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органа (его филиала)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предоставлен-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перечня документов на соответствие предъявляемым требованиям прилагаемые к заявлению, передача на исполнение поступившего заявления специалисту отдела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органа (его филиала).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поступившего заявления, направление руководителю уполномоченного органа (его филиала), либо его заместителю уведомления о выдаче специального разрешения с указанием суммы сбора за проезд автотранспортных средств по территории Республики Казахстан для оплаты (далее – уведомление) или письменного мотивированного отказа в выдаче специального разрешения на подпись руководителю уполномоченного органа (его филиала), либо его заместителю.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день приема документов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(одного) рабочего дня с момента поступления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(одного)  рабочего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(одного) рабочего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4 (четырех)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 со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и их описание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результата оказания государстве-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нной услуги (уведомление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ответ об отказе в 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 государстве-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нной услуги на бумажном носителе), выдача результата оказания государстве-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нной услуги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результата оказания государстве-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нной услуги (уведомление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ответ об отказе в 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 государстве-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нной услуги на бумажном носителе) через курьера в ЦОН.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или письменного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отказа в выдаче специального разрешения, передача в канцелярию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органа (его филиала).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день приема исполненных документов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того же 1 (одного)  рабочего дня после подписания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(одного) рабочего дня после направления на подпись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и их описание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квитанции об уплате суммы сбора за проезд тяжеловесных и крупно-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габаритных транспортных средств (включая иностранные) по территории Республики Казахстан (далее – платежный документ), отправка платежного документа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орган (его филиал).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платежного документа, передача платежного документа специалисту отдела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органа (его филиала).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специального разрешения, передача в канцелярию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органа (его филиала).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и передача специального разрешения на подпись руководителю уполномоченного органа (его филиала), либо его заместителю или уполномоченному лицу.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день приема платежного документа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(одного) рабочего дня со дня поступления платежного документа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2 (двух) рабочих дней со дня регистрации платежного документа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(одного) рабочего дня со дня регистрации платежного документа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специального разрешения, при получении получателем уведомления и оплате им суммы сбора за проезд тяжеловесных и крупно-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габаритных транспортных средств (включая иностранные) по территории Республики Казахстан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результата оказания государстве-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нной услуги (специаль-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разрешения) через курьера в ЦОН.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2 (двух) рабочих дней со дня поступления платежного документа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орган (его филиал)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дня,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специального разрешения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проезд тяжеловесных и крупногабаритных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транспортных средств (включая иностранные)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территории Республики Казахстан»   </w:t>
      </w:r>
    </w:p>
    <w:bookmarkEnd w:id="12"/>
    <w:bookmarkStart w:name="z1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0"/>
        <w:gridCol w:w="2522"/>
        <w:gridCol w:w="2523"/>
        <w:gridCol w:w="2523"/>
        <w:gridCol w:w="2332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Процесс оказания государственной услуги</w:t>
            </w:r>
          </w:p>
        </w:tc>
      </w:tr>
      <w:tr>
        <w:trPr>
          <w:trHeight w:val="30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Сотрудник ЦОН О-1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(его филиал)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О-2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 (его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филиал)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его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(уполномоченное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лицо) О-3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 (его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филиал) О-4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 (его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филиал) О-5</w:t>
            </w:r>
          </w:p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12001500" cy="684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0" cy="684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