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d152" w14:textId="6e9d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28 декабря 2010 года № 88 "Об утверждении Инструкции по организации прокурорского надзора за законностью исполнительного производства"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декабря 2012 года № 155. Зарегистрирован в Министерстве юстиции Республики Казахстан 21 января 2013 года № 8284. Утратил силу приказом Генерального Прокурора Республики Казахстан от 2 мая 2018 года № 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02.05.2018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соответствии с нормативными положениями Законов Республики Казахстан от 21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№ 2709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Прокуратуре",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213-I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актах", а также в целях обеспечения защиты конституционных и иных охраняемых законом прав, свобод и интересов граждан, государства и юридических лиц, эффективности прокурорского надзора в сфере исполнительного производства, разграничения компетенции территориальных прокуроров и прокуроров специализированных прокуратур,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28 декабря 2010 года № 88 "Об утверждении Инструкции по организации прокурорского надзора за законностью исполнительного производства" (зарегистрированный в Реестре государственной регистрации нормативных правовых актов за № 6737)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прокурорского надзора за законностью исполнительного производства, утвержденной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"Главный военный прокурор, Главный транспортный прокурор и подчиненные им прокуроры, природоохранные прокуроры проверяют законность актов, действий (бездействия) органов исполнительного производства и их должностных лиц по исполнительным документам, выписанным судами по гражданским делам и делам об административных правонарушениях, уголовным делам в части имущественных взысканий, возбужденным по инициативе указанных прокуроров либо рассмотренным с их участием".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приказа возложить на курирующего заместителя Генерального Прокурора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направить руководителям структурных подразделений, ведомств и учреждений Генеральной прокуратуры, прокурорам областей, районов и приравненным к ним прокурорам.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