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0bdd" w14:textId="7940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 февраля 2012 года № 158-115. Зарегистрировано Департаментом юстиции города Астаны 24 февраля 2012 года № 715. Утратило силу постановлением акимата города Астаны от 9 января 2013 года № 158-40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09.01.2013 </w:t>
      </w:r>
      <w:r>
        <w:rPr>
          <w:rFonts w:ascii="Times New Roman"/>
          <w:b w:val="false"/>
          <w:i w:val="false"/>
          <w:color w:val="ff0000"/>
          <w:sz w:val="28"/>
        </w:rPr>
        <w:t>№ 158-40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достигшие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выпускники средних специальных и средних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лица, длительное время (более года)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работники, занятые в режиме неполного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лица, находящиеся в вынужденных отпусках без сохранения заработной платы по инициативе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родители (усыновители, опекуны, попечители), воспитывающие ребенка-инвалида;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дополнен подпунктом 18) в соответствии с постановлением акимата города Астаны от 23.05.2012 </w:t>
      </w:r>
      <w:r>
        <w:rPr>
          <w:rFonts w:ascii="Times New Roman"/>
          <w:b w:val="false"/>
          <w:i w:val="false"/>
          <w:color w:val="000000"/>
          <w:sz w:val="28"/>
        </w:rPr>
        <w:t>№ 158-611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занятости и социальных программ города Астаны» (далее – Управление):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и профессиональной подготовки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содействовать трудоустройству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Управлению в полном объеме информацию о предстоящем высвобождении работников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два месяца до начала высвобождения;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Управлению сведения о наличии свободных рабочих мест (вакантных должностей) в течение трех рабочих дней со дня их появления;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(в течение пяти рабочих дней со дня направления к ним Управлением граждан) извещать о приеме на работу или об отказе в приеме на работу с указанием причин путем соответствующей отметки в направлении, выданном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произвести государственную регистрацию настоящего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6 декабря 2010 года № 23-1147п «Об определении целевых групп населения и мер по содействию их занятости и социальной защите в 2011 году» (зарегистрировано в Реестре государственной регистрации нормативных правовых актов № 664, опубликовано в газетах «Астана ақшамы» от 15 января 2011 года, № 5, «Вечерняя Астана» от 15 января 2011 года, №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