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9c20" w14:textId="03e9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Астаны от 1 февраля
2012 года № 158-115 "Об определении целевых групп населения и мер по содействию их занятости и социальной защите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23 мая 2012 года № 158-611. Зарегистрировано Департаментом юстиции города Астаны 19 июня 2012 года № 730. Утратило силу постановлением акимата города Астаны от 9 января 2013 года № 158-40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09.01.2013 </w:t>
      </w:r>
      <w:r>
        <w:rPr>
          <w:rFonts w:ascii="Times New Roman"/>
          <w:b w:val="false"/>
          <w:i w:val="false"/>
          <w:color w:val="ff0000"/>
          <w:sz w:val="28"/>
        </w:rPr>
        <w:t>№ 158-40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 Закона Республики Казахстан от 15 февраля 2012 года «О внесении изменений и дополнений в некоторые законодательные акты Республики Казахстан по вопросам службы пробации»,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 февраля 2012 года № 158-115 «Об определении целевых групп населения и мер по содействию их занятости и социальной защите в 2012 году» (зарегистрированно в Реестре государственной регистрации нормативных правовых актов за № 715, опубликовано в газетах «Астана ақшамы» от 3 марта 2012 года № 26, «Вечерняя Астана» от 3 марта 2012 года № 26)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дополнить подпунктом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«18) лица, состоящие на учете службы пробации уголовно-исполнительной инспекции.».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занятости и социальных программ города Астаны» произвести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