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a9ce" w14:textId="693a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декабря 2012 года № 158-1828. Зарегистрировано Департаментом юстиции города Астаны 4 января 2013 года № 759. Утратило силу постановлением акимата города Астаны от 11 декабря 2013 года № 158-2106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11.12.2013 </w:t>
      </w:r>
      <w:r>
        <w:rPr>
          <w:rFonts w:ascii="Times New Roman"/>
          <w:b w:val="false"/>
          <w:i w:val="false"/>
          <w:color w:val="ff0000"/>
          <w:sz w:val="28"/>
        </w:rPr>
        <w:t>№ 158-2106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всему тексту постановления слова «и учащейся молодежи» исключены постановлением акимата города Астаны от 22.10.2013 </w:t>
      </w:r>
      <w:r>
        <w:rPr>
          <w:rFonts w:ascii="Times New Roman"/>
          <w:b w:val="false"/>
          <w:i w:val="false"/>
          <w:color w:val="ff0000"/>
          <w:sz w:val="28"/>
        </w:rPr>
        <w:t>№ 158-1797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обеспечения занятости населения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организаций, в которых будут организованы оплачиваемые общественные работы для безработных в 2013 году (далее –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Включению в Перечень подлежат предприятия и организации, подавшие в Государственное учреждение «Управление занятости и социальных программ города Астаны» (далее – Управление) заявки на организацию общественных работ, не требующих предварительной профессиональной подготовки работника и имеющих социально-полезную направленность, в пределах средств, выделенных на данные цели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«Алматы», «Есиль», «Сарыарка» совместно с Управлением организовать в 2013 году оплачиваемые общественные работы для безработных, испытывающих затруднения в поиске подходящей работы в свободное от занятий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безработных, занятых на оплачиваемых общественных работах, производить из средств местного бюджета за фактически выполненный объем работ в размере не менее минимальной заработной платы в пределах средств, предусмотренных в бюджете города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количества, качества и сложности выполняемой работы предприятия и организации за счет собственных средств вправе устанавливать безработным дополнительные надбавки за фактически выполненную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информирование населения, а также предприятий и организаций города об организации и проведении общественных работ и порядке их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произвести государственную регистрацию настоящего постановления в органах юстиции с последующим официальным опубликованием и публикацией текста данного постановления на своем интернет-сайте.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постановления акимата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9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№ 158-17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оплачиваемых общественных работ в 2012 году» (зарегистрировано в Реестре государственной регистрации нормативных правовых актов за № 709, опубликовано в газетах «Астана ақшамы» № 7 от 19 января 2012 года и «Вечерняя Астана» № 7 от 19 января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30 мая 2012 года </w:t>
      </w:r>
      <w:r>
        <w:rPr>
          <w:rFonts w:ascii="Times New Roman"/>
          <w:b w:val="false"/>
          <w:i w:val="false"/>
          <w:color w:val="000000"/>
          <w:sz w:val="28"/>
        </w:rPr>
        <w:t>№ 158-658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в постановление акимата города Астаны от 9 января 2012 года № 158-17 «Об организации оплачиваемых общественных работ в 2012 году» (зарегистрировано в Реестре государственной регистрации нормативных правовых актов за № 729, опубликовано в газетах «Астана ақшамы» № 69 от 23 июня 2012 года и «Вечерняя Астана» № 74 от 23 июня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158-1828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организаций, в которых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оплачиваемые общественные работы для безработных в 2013 году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постановлениями акимата города Астаны от 29.07.2013 </w:t>
      </w:r>
      <w:r>
        <w:rPr>
          <w:rFonts w:ascii="Times New Roman"/>
          <w:b w:val="false"/>
          <w:i w:val="false"/>
          <w:color w:val="ff0000"/>
          <w:sz w:val="28"/>
        </w:rPr>
        <w:t>№ 158-1245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22.10.2013 </w:t>
      </w:r>
      <w:r>
        <w:rPr>
          <w:rFonts w:ascii="Times New Roman"/>
          <w:b w:val="false"/>
          <w:i w:val="false"/>
          <w:color w:val="ff0000"/>
          <w:sz w:val="28"/>
        </w:rPr>
        <w:t>№ 158-1797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6432"/>
        <w:gridCol w:w="6432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ОО «Народно-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партия «Нур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5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городской филиал 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«Азиатское общество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«ЖАН»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благотворительных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для инвалидов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</w:t>
            </w:r>
          </w:p>
        </w:tc>
      </w:tr>
      <w:tr>
        <w:trPr>
          <w:trHeight w:val="11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городской филиал 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«Народно-Демократическая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«Нур Отан»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90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правление-филиал 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«Казахское общество слепых»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Астана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 и другие.</w:t>
            </w:r>
          </w:p>
        </w:tc>
      </w:tr>
      <w:tr>
        <w:trPr>
          <w:trHeight w:val="90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филиал 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жилья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«Фонд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города Астана»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очистке парковой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 другие.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«Гуманитарный колледж»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Астаны» 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«Центр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города 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 работы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наркотических средств.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службы» 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«Алматы»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«Есиль»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«Сарыарка»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по городу Астане»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метрологии по городу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казначейства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исполнению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и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городу Астана»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сопровождению баз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категорий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Астане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уго-ловно-исполнительной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юстиции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по контролю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по 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«Межрегиональный 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несостоятельными должниками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«Сарыарка»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«Налоговый 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Астана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района «Алматы»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района «Есиль»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«Сарыарка»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района «Алматы»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Астане»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«Астана–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6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жилья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ведению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сопровождению баз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категорий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города 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Астаны» 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культуры и другие.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при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 Департамента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города Астаны»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60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города 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информации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наружного оформления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Астаны.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цен на рынках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Астаны.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5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«Народно-Демократическая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«Нур Отан»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«Детское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медико-социальное учреждение»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Астаны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«Медико-социальное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инвалидов»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«Центр занятости»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«Центр социальной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«Астана ветсервис»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Астаны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«Апогей»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уборке территории 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жилья,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«Байтерек-2010»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«Восточный»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«Дельта»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«Каскад»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«Лада»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«Майский»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«Молодежный-2»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«Надежда»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«Нургуль»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«Нұр-Жеңіс KZ-2008»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«Сұнқар»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«Тараз»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«Тулпар-3»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«Электрон»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«Элерон»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(П) «Гүлдер»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(П) «Жазира»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(П) «Радуга»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(П) «Сауран»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«Ақиқат»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«Амелия»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«Бриз»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«Диалог»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«Жарык»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уборке территории 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жилья,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«Железнодорожник»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«Зодиак»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«Колосок-2»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«Кыпшак»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«Мирный»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«Новое время»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«Саят»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«Уют-2008»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и НП «Шолпан»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«Болашақ-Сарыарқа»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«Жағалау»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«Жастар»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«Аида»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«Акжол-1»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«Ақ-бұлақ-А»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«Алтай»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«Астана-1»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«Березка»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«ДОС»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«Орион»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«Ер намыс»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«Жастар-Гермес»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«Зенит»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«Қамқор»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«Космос»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уборке территории 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жилья,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«Максат»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«Мечта»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«Надежда-1»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«Первомайский»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«Практик»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«Скиф»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«Студенческий»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«Тайфун»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«Тулпар»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«Туркестан»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«Центр»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«Энергетик»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«Юпитер»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ОО «Имидж.kz»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мнения, технических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различных документов.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образовательное учреждение «SOS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деревня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«Ардагер»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«Ассоциация глухих «Жас Нүр»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«Добровольное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слепых «Шамшырақ»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благотворительных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для инвалидов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</w:t>
            </w:r>
          </w:p>
        </w:tc>
      </w:tr>
      <w:tr>
        <w:trPr>
          <w:trHeight w:val="5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«Жас жүрек»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инвалидов Центр «Независимая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жизнь «Дос»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мнения, технических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различных документов</w:t>
            </w: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«Казахская 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психологов»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«Лига женщин города 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 и другие.</w:t>
            </w:r>
          </w:p>
        </w:tc>
      </w:tr>
      <w:tr>
        <w:trPr>
          <w:trHeight w:val="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«Лига потребителей»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7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«Молодежная биржа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мнения, технических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различных документов.</w:t>
            </w:r>
          </w:p>
        </w:tc>
      </w:tr>
      <w:tr>
        <w:trPr>
          <w:trHeight w:val="76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«Молодежное крыло «Жас 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Народно-Демократической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«Нур Отан»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благотворительных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для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«Молодежный маслихат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мнения, технических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различных документов.</w:t>
            </w:r>
          </w:p>
        </w:tc>
      </w:tr>
      <w:tr>
        <w:trPr>
          <w:trHeight w:val="8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«Молодежный Продюсерский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мнения, мероприятий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назначения.</w:t>
            </w:r>
          </w:p>
        </w:tc>
      </w:tr>
      <w:tr>
        <w:trPr>
          <w:trHeight w:val="4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благотворительных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для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 матерей-инвалидов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детей»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«Право на жилье»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ОО «Ассоциация женщин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инвалидностью «Шырақ»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благотворительных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для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5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благотворительный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«Акмолинский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многодетных семей»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</w:t>
            </w:r>
          </w:p>
        </w:tc>
      </w:tr>
      <w:tr>
        <w:trPr>
          <w:trHeight w:val="5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благотворительный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«Нур Алем Казахстан»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кампаний,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 и другие.</w:t>
            </w:r>
          </w:p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«Благотворительный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БАЛАМ-АЙ»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благотворительных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для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«Детский фонд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«Реабилитационных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концепций»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кампаний,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 и другие.</w:t>
            </w:r>
          </w:p>
        </w:tc>
      </w:tr>
      <w:tr>
        <w:trPr>
          <w:trHeight w:val="1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«Территория Независимости»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«Центр аналитики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инновации»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«Үнсіз әлем» («Безмолвный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«Ассоциация КСП (К)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«Бірлік-А» района Алматы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уборке территории города,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жилья,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«Ассоциация молодежных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организаций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мнения, мероприятий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назначения.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«Ассоциация транспортников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«Гражданский Альянс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«Ассоциация Добровольных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инвалидов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благотворительных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для инвалидов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«Союз кризисных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по проблеме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насилия и другие.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«Форум НКО 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 и другие.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города Астана»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повесток по призыву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вооруженные силы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сопровождение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призывников и другие.</w:t>
            </w:r>
          </w:p>
        </w:tc>
      </w:tr>
      <w:tr>
        <w:trPr>
          <w:trHeight w:val="2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«Шаңырақ»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 и другие.</w:t>
            </w:r>
          </w:p>
        </w:tc>
      </w:tr>
      <w:tr>
        <w:trPr>
          <w:trHeight w:val="34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Сарыаркинский 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«Народно-Демократическая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«Нур Отан»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«Бірлік»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«Народно-Демократическая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партия «Нур Отан»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«Нұр» города Астаны 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«Народно-Демократическая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«Нур Отан»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Астана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документированию населения.</w:t>
            </w:r>
          </w:p>
        </w:tc>
      </w:tr>
      <w:tr>
        <w:trPr>
          <w:trHeight w:val="42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 «Индустриально-экономический колледж им. академика Г.С. Сейткасимова»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  <w:tr>
        <w:trPr>
          <w:trHeight w:val="8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«Ассоциация дворовых клубов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опросов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 и другие.</w:t>
            </w:r>
          </w:p>
        </w:tc>
      </w:tr>
      <w:tr>
        <w:trPr>
          <w:trHeight w:val="1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«Жақсылық әлемі»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«Центр поддержки НПО-Астана»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промышленности Министерства индустрии и новых технологий Республики Казахстан»</w:t>
            </w:r>
          </w:p>
        </w:tc>
        <w:tc>
          <w:tcPr>
            <w:tcW w:w="6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регистрационной службы и оказания правовой помощи Министерства юстиции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маслихата города 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района «Сары-Арка» Департамента внутренних дел города Астаны»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фонд поддержки молодежной политики города Астаны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благотворительных мероприятий для инвалидов и другие.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общественное молодежное объединение «Союз патриотической молодежи Казахстана» города Астаны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документов.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«Карлыгаш»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организациям жилищно-коммунального хозяйства в уборке территории города, участие в реконструкции и ремонте жилья, экологическое оздоровление региона (озеленение и благоустройство) и другие.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коммунальное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ГККП – Государственное коммунальное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КГП – Коммунальное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КГУ – Коммунальное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– Кооператив собственников квартир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(П) – Кооператив собственников квартир и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и НП – Кооператив собственников квартир и нежилых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КСП – Кооператив собственников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КСП (К) – Кооператив собственников помещений и квартир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ОО – Общественное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 – Общественный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ОЮЛ – Объединение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– Республиканское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РГУ – Республиканское 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РОО – Республиканское общественное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ЧФ – Частный фонд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