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dd97" w14:textId="00dd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27 декабря 2011 года № 538/77-IV "О Правилах общего водопользования на водных объектах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06 декабря 2012 года № 91/11-V. Зарегистрировано Департаментом юстиции города Астаны 14 января 2013 года № 766. Утратило силу решением маслихата города Астаны от 12 декабря 2017 года № 220/25-VI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12.12.2017 </w:t>
      </w:r>
      <w:r>
        <w:rPr>
          <w:rFonts w:ascii="Times New Roman"/>
          <w:b w:val="false"/>
          <w:i w:val="false"/>
          <w:color w:val="ff0000"/>
          <w:sz w:val="28"/>
        </w:rPr>
        <w:t>№ 220/25-VI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декабря 2011 год № 538/77-IV "О Правилах общего водопользования на водных объектах города Астаны" (зарегистировано в Реестре государственной регистрации нормативных правовых актов 19 января 2012 года за № 711, опубликовано в газетах "Вечерняя Астана" № 9 от 24 января 2012 года, "Астана акшамы" № 9 от 24 января 2012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на водных объектах города Астаны,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"Общие положения"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общего водопользования на водных объектах города Астаны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38, </w:t>
      </w:r>
      <w:r>
        <w:rPr>
          <w:rFonts w:ascii="Times New Roman"/>
          <w:b w:val="false"/>
          <w:i w:val="false"/>
          <w:color w:val="000000"/>
          <w:sz w:val="28"/>
        </w:rPr>
        <w:t>статьями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1215 "Об утверждении Типовых правил общего водопользования".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41"/>
        <w:gridCol w:w="3359"/>
      </w:tblGrid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Мещеряков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ГУ"Управление природных ресурсов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природпользования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 (УПРиРП)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Ахметов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Комитета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по г. Астане (ДКГСЭН)</w:t>
            </w:r>
          </w:p>
        </w:tc>
        <w:tc>
          <w:tcPr>
            <w:tcW w:w="3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