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b40c" w14:textId="5c4b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19 июня 2008 года № А-5/244 "Об ограничении хозяйственной деятельности на территории зоологических государственных природных заказников "Атбасарский", "Восточный", "Буландынский", "Ерейментауский"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июня 2012 года № А-7/273. Зарегистрировано Департаментом юстиции Акмолинской области 20 июня 2012 года № 3433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«Об особо охраняемых природных территориях»,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247 «О некоторых вопросах отдельных государственных учреждений Карагандинской и Акмолинской областей»,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ограничении хозяйственной деятельности на территории зоологических государственных природных заказников «Атбасарский», «Восточный», «Буландынский», «Ерейментауский» от 19 июня 2008 года № А-5/244 (зарегистрировано в Реестре государственной регистрации нормативных правовых актов № 3256, опубликовано 22 июля 2008 года в газетах «Арка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ограничении хозяйственной деятельности на территории зоологических государственных природных заказников «Атбасарский», «Восточный», «Буландынский»;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на территории зоологических государственных природных заказников «Атбасарский», «Восточный», «Буландинский» ограничения хозяйственной деятельности собственников земельных участков и землепользователей в соответствии с подпунктом 2) пункта 1 статьи 69 Закона Республики Казахстан от 7 июля 2006 года «Об особо охраняемых природных территориях».»;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Акиматам Атбасарского, Енбекшильдерского районов, государственному учреждению "Управление природных ресурсов и регулирования природопользования Акмолинской области" на территории зоологических государственных природных заказников "Атбасарский", "Восточный", "Буландинский" принять необходимые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установлению обременений на земельные участки собственников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ознакомлению с введением ограничений хозяйственной деятельности собственников земельных участков, землепользователей.».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