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28da" w14:textId="8472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ноября 2012 года № А-12/557. Зарегистрировано Департаментом юстиции Акмолинской области 27 декабря 2012 года № 3564.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регламента государственной услуги «Выдача архивных справок» от 7 декабря 2011 года № А-11/490 (зарегистрировано в Реестре государственной регистрации нормативно-правовых актов № 3419, опубликовано 16 июня 2012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А-12/557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архивных справок»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«Управление архивов и документации акимата Акмолинской области», государственными архивами Акмолинской области (далее – услугодатель), через Центры обслуживания населения (далее – Центр), а также через веб-порталы «электронного правительства» www.e.gov.kz или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(далее -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1278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Структурно–функциональные единицы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ЕНИС –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МИО – местные исполнительные органы «Управление архивов и документации Акмолинской области», архивные учреждения непосредственно предоставляющие электронную государственную услугу.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потребителя) удостоверенного (подписанного) ЭЦП потребителя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потребителем результата услуги (уведомление в форме электронного документа) сформированный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МИО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ИИН/БИН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ШЭП/РШЭП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формы запроса в части отметки о наличии документов в бумажной форме и сканирование сотрудником услугодателя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удостоверение посредством ЭЦП сотрудником услугодателя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 и обработка услуги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приложенных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результата услуги (уведомление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оператора Центра в ИС ЦОН логина и пароля (процесс авторизации)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потребителя, а также в ЕНИС –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формы запроса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услугодателя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(уведомление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ИИН/БИН, логина и пароля для входа в ПЭП, АРМ РШЭП,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 ИИН/БИН выбирается автоматически,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пользователя в ПЭП, АРМ РШЭП,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ИИН/БИН;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получателем магнитном носителе в формате AdobeAcrobat.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 (1414).</w:t>
      </w:r>
    </w:p>
    <w:bookmarkEnd w:id="6"/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ЮЛ.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8"/>
    <w:bookmarkStart w:name="z10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9"/>
    <w:bookmarkStart w:name="z10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062"/>
        <w:gridCol w:w="2979"/>
        <w:gridCol w:w="2979"/>
        <w:gridCol w:w="2439"/>
      </w:tblGrid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22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ИИН/БИН и пароля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связи с имеющимися нарушениями в данных потребителя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 потребителя ЭЦП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8"/>
        <w:gridCol w:w="2387"/>
        <w:gridCol w:w="6368"/>
        <w:gridCol w:w="1327"/>
      </w:tblGrid>
      <w:tr>
        <w:trPr>
          <w:trHeight w:val="49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23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имеющимся нарушениями в данных потребителя ЭЦП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удостоверенного (подписанного) посредством ЭЦП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запрашиваемой услуге, в связи с имеющимся нарушениями в документах потребителя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69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 (в случаях, когда для оказания государственной услуги необходимо изучение документов двух и более организаций, а также периода более чем за 5 лет, продлевается не более чем на 30 календарных дней), о чем сообщается получателю государственной услуги в течение 3 рабочих дней со дня регистрации документов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нарушений нет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МИО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212"/>
        <w:gridCol w:w="2489"/>
        <w:gridCol w:w="2489"/>
        <w:gridCol w:w="2490"/>
        <w:gridCol w:w="2767"/>
      </w:tblGrid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Улугодатель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ИИН/БИН и пароля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ФЛ/ГБД ЮЛ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ФЛ/ГБД ЮЛ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нарушений нет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653"/>
        <w:gridCol w:w="2387"/>
        <w:gridCol w:w="2918"/>
        <w:gridCol w:w="2389"/>
      </w:tblGrid>
      <w:tr>
        <w:trPr>
          <w:trHeight w:val="67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  сканированных документов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посредством ЭЦП услугодателя заполненной формы запроса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обработка услуги сотрудником АРМ РШЭП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запрашиваемой услуге, в связи с имеющимися нарушениями в документах потребителя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 (в случаях, когда для оказания государственной услуги необходимо изучение документов двух и более организаций, а также периода более чем за 5 лет, продлевается не более чем на 30 календарных дней), о чем сообщается получателю государственной услуги в течение 3 рабочих дней со дня регистрации документов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15сек</w:t>
            </w:r>
          </w:p>
        </w:tc>
      </w:tr>
      <w:tr>
        <w:trPr>
          <w:trHeight w:val="150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 -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4160"/>
        <w:gridCol w:w="3028"/>
        <w:gridCol w:w="2560"/>
        <w:gridCol w:w="2992"/>
      </w:tblGrid>
      <w:tr>
        <w:trPr>
          <w:trHeight w:val="49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219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паролю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вывод на экран формы запроса и ввод данных потребителя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</w:tr>
      <w:tr>
        <w:trPr>
          <w:trHeight w:val="130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0"/>
        <w:gridCol w:w="1820"/>
        <w:gridCol w:w="2340"/>
        <w:gridCol w:w="3510"/>
        <w:gridCol w:w="2860"/>
      </w:tblGrid>
      <w:tr>
        <w:trPr>
          <w:trHeight w:val="495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219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 ГБД ФЛ/ГБД ЮЛ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услуге, в связи с имеющимися нарушениями в документах потребителя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 (в случаях, когда для оказания государственной услуги необходимо изучение документов двух и более организаций, а также периода более чем за 5 лет, продлевается не более чем на 30 календарных дней), о чем сообщается получателю государственной услуги в течение 3 рабочих дней со дня регистрации документов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нарушений нет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3"/>
    <w:bookmarkStart w:name="z1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 (см. бумажный вариант)</w:t>
      </w:r>
    </w:p>
    <w:bookmarkEnd w:id="14"/>
    <w:bookmarkStart w:name="z1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МИО (см. бумажный вариант)</w:t>
      </w:r>
    </w:p>
    <w:bookmarkEnd w:id="15"/>
    <w:bookmarkStart w:name="z1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ЦОН (см. бумажный вариант)</w:t>
      </w:r>
    </w:p>
    <w:bookmarkEnd w:id="16"/>
    <w:bookmarkStart w:name="z1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3373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8"/>
    <w:bookmarkStart w:name="z1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услуги)</w:t>
      </w:r>
    </w:p>
    <w:bookmarkStart w:name="z1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