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f48d" w14:textId="f8af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городе Кокшетау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18 января 2012 года № А-1/78. Зарегистрировано Управлением юстиции города Кокшетау Акмолинской области 9 февраля 2012 года № 1-1-166. Утратило силу - постановлением акимата города Кокшетау Акмолинской области от 2 апреля 2012 года № А-4/536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Кокшетау Акмолинской области от 02.04.2012 </w:t>
      </w:r>
      <w:r>
        <w:rPr>
          <w:rFonts w:ascii="Times New Roman"/>
          <w:b w:val="false"/>
          <w:i w:val="false"/>
          <w:color w:val="000000"/>
          <w:sz w:val="28"/>
        </w:rPr>
        <w:t>№ А-4/536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24 ноября 2011 года «О республиканском бюджете на 2012-2014 годы»,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городе Кокшетау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социальные рабочие места в городе Кокшетау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Какпенова Т.Ж.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города                                М.Батырханов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А-1/78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работодателей,организующих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в городе Кокшетау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714"/>
        <w:gridCol w:w="2777"/>
        <w:gridCol w:w="1605"/>
        <w:gridCol w:w="2107"/>
        <w:gridCol w:w="1312"/>
        <w:gridCol w:w="2528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работода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рабочих мест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«Тазалык» при отделе жилищно-коммунального хозяйства, пассажирского транспорта и 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бильных дорог города Кокшетау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по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 Жардем» при отделе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дворники, разнорабочие, водители, 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сантехник, тракторист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«Кокшетау Жолдары»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«Акбидай»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«Изанова К.М.»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банщик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«Казбеков М.А.»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11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«Шокаева Ж.Я.»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плотник,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 предприни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«Амерханов А.А.»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слесарь, подсобный рабочий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ботная плата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Пятьдесят процентов от минимальной заработной платы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