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3fd9" w14:textId="c303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12 декабря 2011 года № С 45-1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19 марта 2012 года № С 2-2. Зарегистрировано Управлением юстиции Аккольского района Акмолинской области 30 марта 2012 года № 1-3-175.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2012-2014 годы» от 12 декабря 2011 года № С 45-1 (зарегистрировано в Реестре государственной регистрации нормативных правовых актов № 1-3-166, опубликовано 20 января 2012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2 442 664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2 008 047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2 465 312,3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20 143,7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21 430,7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42 792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Аккольского района                    А.С.Уисимбаев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2-2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47"/>
        <w:gridCol w:w="462"/>
        <w:gridCol w:w="8551"/>
        <w:gridCol w:w="202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2442664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6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9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2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2008047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2008047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4"/>
        <w:gridCol w:w="534"/>
        <w:gridCol w:w="8486"/>
        <w:gridCol w:w="197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2465312,3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160032,1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84324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15574,1</w:t>
            </w:r>
          </w:p>
        </w:tc>
      </w:tr>
      <w:tr>
        <w:trPr>
          <w:trHeight w:val="16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1377260,4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1377260,4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1181034,4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87813</w:t>
            </w:r>
          </w:p>
        </w:tc>
      </w:tr>
      <w:tr>
        <w:trPr>
          <w:trHeight w:val="16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12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4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13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16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568578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13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470508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422702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165695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72629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12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10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3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9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1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13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13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2-2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(городов областного значения)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9"/>
        <w:gridCol w:w="1921"/>
      </w:tblGrid>
      <w:tr>
        <w:trPr>
          <w:trHeight w:val="3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198 919,0</w:t>
            </w:r>
          </w:p>
        </w:tc>
      </w:tr>
      <w:tr>
        <w:trPr>
          <w:trHeight w:val="49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125 174,0</w:t>
            </w:r>
          </w:p>
        </w:tc>
      </w:tr>
      <w:tr>
        <w:trPr>
          <w:trHeight w:val="48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92 754,0</w:t>
            </w:r>
          </w:p>
        </w:tc>
      </w:tr>
      <w:tr>
        <w:trPr>
          <w:trHeight w:val="24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92 754,0</w:t>
            </w:r>
          </w:p>
        </w:tc>
      </w:tr>
      <w:tr>
        <w:trPr>
          <w:trHeight w:val="52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78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117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6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82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текущего ремонта городского стадиона города Акколь Аккольского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43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73 745,0</w:t>
            </w:r>
          </w:p>
        </w:tc>
      </w:tr>
      <w:tr>
        <w:trPr>
          <w:trHeight w:val="40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73 745,0</w:t>
            </w:r>
          </w:p>
        </w:tc>
      </w:tr>
      <w:tr>
        <w:trPr>
          <w:trHeight w:val="42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82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2-2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8553"/>
        <w:gridCol w:w="198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134271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84392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84392</w:t>
            </w:r>
          </w:p>
        </w:tc>
      </w:tr>
      <w:tr>
        <w:trPr>
          <w:trHeight w:val="12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8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