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a1e41" w14:textId="f0a1e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в Аршалынском районе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Аршалынского района Акмолинской области от 20 марта 2012 года № А-122. Зарегистрировано Управлением юстиции Аршалынского района Акмолинской области 27 марта 2012 года № 1-4-202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Казахстан»,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 «Об утверждении Программы занятости 2020», в целях трудоустройства безработных граждан из числа выпускников организаций технического и профессионального образования, послесреднего и высшего образования в возрасте до 29 лет для получения первоначального опыта работы по полученной профессии (специальности), акимат Аршалынского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молодежную практику в Аршалынском районе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работодателей, организующих молодежную практику в Аршалынском районе на 2012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финансируемых из республиканского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финансируемых из районного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Аршалынского района Акшинеева Б.Т.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 района                   Е.Маржикпаев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К. Оспанова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«Центр по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Акмолинской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регистрационной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Кайдаров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ситуациям Аршалынского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чрезвычайных ситуаций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чрезвычайных ситуаций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А. Братаев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Аршалынскому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Ж. Уалиев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Б.Саханов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«Центр обслуживания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района»                       Б.Ж. Баймуканов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Аршалынского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марта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А-122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организующих молодежную практику в Аршалынском районе на 2012 год, финансируемых из средств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2991"/>
        <w:gridCol w:w="2198"/>
        <w:gridCol w:w="2178"/>
        <w:gridCol w:w="2376"/>
        <w:gridCol w:w="1607"/>
      </w:tblGrid>
      <w:tr>
        <w:trPr>
          <w:trHeight w:val="7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(специальность)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организованных рабочих мест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молодежной практики в месяцах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 в тенге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«Родники»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«Кулатаева Р.А.»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«Управление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Казахстан»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«Компания капитал»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Бухгалтер-учетчик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«АршалыВодСервис»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Слесарь-механик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«Даулет»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казенного предприятия «Центр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недвижимости по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регистрационной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 Республики Казахстан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Архивариус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Аршалынского района»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Аршалынскому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 департамента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экономики и финансов Аршалынского района»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 бухгалтер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филиала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на праве 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Аршалынского района»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Аршалынского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марта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А-122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организующих молодежную практику в Аршалынском районе на 2012 год, финансируемых из средств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2726"/>
        <w:gridCol w:w="2566"/>
        <w:gridCol w:w="2030"/>
        <w:gridCol w:w="2030"/>
        <w:gridCol w:w="2019"/>
      </w:tblGrid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(специальность)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организованных рабочих мест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молодежной практики в месяцах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 в тенге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Аршалынского района»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экономики и финансов Аршалынского района»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предпринимательства Аршалынского района»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хозяйства, пассажирского транспорта и автомобильных дорог Аршалынского района»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строительства Аршалынского района»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сельского хозяйства и земельных отношений Аршалынского района»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</w:tr>
      <w:tr>
        <w:trPr>
          <w:trHeight w:val="10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чрезвычайным ситуациям Аршалынского района»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Аршалынского района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ветеринарии Аршалынского района»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Экономист– бухгалтер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Аршалынскому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 департамента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Казахстан»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и налоговое дело Учет и аудит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«Центр занятости отдела занятости и социальных программ Аршалынского района»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Аршалынского района»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