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edd70" w14:textId="6fedd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в Астраханском районе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27 января 2012 года № 34. Зарегистрировано Управлением юстиции Астраханского района Акмолинской области 29 февраля 2012 года № 1-6-166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молодежной практики,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 </w:t>
      </w:r>
      <w:r>
        <w:rPr>
          <w:rFonts w:ascii="Times New Roman"/>
          <w:b w:val="false"/>
          <w:i w:val="false"/>
          <w:color w:val="000000"/>
          <w:sz w:val="28"/>
        </w:rPr>
        <w:t>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316, акимат Астраханского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молодежную практику в Астраханском районе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работодателей Астраханского района, организующих рабочие места для прохождения молодежной практики на 2012 год, финансируемые из средств местного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работодателей Астраханского района, организующих рабочие места для прохождения молодежной практики на 2012 год, финансируемые из средств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Астраханского района Кожахмет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Р.Акимов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программ» Астраханского района             Л.Забудько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финансов» Астраханского района           Т.Наприенко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юстиции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С.Шойбеков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Е.Каппасов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«Государственный архив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архивов и документации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З.Аманжолова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Акмолинский областной филиал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Акционерного общества «Казпочта»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Астраханского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узла почтовой связи                        С.Бондаренко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отделения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выплате пенсий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филиала                         Д.Баягизова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«Налоговое 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Г.Пугачева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«Астраханский районный 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культуры» при отделе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А.Саркенов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«Астраханская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Н.Сембаев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«Астраханская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в агропромышленном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комплексе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В.Сысоев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Государственным коммунальным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казенным предприятием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«Астраханский детский сад»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отделе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К.Маишева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Управляющий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 «Центр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недвижимости по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области» Комитета регистрационной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службы и оказания правовой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Ж.Кадыров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«Профессиональный лицей № 16»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В.Быстрицкая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2012 года № 34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 Астраханского района,</w:t>
      </w:r>
      <w:r>
        <w:br/>
      </w:r>
      <w:r>
        <w:rPr>
          <w:rFonts w:ascii="Times New Roman"/>
          <w:b/>
          <w:i w:val="false"/>
          <w:color w:val="000000"/>
        </w:rPr>
        <w:t>
организующих рабочие места для прохождения</w:t>
      </w:r>
      <w:r>
        <w:br/>
      </w:r>
      <w:r>
        <w:rPr>
          <w:rFonts w:ascii="Times New Roman"/>
          <w:b/>
          <w:i w:val="false"/>
          <w:color w:val="000000"/>
        </w:rPr>
        <w:t>
молодежной практики на 2012 год,</w:t>
      </w:r>
      <w:r>
        <w:br/>
      </w:r>
      <w:r>
        <w:rPr>
          <w:rFonts w:ascii="Times New Roman"/>
          <w:b/>
          <w:i w:val="false"/>
          <w:color w:val="000000"/>
        </w:rPr>
        <w:t>
финансируемые из средств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2455"/>
        <w:gridCol w:w="2984"/>
        <w:gridCol w:w="1889"/>
        <w:gridCol w:w="2037"/>
        <w:gridCol w:w="2631"/>
      </w:tblGrid>
      <w:tr>
        <w:trPr>
          <w:trHeight w:val="8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Работодатель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качестве 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(специальность)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социальных рабочих мест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тенге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в месяцах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 Николаевского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предпринимательства»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отношений»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Программист, делопроизводитель, бухгалтер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Астраханского района Департамента юстиции Акмолинской области Министерства юстиции Республики Казахстан»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Острогорского сельского округа» Астраханского района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Есильского сельского округа» Астраханского района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Бухгалтер-экономист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Астраханского района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Астраханского района» управления архивов и документации Акмолинской области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и архивоведение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Акмолинский областной филиал Акционерное общество «Казпочта» Астраханский районный узел почтовой связи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бухгалтер, аудит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Бесбидаикского сельского округа» Астраханского района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Бухгалтер, ветеринарный врач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Астраханское отделение Государственного центра по выплате пенсий Акмолинского областного филиала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Архивное дело, делопроизводство, экономист, бухгалтер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Астраханского сельского округа»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Бухгалтер, программист, ветеринар-осеминатор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Астраханскому району Налогового департамента по Акмолинской области Налогового комитета Министерства финансов Республики Казахстан»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Экономист-финансист, Информационные системы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программ» Астраханского района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работник, экономист-бухгалтер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«Астраханский районный дом культуры» при отделе культуры и развития языков Астраханского района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Музыкант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«Астраханская центральная районная больница» при управлении здравоохранения Акмолинской области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«Астраханская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Инженер-механик, агроном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«Астраханский детский сад» при отделе образования Астраханского района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 бухгалтерский учет и аудит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филиал Республиканского государственного казенного предприятия «Центр по недвижимости по Акмолинской области» Комитета регистрационной службы и оказания правовой помощи Министерства юстиции Республики Казахстан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Новочеркасского сельского округа Астраханского района»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Астраханского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2012 года № 34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 Астраханского района,</w:t>
      </w:r>
      <w:r>
        <w:br/>
      </w:r>
      <w:r>
        <w:rPr>
          <w:rFonts w:ascii="Times New Roman"/>
          <w:b/>
          <w:i w:val="false"/>
          <w:color w:val="000000"/>
        </w:rPr>
        <w:t>
организующих рабочие места для прохождения</w:t>
      </w:r>
      <w:r>
        <w:br/>
      </w:r>
      <w:r>
        <w:rPr>
          <w:rFonts w:ascii="Times New Roman"/>
          <w:b/>
          <w:i w:val="false"/>
          <w:color w:val="000000"/>
        </w:rPr>
        <w:t>
молодежной практики на 2012 год,</w:t>
      </w:r>
      <w:r>
        <w:br/>
      </w:r>
      <w:r>
        <w:rPr>
          <w:rFonts w:ascii="Times New Roman"/>
          <w:b/>
          <w:i w:val="false"/>
          <w:color w:val="000000"/>
        </w:rPr>
        <w:t>
финансируемые из средств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2251"/>
        <w:gridCol w:w="2969"/>
        <w:gridCol w:w="1955"/>
        <w:gridCol w:w="2040"/>
        <w:gridCol w:w="2675"/>
      </w:tblGrid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качестве 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(специальность)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тенге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в месяцах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«Дорке»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продаже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предпринимательства»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«Астраханская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«Профессиональный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лицей № 16»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Бухгалтер-экономист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 культурному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наследию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