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f289" w14:textId="63ff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21 декабря 2012 года № 5С-12-2. Зарегистрировано Департаментом юстиции Акмолинской области 3 января 2013 года № 3578.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 – 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- 2185481,6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334819,9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1823567,2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2246274,0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9621,9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98914,3 тысяч тенге 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Астраханского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000000"/>
          <w:sz w:val="28"/>
        </w:rPr>
        <w:t>№ 5С-25-1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2013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районного бюджета на 2013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объеме районного бюджета на 2013 год предусмотрено погашение бюджетных кредитов в сумме 5752,0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Астраханского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000000"/>
          <w:sz w:val="28"/>
        </w:rPr>
        <w:t>№ 5С-25-1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2013 год в сумме 7000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предусмотрены целевые трансферты из областного бюджета на дополнительные меры по оказанию социальной помощи участникам и инвалидам Великой Отечественной войны на оплату коммунальных услуг и абонентской платы за услуги телефонной связи в размере 100 процентов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прилагаемый объем затрат местных бюджетных программ поселка, аула (села),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после его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Астраханского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263"/>
        <w:gridCol w:w="10066"/>
        <w:gridCol w:w="259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2185481,6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334819,9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153904,0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113609,0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</w:p>
        </w:tc>
      </w:tr>
      <w:tr>
        <w:trPr>
          <w:trHeight w:val="22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</w:p>
        </w:tc>
      </w:tr>
      <w:tr>
        <w:trPr>
          <w:trHeight w:val="5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1519,1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9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7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10879,9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10009,8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564,8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1823567,2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1823567,2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571"/>
        <w:gridCol w:w="24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2246274,0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212230,7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51235,0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50617,6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125927,3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110594,3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21196,4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19663,7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1406612,1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1274275,4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1026604,0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62863,6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65716,0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62372,5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49859,5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17272,7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2351,5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251915,5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21348,4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8525,1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41678,1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8802,8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187440,0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185050,0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103405,4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77101,0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80024,1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53522,4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43797,5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39594,4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19490,0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9621,9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-98914,3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98914,3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508"/>
        <w:gridCol w:w="440"/>
        <w:gridCol w:w="9751"/>
        <w:gridCol w:w="255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1675650,0</w:t>
            </w:r>
          </w:p>
        </w:tc>
      </w:tr>
      <w:tr>
        <w:trPr>
          <w:trHeight w:val="39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352422</w:t>
            </w:r>
          </w:p>
        </w:tc>
      </w:tr>
      <w:tr>
        <w:trPr>
          <w:trHeight w:val="30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5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5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4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170838</w:t>
            </w:r>
          </w:p>
        </w:tc>
      </w:tr>
      <w:tr>
        <w:trPr>
          <w:trHeight w:val="2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128553</w:t>
            </w:r>
          </w:p>
        </w:tc>
      </w:tr>
      <w:tr>
        <w:trPr>
          <w:trHeight w:val="24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</w:t>
            </w:r>
          </w:p>
        </w:tc>
      </w:tr>
      <w:tr>
        <w:trPr>
          <w:trHeight w:val="22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28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24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25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1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4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9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4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4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1306861,0</w:t>
            </w:r>
          </w:p>
        </w:tc>
      </w:tr>
      <w:tr>
        <w:trPr>
          <w:trHeight w:val="22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1306861,0</w:t>
            </w:r>
          </w:p>
        </w:tc>
      </w:tr>
      <w:tr>
        <w:trPr>
          <w:trHeight w:val="2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47"/>
        <w:gridCol w:w="547"/>
        <w:gridCol w:w="9545"/>
        <w:gridCol w:w="24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1675650,0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194950,0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49232,0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49232,0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21195,0</w:t>
            </w:r>
          </w:p>
        </w:tc>
      </w:tr>
      <w:tr>
        <w:trPr>
          <w:trHeight w:val="10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19494,0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1140698,0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1140698,0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1037979,0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60625,0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72892,0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57221,0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17654,0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10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88207,0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62111,0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30111,0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85894,0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16175,0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7933,0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5797,0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3"/>
        <w:gridCol w:w="445"/>
        <w:gridCol w:w="9870"/>
        <w:gridCol w:w="25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1653446,0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363047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174858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130613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</w:p>
        </w:tc>
      </w:tr>
      <w:tr>
        <w:trPr>
          <w:trHeight w:val="2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4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1273879,0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1273879,0</w:t>
            </w:r>
          </w:p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7"/>
        <w:gridCol w:w="557"/>
        <w:gridCol w:w="9560"/>
        <w:gridCol w:w="24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1653446,0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1041081,0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60253,0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Астраханского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2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372420,9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171997,9</w:t>
            </w:r>
          </w:p>
        </w:tc>
      </w:tr>
      <w:tr>
        <w:trPr>
          <w:trHeight w:val="2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23123,4</w:t>
            </w:r>
          </w:p>
        </w:tc>
      </w:tr>
      <w:tr>
        <w:trPr>
          <w:trHeight w:val="5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сельских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19490,0</w:t>
            </w:r>
          </w:p>
        </w:tc>
      </w:tr>
      <w:tr>
        <w:trPr>
          <w:trHeight w:val="3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3633,4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100025,4</w:t>
            </w:r>
          </w:p>
        </w:tc>
      </w:tr>
      <w:tr>
        <w:trPr>
          <w:trHeight w:val="3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10742,4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12783,0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43797,5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43797,5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185050,0</w:t>
            </w:r>
          </w:p>
        </w:tc>
      </w:tr>
      <w:tr>
        <w:trPr>
          <w:trHeight w:val="2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185050,0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станции Колутон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48207,0</w:t>
            </w:r>
          </w:p>
        </w:tc>
      </w:tr>
      <w:tr>
        <w:trPr>
          <w:trHeight w:val="3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и водоотведения в селе Жалтыр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136843,0</w:t>
            </w:r>
          </w:p>
        </w:tc>
      </w:tr>
      <w:tr>
        <w:trPr>
          <w:trHeight w:val="2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Астраханского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2510"/>
      </w:tblGrid>
      <w:tr>
        <w:trPr>
          <w:trHeight w:val="21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153638,3</w:t>
            </w:r>
          </w:p>
        </w:tc>
      </w:tr>
      <w:tr>
        <w:trPr>
          <w:trHeight w:val="37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21301,6</w:t>
            </w:r>
          </w:p>
        </w:tc>
      </w:tr>
      <w:tr>
        <w:trPr>
          <w:trHeight w:val="28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57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4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Астраханского района и многодетных семей сельской местности Астраханского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8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18050,6</w:t>
            </w:r>
          </w:p>
        </w:tc>
      </w:tr>
      <w:tr>
        <w:trPr>
          <w:trHeight w:val="31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автоматической пожарной сигнализации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0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детских садов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10150,6</w:t>
            </w:r>
          </w:p>
        </w:tc>
      </w:tr>
      <w:tr>
        <w:trPr>
          <w:trHeight w:val="54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57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4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3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37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Оксановка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Астраханского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25"/>
        <w:gridCol w:w="9686"/>
        <w:gridCol w:w="2485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184641,9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41533,9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5769,7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12448,4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8305,4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24912,3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2433,6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10050,5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7315,9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8782,3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13606,4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9642,7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7777,7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2013-2015 годы" № 5С-12-2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 секвестру в процессе исполнения районного бюджета на 2013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30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