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aa3ce" w14:textId="1aaa3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13 декабря 2011 года № 4С-42/4-11 "О бюджете района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20 марта 2012 года № 5С-3/4-12. Зарегистрировано Управлением юстиции Ерейментауского района Акмолинской области 3 апреля 2012 года № 1-9-191. Утратило силу в связи с истечением срока применения - (письмо Ерейментауского районного маслихата Акмолинской области от 16 апреля 2013 года № 94)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16.04.2013 № 94).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2012-2014 годы» от 13 декабря 2011 года № 4С-42/4-11 (зарегистрировано в Реестре государственной регистрации нормативных правовых актов № 1-9-182, опубликовано 31 декабря 2011 года в районной газете «Ереймен», 31 декабря 2011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2012-2014 годы, согласно приложениям 1, 2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2 408 384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поступления– 452 223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поступления– 17 509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1 928 652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2 446 073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27 019,4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29 240,4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2221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- 64 708,4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64 708,4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«6-1. Учесть, что в бюджете района на 2012 год, в установленном законодательством порядке, используются свободные остатки бюджетных средств, образовавшиеся на 1 января 2012 года, в сумме 66 929,4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А.Альжанов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Ерейментауского района                Л.Ж.Дюсенов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Ерейментауского района»         А.К.Хасенов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5С-3/4-12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4С-42/4-11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719"/>
        <w:gridCol w:w="607"/>
        <w:gridCol w:w="6861"/>
        <w:gridCol w:w="2094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2408384,0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452223,0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15537,0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157272,0</w:t>
            </w:r>
          </w:p>
        </w:tc>
      </w:tr>
      <w:tr>
        <w:trPr>
          <w:trHeight w:val="27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157272,0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255656,0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202394,0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28846,0</w:t>
            </w:r>
          </w:p>
        </w:tc>
      </w:tr>
      <w:tr>
        <w:trPr>
          <w:trHeight w:val="3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22018,0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2398,0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20149,0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3611,0</w:t>
            </w:r>
          </w:p>
        </w:tc>
      </w:tr>
      <w:tr>
        <w:trPr>
          <w:trHeight w:val="3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 и других ресурсов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11679,0</w:t>
            </w:r>
          </w:p>
        </w:tc>
      </w:tr>
      <w:tr>
        <w:trPr>
          <w:trHeight w:val="28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предпринимательской и профессиональной деятельности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4859,0</w:t>
            </w:r>
          </w:p>
        </w:tc>
      </w:tr>
      <w:tr>
        <w:trPr>
          <w:trHeight w:val="51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3609,0</w:t>
            </w:r>
          </w:p>
        </w:tc>
      </w:tr>
      <w:tr>
        <w:trPr>
          <w:trHeight w:val="39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17509,0</w:t>
            </w:r>
          </w:p>
        </w:tc>
      </w:tr>
      <w:tr>
        <w:trPr>
          <w:trHeight w:val="5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150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37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4659,0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45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ОСНОВНОГО КАПИТАЛА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6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1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3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19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1928652,0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1928652,0</w:t>
            </w:r>
          </w:p>
        </w:tc>
      </w:tr>
      <w:tr>
        <w:trPr>
          <w:trHeight w:val="255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1928652,0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610"/>
        <w:gridCol w:w="525"/>
        <w:gridCol w:w="7216"/>
        <w:gridCol w:w="2082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2446073,0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206221,0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14972,0</w:t>
            </w:r>
          </w:p>
        </w:tc>
      </w:tr>
      <w:tr>
        <w:trPr>
          <w:trHeight w:val="7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12422,0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50462,0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44632,0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5830,0</w:t>
            </w:r>
          </w:p>
        </w:tc>
      </w:tr>
      <w:tr>
        <w:trPr>
          <w:trHeight w:val="8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113216,0</w:t>
            </w:r>
          </w:p>
        </w:tc>
      </w:tr>
      <w:tr>
        <w:trPr>
          <w:trHeight w:val="10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аула(села), аульного (сельского)округа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111416,0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27571,0</w:t>
            </w:r>
          </w:p>
        </w:tc>
      </w:tr>
      <w:tr>
        <w:trPr>
          <w:trHeight w:val="16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23363,0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1726,0</w:t>
            </w:r>
          </w:p>
        </w:tc>
      </w:tr>
      <w:tr>
        <w:trPr>
          <w:trHeight w:val="8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10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1587397,0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1585257,0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10721,0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1284436,0</w:t>
            </w:r>
          </w:p>
        </w:tc>
      </w:tr>
      <w:tr>
        <w:trPr>
          <w:trHeight w:val="8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4902,0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17134,0</w:t>
            </w:r>
          </w:p>
        </w:tc>
      </w:tr>
      <w:tr>
        <w:trPr>
          <w:trHeight w:val="3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48815,0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173438,0</w:t>
            </w:r>
          </w:p>
        </w:tc>
      </w:tr>
      <w:tr>
        <w:trPr>
          <w:trHeight w:val="15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 сирот), и ребенка (детей), оставшегося без попечения родителей,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14877,0</w:t>
            </w:r>
          </w:p>
        </w:tc>
      </w:tr>
      <w:tr>
        <w:trPr>
          <w:trHeight w:val="99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5600,0</w:t>
            </w:r>
          </w:p>
        </w:tc>
      </w:tr>
      <w:tr>
        <w:trPr>
          <w:trHeight w:val="12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840,0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24494,0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98405,0</w:t>
            </w:r>
          </w:p>
        </w:tc>
      </w:tr>
      <w:tr>
        <w:trPr>
          <w:trHeight w:val="12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19854,0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22936,0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2722,0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9300,0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935,0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342,0</w:t>
            </w:r>
          </w:p>
        </w:tc>
      </w:tr>
      <w:tr>
        <w:trPr>
          <w:trHeight w:val="4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9405,0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15000,0</w:t>
            </w:r>
          </w:p>
        </w:tc>
      </w:tr>
      <w:tr>
        <w:trPr>
          <w:trHeight w:val="17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12281,0</w:t>
            </w:r>
          </w:p>
        </w:tc>
      </w:tr>
      <w:tr>
        <w:trPr>
          <w:trHeight w:val="3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333833,0</w:t>
            </w:r>
          </w:p>
        </w:tc>
      </w:tr>
      <w:tr>
        <w:trPr>
          <w:trHeight w:val="9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12404,0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29591,0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22786,0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6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291838,0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8900,0</w:t>
            </w:r>
          </w:p>
        </w:tc>
      </w:tr>
      <w:tr>
        <w:trPr>
          <w:trHeight w:val="7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41363,0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211575,0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118624,0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97543,0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6265,0</w:t>
            </w:r>
          </w:p>
        </w:tc>
      </w:tr>
      <w:tr>
        <w:trPr>
          <w:trHeight w:val="2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64356,0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24784,0</w:t>
            </w:r>
          </w:p>
        </w:tc>
      </w:tr>
      <w:tr>
        <w:trPr>
          <w:trHeight w:val="54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2138,0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10613,0</w:t>
            </w:r>
          </w:p>
        </w:tc>
      </w:tr>
      <w:tr>
        <w:trPr>
          <w:trHeight w:val="12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5489,0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4589,0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9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10468,0</w:t>
            </w:r>
          </w:p>
        </w:tc>
      </w:tr>
      <w:tr>
        <w:trPr>
          <w:trHeight w:val="7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3711,0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3581,0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1367,0</w:t>
            </w:r>
          </w:p>
        </w:tc>
      </w:tr>
      <w:tr>
        <w:trPr>
          <w:trHeight w:val="10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1809,0</w:t>
            </w:r>
          </w:p>
        </w:tc>
      </w:tr>
      <w:tr>
        <w:trPr>
          <w:trHeight w:val="10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49033,0</w:t>
            </w:r>
          </w:p>
        </w:tc>
      </w:tr>
      <w:tr>
        <w:trPr>
          <w:trHeight w:val="8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22868,0</w:t>
            </w:r>
          </w:p>
        </w:tc>
      </w:tr>
      <w:tr>
        <w:trPr>
          <w:trHeight w:val="106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16526,0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1450,0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4892,0</w:t>
            </w:r>
          </w:p>
        </w:tc>
      </w:tr>
      <w:tr>
        <w:trPr>
          <w:trHeight w:val="70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26165,0</w:t>
            </w:r>
          </w:p>
        </w:tc>
      </w:tr>
      <w:tr>
        <w:trPr>
          <w:trHeight w:val="8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6824,0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19341,0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11143,0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5301,0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5301,0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7264,0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7264,0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7264,0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19507,3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3894,0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9557,3</w:t>
            </w:r>
          </w:p>
        </w:tc>
      </w:tr>
      <w:tr>
        <w:trPr>
          <w:trHeight w:val="51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6947,3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2610,0</w:t>
            </w:r>
          </w:p>
        </w:tc>
      </w:tr>
      <w:tr>
        <w:trPr>
          <w:trHeight w:val="6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6056,0</w:t>
            </w:r>
          </w:p>
        </w:tc>
      </w:tr>
      <w:tr>
        <w:trPr>
          <w:trHeight w:val="9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58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11878,7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27019,4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96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7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5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29240,4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2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-64708,4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64708,4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57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8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2221,0</w:t>
            </w:r>
          </w:p>
        </w:tc>
      </w:tr>
      <w:tr>
        <w:trPr>
          <w:trHeight w:val="4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66929,4</w:t>
            </w:r>
          </w:p>
        </w:tc>
      </w:tr>
      <w:tr>
        <w:trPr>
          <w:trHeight w:val="12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66929,4</w:t>
            </w:r>
          </w:p>
        </w:tc>
      </w:tr>
      <w:tr>
        <w:trPr>
          <w:trHeight w:val="25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66929,4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20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года № 5С-3/4-12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4С-42/4-11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выделенные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3"/>
        <w:gridCol w:w="2007"/>
      </w:tblGrid>
      <w:tr>
        <w:trPr>
          <w:trHeight w:val="25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40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74 829</w:t>
            </w:r>
          </w:p>
        </w:tc>
      </w:tr>
      <w:tr>
        <w:trPr>
          <w:trHeight w:val="40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27 529</w:t>
            </w:r>
          </w:p>
        </w:tc>
      </w:tr>
      <w:tr>
        <w:trPr>
          <w:trHeight w:val="61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</w:tr>
      <w:tr>
        <w:trPr>
          <w:trHeight w:val="58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</w:tr>
      <w:tr>
        <w:trPr>
          <w:trHeight w:val="810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Ерейментауского района и многодетных семей сельской местности Ерейментауского района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</w:t>
            </w:r>
          </w:p>
        </w:tc>
      </w:tr>
      <w:tr>
        <w:trPr>
          <w:trHeight w:val="810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</w:t>
            </w:r>
          </w:p>
        </w:tc>
      </w:tr>
      <w:tr>
        <w:trPr>
          <w:trHeight w:val="43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теплотрассы города Ерейментау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22 786</w:t>
            </w:r>
          </w:p>
        </w:tc>
      </w:tr>
      <w:tr>
        <w:trPr>
          <w:trHeight w:val="43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46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</w:tr>
      <w:tr>
        <w:trPr>
          <w:trHeight w:val="40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47 300</w:t>
            </w:r>
          </w:p>
        </w:tc>
      </w:tr>
      <w:tr>
        <w:trPr>
          <w:trHeight w:val="58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47 300</w:t>
            </w:r>
          </w:p>
        </w:tc>
      </w:tr>
      <w:tr>
        <w:trPr>
          <w:trHeight w:val="885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по проекту "Реконструкция здания туберкулезного диспансера в городе Ерейментау под общежитие для больных туберкулезом"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80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котельной для средней школы № 1 города Ерейментау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1020" w:hRule="atLeast"/>
        </w:trPr>
        <w:tc>
          <w:tcPr>
            <w:tcW w:w="8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 сметной документации с проведением государственной экспертизы по проекту "Реконструкция водопроводных сетей в селах Акмырза, Изобильное и Селетинское Ерейментауского района"</w:t>
            </w:r>
          </w:p>
        </w:tc>
        <w:tc>
          <w:tcPr>
            <w:tcW w:w="2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