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02c5" w14:textId="79c0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решение Ерейментауского районного маслихата от 24 апреля 2012 года № 5С-5/6-12 "Об утверждении Правил предоставления жилищной помощи по Ерейментаускому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10 декабря 2012 года № 5С-9/3-12. Зарегистрировано Департаментом юстиции Акмолинской области 27 декабря 2012 года № 3565. Утратило силу решением Ерейментауского районного маслихата Акмолинской области от 3 марта 2015 года № 5С-35/2-15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Ерейментауского районного маслихата Акмолинской области от 03.03.2015 </w:t>
      </w:r>
      <w:r>
        <w:rPr>
          <w:rFonts w:ascii="Times New Roman"/>
          <w:b w:val="false"/>
          <w:i w:val="false"/>
          <w:color w:val="ff0000"/>
          <w:sz w:val="28"/>
        </w:rPr>
        <w:t>№ 5С-35/2-15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от 24 апреля 2012 года № 5С-5/6-12 "Об утверждении Правил предоставления жилищной помощи по Ерейментаускому району" (зарегистрировано в Реестре государственной регистрации нормативных правовых актов № 1-9-196, опубликовано 26 мая 2012 года в районной газете "Ерейментау", 26 мая 2012 года в районной газете "Ереймен")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по Ерейментаускому району,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определяется как разница между суммой оплаты расходов на содержание жилого дома (жилого здания) семьям (гражданам),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 (квартирах), индивидуальном жилом доме, в пределах норм и предельно-допустимого уровня расходов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жилья и потребления коммунальных услуг устанавливается к совокупному доходу семьи за квартал, предшествовавший кварталу обращения за назначением жилищной помощи, в размере 15 %.";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квитанцию–счет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Н.Мандаев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А.Калжанов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