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cd3c" w14:textId="f74c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12 декабря 2011 года № С-38/2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7 декабря 2012 года № С-11/2. Зарегистрировано Департаментом юстиции Акмолинской области 13 декабря 2012 года № 3541. Утратило силу в связи с истечением срока применения - (письмо Енбекшильдерского районного маслихата Акмолинской области от 22 января 2015 года № 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Енбекшильского районного маслихата Акмолинской области от 22.01.2015 № 28).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районном бюджете на 2012 – 2014 годы» от 12 декабря 2011 года № С-38/2 (зарегистрировано в Реестре государственной регистрации нормативных правовых актов № 1-10-150, опубликовано 29 декабря 2011 года в районной газете «Жаңа дәуір»-«Сельская новь»)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2012 - 2014 годы, согласно приложениям 1, 2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- 1 878 788,6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497 457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- 4 544,1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1 357 787,5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1 905 307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1 197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- 27 715,4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27715,4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Учесть, что в районном бюджете на 2012 год предусмотрены целевые трансферты из республиканского бюджета на образование в сумме 59514,4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12966,2 тысяч тенге -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7650,6 тысяч тенге – на ежемесячные выплаты денежных средств опекунам (попечителям) на содержание ребенка - сироты (детей-сирот),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8188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29967,6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742 тысяч тенге – на повышение оплаты труда учителям, прошедшим повышение квалификации по учебным программам Автономная Организация Образования «Назарбаев Интеллектуальные школы.»;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районном бюджете на 2012 год предусмотрены целевые трансферты из республиканского бюджета в сумме 1436 тысяч тенге – на реализацию мер социальной поддержки специалистов социальной сферы сельских населенных пунктов.»;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районном бюджете на 2012 год предусмотрено погашение основного долга по бюджетным кредитам, выделенных в 2010 и 2011 годах для реализации мер социальной поддержки специалистов социальной сферы сельских населенных пунктов в сумме 503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Учесть, что в районном бюджете на 2012 год предусмотрены целевые текущие трансферты из республиканского бюджета в сумме 15409,4 тысяч тенге – на реализацию мероприятий в рамках Программы занятости 2020.»;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8-2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Учесть, что на 2012 год предусмотрены целевые трансферты из областного бюджета в сумме 3593,4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634,7 тысяч тенге –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2958,7 тысяч тенге – на оплату за учебу в колледжах студентам из малообеспеченных семей Енбекшильдерского района и многодетных семей сельской местности Енбекшильдерского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Г.Мурзалина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А.Садуақасұлы</w:t>
      </w:r>
    </w:p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С-10/2   </w:t>
      </w:r>
    </w:p>
    <w:bookmarkEnd w:id="1"/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68"/>
        <w:gridCol w:w="590"/>
        <w:gridCol w:w="440"/>
        <w:gridCol w:w="8299"/>
        <w:gridCol w:w="25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1878788,6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497457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209537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175485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9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26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14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места жительства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0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Джойл и калибра до 4,5 миллиметра включительно)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4544,1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1411,1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местного бюджета банкам-заемщикам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10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3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1357787,5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1357787,5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1357787,5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121227,2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83750,3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525"/>
        <w:gridCol w:w="589"/>
        <w:gridCol w:w="541"/>
        <w:gridCol w:w="8438"/>
        <w:gridCol w:w="248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1905307,0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228626,8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210003,8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62931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51042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134039,8</w:t>
            </w:r>
          </w:p>
        </w:tc>
      </w:tr>
      <w:tr>
        <w:trPr>
          <w:trHeight w:val="8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131784,8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</w:t>
            </w:r>
          </w:p>
        </w:tc>
      </w:tr>
      <w:tr>
        <w:trPr>
          <w:trHeight w:val="13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4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9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1308573,7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49643,6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49643,6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49450,6</w:t>
            </w:r>
          </w:p>
        </w:tc>
      </w:tr>
      <w:tr>
        <w:trPr>
          <w:trHeight w:val="18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1130678,2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1130678,2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1097474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</w:t>
            </w:r>
          </w:p>
        </w:tc>
      </w:tr>
      <w:tr>
        <w:trPr>
          <w:trHeight w:val="10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17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12773,2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112526,9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25314,6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1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7650,6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87212,3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87212,3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69568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54973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54973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617,8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</w:tr>
      <w:tr>
        <w:trPr>
          <w:trHeight w:val="7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8963,4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7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11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2850,4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9274,4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</w:p>
        </w:tc>
      </w:tr>
      <w:tr>
        <w:trPr>
          <w:trHeight w:val="8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</w:p>
        </w:tc>
      </w:tr>
      <w:tr>
        <w:trPr>
          <w:trHeight w:val="5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79264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Программе занятости 2020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Программе занятости 2020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</w:t>
            </w:r>
          </w:p>
        </w:tc>
      </w:tr>
      <w:tr>
        <w:trPr>
          <w:trHeight w:val="7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8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Программы занятости 2020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25974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7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</w:tr>
      <w:tr>
        <w:trPr>
          <w:trHeight w:val="7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113750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40798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40798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40798</w:t>
            </w:r>
          </w:p>
        </w:tc>
      </w:tr>
      <w:tr>
        <w:trPr>
          <w:trHeight w:val="2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8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42207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30597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26446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26347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</w:p>
        </w:tc>
      </w:tr>
      <w:tr>
        <w:trPr>
          <w:trHeight w:val="7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34865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24430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5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 хозяйственное устройство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</w:t>
            </w:r>
          </w:p>
        </w:tc>
      </w:tr>
      <w:tr>
        <w:trPr>
          <w:trHeight w:val="5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7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5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7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7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8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0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Программы "Развитие регионов" за счет целевых трансфертов из республиканского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8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16500,5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16500,5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16500,5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16500,5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 банкам-заемщикам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-27715,4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27715,4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32033,5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32033,5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32033,5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С-10/2   </w:t>
      </w:r>
    </w:p>
    <w:bookmarkEnd w:id="3"/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программам аппарата акима района в городе, города районного значения, поселка, аула (села), аульного (сельского)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1"/>
        <w:gridCol w:w="537"/>
        <w:gridCol w:w="537"/>
        <w:gridCol w:w="8415"/>
        <w:gridCol w:w="246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154072,8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134039,8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134039,8</w:t>
            </w:r>
          </w:p>
        </w:tc>
      </w:tr>
      <w:tr>
        <w:trPr>
          <w:trHeight w:val="5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134039,8</w:t>
            </w:r>
          </w:p>
        </w:tc>
      </w:tr>
      <w:tr>
        <w:trPr>
          <w:trHeight w:val="7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131784,8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19273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5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</w:tr>
      <w:tr>
        <w:trPr>
          <w:trHeight w:val="2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1988"/>
        <w:gridCol w:w="2901"/>
        <w:gridCol w:w="3454"/>
        <w:gridCol w:w="309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25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Степняк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сельский округ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Краснофлотский сельский округ</w:t>
            </w:r>
          </w:p>
        </w:tc>
      </w:tr>
      <w:tr>
        <w:trPr>
          <w:trHeight w:val="28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9649,8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</w:p>
        </w:tc>
      </w:tr>
      <w:tr>
        <w:trPr>
          <w:trHeight w:val="3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9401,8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30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9401,8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28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9401,8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30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9272,8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30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27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5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7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8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2490"/>
        <w:gridCol w:w="2411"/>
        <w:gridCol w:w="2882"/>
        <w:gridCol w:w="339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25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Үльгинский сельский округ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</w:p>
        </w:tc>
      </w:tr>
      <w:tr>
        <w:trPr>
          <w:trHeight w:val="28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</w:p>
        </w:tc>
      </w:tr>
      <w:tr>
        <w:trPr>
          <w:trHeight w:val="3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30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28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30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</w:t>
            </w:r>
          </w:p>
        </w:tc>
      </w:tr>
      <w:tr>
        <w:trPr>
          <w:trHeight w:val="30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7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5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7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8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8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8"/>
        <w:gridCol w:w="1912"/>
        <w:gridCol w:w="3423"/>
        <w:gridCol w:w="2290"/>
        <w:gridCol w:w="255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255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 сельский округ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285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3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30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85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30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30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7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55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7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85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85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