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b744" w14:textId="799b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Есильском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февраля 2012 года № А-2/81. Зарегистрировано Управлением юстиции Есильского района Акмолинской области 7 марта 2012 года № 1-11-150. Утратило силу - постановлением акимата Есильского района Акмолинской области от 22 мая 2012 года № А-5/228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 Сноска. Утратило силу - постановлением акимата Есильского района Акмолинской области от 22.05.2012 № А-5/228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программой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Есильском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работодателей Есильского района, организующих рабочие места для прохождения молодежной практики на 2012 год, финансируемые из средств местного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работодателей Есильского района, организующих рабочие места для прохождения молодежной практики на 2012 год,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Есильского района                     К.Рахметов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Абдуахитова К.Т.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 Казахстан»       Балтабаев К.Х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«Детский дом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для детей-сирот и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родителей, город Есиль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Господарь А.А.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Еснсебаев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«Профессиональный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лицей № 7»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Клименко Л.И.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Есильскому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Наушарипов Е.М.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«Есильская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Казахстан»            Оразалин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Шакуанов Р.Б.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«Есильский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земельно-кадастровый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 Дочернего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Республиканское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землеустройству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«Акмолинский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институт по землеустройству»               Цуканова И.М.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А-2/81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Есильского района, организующих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на 2012 год, финансируемые из</w:t>
      </w:r>
      <w:r>
        <w:br/>
      </w:r>
      <w:r>
        <w:rPr>
          <w:rFonts w:ascii="Times New Roman"/>
          <w:b/>
          <w:i w:val="false"/>
          <w:color w:val="000000"/>
        </w:rPr>
        <w:t>
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681"/>
        <w:gridCol w:w="2993"/>
        <w:gridCol w:w="1861"/>
        <w:gridCol w:w="1464"/>
        <w:gridCol w:w="1627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 планируется принять 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 рабочих мест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 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челове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</w:t>
            </w:r>
          </w:p>
        </w:tc>
      </w:tr>
      <w:tr>
        <w:trPr>
          <w:trHeight w:val="9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Акмолинской области»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 или 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Есильского района Департамента по чрезвычайным ситуациям Акмолинской области Министерства по чрезвычайным ситуациям Республики Казахстан»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Есильского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(Делопроиз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Аппарат акима города Есиль Есильского района Акмолинской области»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управление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начальных классов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 и литературы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русского языка и литературы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математики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физики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истории, основы экономики и права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физической культуры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химии и биологии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географии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детского дошкольного образования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технологии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(Делопроизво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«Детский Дом № 2 для детей-сирот и детей оставшихся без попечения родителей, город Есиль» управления образования Акмолинской области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Есильскому району Налогового департамента по Акмолинской области Налогового комитета Министерства финансов РК»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«Редакция районной газеты «Жаңа Есіл» при отделе внутренней политики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государственное управление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 и права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«Есильский районный Дом культуры» при отделе и развития языков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руководитель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Инженер, 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бухгалтерский учет и аудит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7» управления образования Акмолинской области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(делопроизво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дитель)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Архитектурное или строительное дело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или 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земельно-кадастровый филиал Дочернего государственного предприятия Республиканское государственное предприятие Государственный научно- производственный центр по землеустройству «Акмолинский государственный институт по землеустройству»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троитель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«Есіл-жөндеу»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«Централизованная библиотечная система отдела культуры и развития языов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округа Есильского района»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«Есильский»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предприятия питания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«Ас-Мади»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предприятия питания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«Есильское эксплуатационное локомотивное депо»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узел почтовой связи Акмолинский областной филиал Акционерного общества «Казпочта»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«Есильский горкомхоз» при аппарате акима города Есиль Есильского района Акмолинской области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Есильского района Департамента юстиции Акмолинской области Министерства юстиции РК»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«Жортымбаева Светлана Сериктесовна»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предприятия питания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«Шагинян Самвел Айрикович»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«Бальцер Валерий Гербертович»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предприятия питания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«Есильский маслодельный комбинат»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«Стандартиза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сертификация и контроль качества продукции»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«Евростиль і»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«Национальная Компания» Казахстан Темір Жолы» - Костанайское отделение дороги Станции Есиль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«Организация перевозок и управления движения на железнодорож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транспорте»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«Альжанова Айгуль Тасымовна»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предприятия питания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предприятие Каракольский»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«Жумабаева Айнур Конкашевна»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Народный суд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2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«Есильская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А-2/81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 Есильского района, организующих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прохождения молодежной</w:t>
      </w:r>
      <w:r>
        <w:br/>
      </w:r>
      <w:r>
        <w:rPr>
          <w:rFonts w:ascii="Times New Roman"/>
          <w:b/>
          <w:i w:val="false"/>
          <w:color w:val="000000"/>
        </w:rPr>
        <w:t>
практики на 2012 год, финансируемые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4747"/>
        <w:gridCol w:w="2905"/>
        <w:gridCol w:w="1749"/>
        <w:gridCol w:w="1578"/>
        <w:gridCol w:w="1643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кого планируется принять 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 рабочих мест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молодежной 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челове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заработной платы</w:t>
            </w:r>
          </w:p>
        </w:tc>
      </w:tr>
      <w:tr>
        <w:trPr>
          <w:trHeight w:val="375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 Есильского района Акмолинской области»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управление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0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Есильского района»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75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Есильского района» Акмолинской области, Есильского района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15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Есильского района»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75" w:hRule="atLeast"/>
        </w:trPr>
        <w:tc>
          <w:tcPr>
            <w:tcW w:w="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Есильскому району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