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9ab00" w14:textId="479ab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Есильского районного маслихата от 9 декабря 2011 года № 45/2 "О районном бюджете на 2012-2014 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Есильского районного маслихата Акмолинской области от 28 сентября 2012 года № 10/2. Зарегистрировано Департаментом юстиции Акмолинской области 8 октября 2012 года № 3457. Прекращено действие по истечении срока, на который решение было принято (письмо Есильского районного маслихата Акмолинской области от 5 марта 2013 года № 53)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Прекращено действие по истечении срока, на который решение было принято (письмо Есильского районного маслихата Акмолинской области от 05.03.2013 № 53).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Есильский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Есильского районного маслихата «О районном бюджете на 2012-2014 годы» от 9 декабря 2011 года № 45/2 (зарегистрировано в Реестре государственной регистрации нормативных правовых актов № 1-11-145, опубликовано 20 января 2012 года в районной газете «Жаңа Есіл»),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2012-2014 годы, согласно приложениям 1, 2, и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2629969,4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535686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19306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18740 тысяч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официальных трансфертов 1956547,4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финансовых активов государства 99690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2747221,5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7185 тысяч тенге, в том числе: бюджетные кредиты 7766 тысяч тенге, погашение бюджетных кредитов 581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30102 тысячи тенге, в том числе приобретение финансовых активов 30102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(-154539,1)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154539,1 тысяча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В.Казимиров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С.Кудабаев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Есильского района                     К.Рахметов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сентября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года № 10/2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45/2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9"/>
        <w:gridCol w:w="269"/>
        <w:gridCol w:w="394"/>
        <w:gridCol w:w="6477"/>
        <w:gridCol w:w="2027"/>
        <w:gridCol w:w="1647"/>
        <w:gridCol w:w="1917"/>
      </w:tblGrid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2012 год</w:t>
            </w:r>
          </w:p>
        </w:tc>
        <w:tc>
          <w:tcPr>
            <w:tcW w:w="16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(+, -)</w:t>
            </w:r>
          </w:p>
        </w:tc>
        <w:tc>
          <w:tcPr>
            <w:tcW w:w="1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2422218,7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207750,7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2629969,4</w:t>
            </w:r>
          </w:p>
        </w:tc>
      </w:tr>
      <w:tr>
        <w:trPr>
          <w:trHeight w:val="42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535686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26697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274387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200715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135147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25375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30365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9828</w:t>
            </w:r>
          </w:p>
        </w:tc>
      </w:tr>
      <w:tr>
        <w:trPr>
          <w:trHeight w:val="6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30136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4322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19276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на ведение предпринимательской и профессиональной деятельности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</w:tr>
      <w:tr>
        <w:trPr>
          <w:trHeight w:val="12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3751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19306</w:t>
            </w:r>
          </w:p>
        </w:tc>
      </w:tr>
      <w:tr>
        <w:trPr>
          <w:trHeight w:val="3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3545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6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</w:t>
            </w:r>
          </w:p>
        </w:tc>
      </w:tr>
      <w:tr>
        <w:trPr>
          <w:trHeight w:val="6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9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7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99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12552</w:t>
            </w:r>
          </w:p>
        </w:tc>
      </w:tr>
      <w:tr>
        <w:trPr>
          <w:trHeight w:val="163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190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</w:tr>
      <w:tr>
        <w:trPr>
          <w:trHeight w:val="34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0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36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3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1748797,7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207749,7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630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1748797,7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207749,7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1748797,7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207749,7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1956547,4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  <w:tr>
        <w:trPr>
          <w:trHeight w:val="315" w:hRule="atLeast"/>
        </w:trPr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99690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7"/>
        <w:gridCol w:w="536"/>
        <w:gridCol w:w="536"/>
        <w:gridCol w:w="457"/>
        <w:gridCol w:w="5885"/>
        <w:gridCol w:w="1407"/>
        <w:gridCol w:w="1171"/>
        <w:gridCol w:w="1239"/>
        <w:gridCol w:w="1312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4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</w:t>
            </w:r>
          </w:p>
        </w:tc>
        <w:tc>
          <w:tcPr>
            <w:tcW w:w="1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(+)</w:t>
            </w:r>
          </w:p>
        </w:tc>
        <w:tc>
          <w:tcPr>
            <w:tcW w:w="12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(-)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2554470,8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260265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67514,3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2747221,5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231029,3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231029,3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12853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53848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51288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25914,4</w:t>
            </w:r>
          </w:p>
        </w:tc>
      </w:tr>
      <w:tr>
        <w:trPr>
          <w:trHeight w:val="17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20842,7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239,7</w:t>
            </w:r>
          </w:p>
        </w:tc>
      </w:tr>
      <w:tr>
        <w:trPr>
          <w:trHeight w:val="10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комунальную собственность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1550491,3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143908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61249,3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1633150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1415022,8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29588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28079,3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1416531,5</w:t>
            </w:r>
          </w:p>
        </w:tc>
      </w:tr>
      <w:tr>
        <w:trPr>
          <w:trHeight w:val="9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9331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1170936,7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1143726,7</w:t>
            </w:r>
          </w:p>
        </w:tc>
      </w:tr>
      <w:tr>
        <w:trPr>
          <w:trHeight w:val="11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10503</w:t>
            </w:r>
          </w:p>
        </w:tc>
      </w:tr>
      <w:tr>
        <w:trPr>
          <w:trHeight w:val="5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42525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142041,1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869,3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141171,8</w:t>
            </w:r>
          </w:p>
        </w:tc>
      </w:tr>
      <w:tr>
        <w:trPr>
          <w:trHeight w:val="13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16860</w:t>
            </w:r>
          </w:p>
        </w:tc>
      </w:tr>
      <w:tr>
        <w:trPr>
          <w:trHeight w:val="10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27210</w:t>
            </w:r>
          </w:p>
        </w:tc>
      </w:tr>
      <w:tr>
        <w:trPr>
          <w:trHeight w:val="16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автономной организации образования «Назарбаев интеллектуальные школы» за счет трансфертов из республиканского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2378</w:t>
            </w:r>
          </w:p>
        </w:tc>
      </w:tr>
      <w:tr>
        <w:trPr>
          <w:trHeight w:val="22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19576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57171,5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57171,5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81150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138321,5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111863,3</w:t>
            </w:r>
          </w:p>
        </w:tc>
      </w:tr>
      <w:tr>
        <w:trPr>
          <w:trHeight w:val="8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111166,8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111863,3</w:t>
            </w:r>
          </w:p>
        </w:tc>
      </w:tr>
      <w:tr>
        <w:trPr>
          <w:trHeight w:val="10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16924,6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29766</w:t>
            </w:r>
          </w:p>
        </w:tc>
      </w:tr>
      <w:tr>
        <w:trPr>
          <w:trHeight w:val="16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5663</w:t>
            </w:r>
          </w:p>
        </w:tc>
      </w:tr>
      <w:tr>
        <w:trPr>
          <w:trHeight w:val="4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9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9018,2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9714,7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18116</w:t>
            </w:r>
          </w:p>
        </w:tc>
      </w:tr>
      <w:tr>
        <w:trPr>
          <w:trHeight w:val="60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6100</w:t>
            </w:r>
          </w:p>
        </w:tc>
      </w:tr>
      <w:tr>
        <w:trPr>
          <w:trHeight w:val="16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326662,1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442030,6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19800</w:t>
            </w:r>
          </w:p>
        </w:tc>
      </w:tr>
      <w:tr>
        <w:trPr>
          <w:trHeight w:val="8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107590,3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115659,5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223249,8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72559,6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102969,5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175529,1</w:t>
            </w:r>
          </w:p>
        </w:tc>
      </w:tr>
      <w:tr>
        <w:trPr>
          <w:trHeight w:val="11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23660,9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36350,9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2369,8</w:t>
            </w:r>
          </w:p>
        </w:tc>
      </w:tr>
      <w:tr>
        <w:trPr>
          <w:trHeight w:val="11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 в рамках второго направления Программы занятости 2020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районнного значения, поселка, аула (села), аульного (сельского) округа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5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57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4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163230,2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162939,2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3185</w:t>
            </w:r>
          </w:p>
        </w:tc>
      </w:tr>
      <w:tr>
        <w:trPr>
          <w:trHeight w:val="5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19935,9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76632,4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56157,2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55866,2</w:t>
            </w:r>
          </w:p>
        </w:tc>
      </w:tr>
      <w:tr>
        <w:trPr>
          <w:trHeight w:val="10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6319,1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1000,6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100317,6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79358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7046</w:t>
            </w:r>
          </w:p>
        </w:tc>
      </w:tr>
      <w:tr>
        <w:trPr>
          <w:trHeight w:val="55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досуговой работы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39290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21994,7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21994,7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5005</w:t>
            </w:r>
          </w:p>
        </w:tc>
      </w:tr>
      <w:tr>
        <w:trPr>
          <w:trHeight w:val="8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6022,3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9731</w:t>
            </w:r>
          </w:p>
        </w:tc>
      </w:tr>
      <w:tr>
        <w:trPr>
          <w:trHeight w:val="13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6305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</w:t>
            </w:r>
          </w:p>
        </w:tc>
      </w:tr>
      <w:tr>
        <w:trPr>
          <w:trHeight w:val="8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спорта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11228,6</w:t>
            </w:r>
          </w:p>
        </w:tc>
      </w:tr>
      <w:tr>
        <w:trPr>
          <w:trHeight w:val="9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5475,6</w:t>
            </w:r>
          </w:p>
        </w:tc>
      </w:tr>
      <w:tr>
        <w:trPr>
          <w:trHeight w:val="6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</w:t>
            </w:r>
          </w:p>
        </w:tc>
      </w:tr>
      <w:tr>
        <w:trPr>
          <w:trHeight w:val="114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34479,2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34479,2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13384</w:t>
            </w:r>
          </w:p>
        </w:tc>
      </w:tr>
      <w:tr>
        <w:trPr>
          <w:trHeight w:val="7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5726</w:t>
            </w:r>
          </w:p>
        </w:tc>
      </w:tr>
      <w:tr>
        <w:trPr>
          <w:trHeight w:val="6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19183,2</w:t>
            </w:r>
          </w:p>
        </w:tc>
      </w:tr>
      <w:tr>
        <w:trPr>
          <w:trHeight w:val="9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18268,4</w:t>
            </w:r>
          </w:p>
        </w:tc>
      </w:tr>
      <w:tr>
        <w:trPr>
          <w:trHeight w:val="4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33149,3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28149,3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9431,3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9336,1</w:t>
            </w:r>
          </w:p>
        </w:tc>
      </w:tr>
      <w:tr>
        <w:trPr>
          <w:trHeight w:val="4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95,2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23718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18718</w:t>
            </w:r>
          </w:p>
        </w:tc>
      </w:tr>
      <w:tr>
        <w:trPr>
          <w:trHeight w:val="81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4818</w:t>
            </w:r>
          </w:p>
        </w:tc>
      </w:tr>
      <w:tr>
        <w:trPr>
          <w:trHeight w:val="7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13900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82643</w:t>
            </w:r>
          </w:p>
        </w:tc>
      </w:tr>
      <w:tr>
        <w:trPr>
          <w:trHeight w:val="9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112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28492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27518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28064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27090</w:t>
            </w:r>
          </w:p>
        </w:tc>
      </w:tr>
      <w:tr>
        <w:trPr>
          <w:trHeight w:val="11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16938,8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75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02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9545,8</w:t>
            </w:r>
          </w:p>
        </w:tc>
      </w:tr>
      <w:tr>
        <w:trPr>
          <w:trHeight w:val="12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7478,8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7478,8</w:t>
            </w:r>
          </w:p>
        </w:tc>
      </w:tr>
      <w:tr>
        <w:trPr>
          <w:trHeight w:val="139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</w:t>
            </w:r>
          </w:p>
        </w:tc>
      </w:tr>
      <w:tr>
        <w:trPr>
          <w:trHeight w:val="9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5354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7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03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7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6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59336,4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7185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76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3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4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30102</w:t>
            </w:r>
          </w:p>
        </w:tc>
      </w:tr>
      <w:tr>
        <w:trPr>
          <w:trHeight w:val="78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18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</w:tr>
      <w:tr>
        <w:trPr>
          <w:trHeight w:val="6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9102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24102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-154539,1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154539,1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3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69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</w:tr>
      <w:tr>
        <w:trPr>
          <w:trHeight w:val="360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40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7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  <w:tr>
        <w:trPr>
          <w:trHeight w:val="345" w:hRule="atLeast"/>
        </w:trPr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  <w:tc>
          <w:tcPr>
            <w:tcW w:w="1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147839,1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  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45/2     </w:t>
      </w:r>
    </w:p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</w:t>
      </w:r>
      <w:r>
        <w:br/>
      </w:r>
      <w:r>
        <w:rPr>
          <w:rFonts w:ascii="Times New Roman"/>
          <w:b/>
          <w:i w:val="false"/>
          <w:color w:val="000000"/>
        </w:rPr>
        <w:t>
из республиканского бюджета на 2012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3"/>
        <w:gridCol w:w="2347"/>
      </w:tblGrid>
      <w:tr>
        <w:trPr>
          <w:trHeight w:val="2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330 465</w:t>
            </w:r>
          </w:p>
        </w:tc>
      </w:tr>
      <w:tr>
        <w:trPr>
          <w:trHeight w:val="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151 343</w:t>
            </w:r>
          </w:p>
        </w:tc>
      </w:tr>
      <w:tr>
        <w:trPr>
          <w:trHeight w:val="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8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5 658</w:t>
            </w:r>
          </w:p>
        </w:tc>
      </w:tr>
      <w:tr>
        <w:trPr>
          <w:trHeight w:val="4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6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оказанию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1 912</w:t>
            </w:r>
          </w:p>
        </w:tc>
      </w:tr>
      <w:tr>
        <w:trPr>
          <w:trHeight w:val="3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93 121</w:t>
            </w:r>
          </w:p>
        </w:tc>
      </w:tr>
      <w:tr>
        <w:trPr>
          <w:trHeight w:val="84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27 210</w:t>
            </w:r>
          </w:p>
        </w:tc>
      </w:tr>
      <w:tr>
        <w:trPr>
          <w:trHeight w:val="94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Государственной программы развития образования в Республике Казахстан на 2011-2020 годы, 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94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оснащение учебным оборудованием кабинетов физики, химии и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4 097</w:t>
            </w:r>
          </w:p>
        </w:tc>
      </w:tr>
      <w:tr>
        <w:trPr>
          <w:trHeight w:val="55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</w:t>
            </w:r>
          </w:p>
        </w:tc>
      </w:tr>
      <w:tr>
        <w:trPr>
          <w:trHeight w:val="9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16 860</w:t>
            </w:r>
          </w:p>
        </w:tc>
      </w:tr>
      <w:tr>
        <w:trPr>
          <w:trHeight w:val="6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19 576</w:t>
            </w:r>
          </w:p>
        </w:tc>
      </w:tr>
      <w:tr>
        <w:trPr>
          <w:trHeight w:val="4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сельских населенных пунктов в рамках Программы занятости 2020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19 800</w:t>
            </w:r>
          </w:p>
        </w:tc>
      </w:tr>
      <w:tr>
        <w:trPr>
          <w:trHeight w:val="5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учебным программам АОО «Назарбаев интеллектуальные школы»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2 378</w:t>
            </w:r>
          </w:p>
        </w:tc>
      </w:tr>
      <w:tr>
        <w:trPr>
          <w:trHeight w:val="22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36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16 810</w:t>
            </w:r>
          </w:p>
        </w:tc>
      </w:tr>
      <w:tr>
        <w:trPr>
          <w:trHeight w:val="2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43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14 824</w:t>
            </w:r>
          </w:p>
        </w:tc>
      </w:tr>
      <w:tr>
        <w:trPr>
          <w:trHeight w:val="30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66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 Программы занятости 2020, 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16 951</w:t>
            </w:r>
          </w:p>
        </w:tc>
      </w:tr>
      <w:tr>
        <w:trPr>
          <w:trHeight w:val="4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</w:t>
            </w:r>
          </w:p>
        </w:tc>
      </w:tr>
      <w:tr>
        <w:trPr>
          <w:trHeight w:val="3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</w:tr>
      <w:tr>
        <w:trPr>
          <w:trHeight w:val="79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10 985</w:t>
            </w:r>
          </w:p>
        </w:tc>
      </w:tr>
      <w:tr>
        <w:trPr>
          <w:trHeight w:val="24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6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2 067</w:t>
            </w:r>
          </w:p>
        </w:tc>
      </w:tr>
      <w:tr>
        <w:trPr>
          <w:trHeight w:val="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171 841</w:t>
            </w:r>
          </w:p>
        </w:tc>
      </w:tr>
      <w:tr>
        <w:trPr>
          <w:trHeight w:val="5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171 841</w:t>
            </w:r>
          </w:p>
        </w:tc>
      </w:tr>
      <w:tr>
        <w:trPr>
          <w:trHeight w:val="115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108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24 190</w:t>
            </w:r>
          </w:p>
        </w:tc>
      </w:tr>
      <w:tr>
        <w:trPr>
          <w:trHeight w:val="12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138 651</w:t>
            </w:r>
          </w:p>
        </w:tc>
      </w:tr>
      <w:tr>
        <w:trPr>
          <w:trHeight w:val="30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7 281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    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45/2     </w:t>
      </w:r>
    </w:p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</w:t>
      </w:r>
      <w:r>
        <w:br/>
      </w:r>
      <w:r>
        <w:rPr>
          <w:rFonts w:ascii="Times New Roman"/>
          <w:b/>
          <w:i w:val="false"/>
          <w:color w:val="000000"/>
        </w:rPr>
        <w:t>
бюджета на 2012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3"/>
        <w:gridCol w:w="2347"/>
      </w:tblGrid>
      <w:tr>
        <w:trPr>
          <w:trHeight w:val="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444 503,4</w:t>
            </w:r>
          </w:p>
        </w:tc>
      </w:tr>
      <w:tr>
        <w:trPr>
          <w:trHeight w:val="43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326 384,8</w:t>
            </w:r>
          </w:p>
        </w:tc>
      </w:tr>
      <w:tr>
        <w:trPr>
          <w:trHeight w:val="3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государственных органов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4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146 263,6</w:t>
            </w:r>
          </w:p>
        </w:tc>
      </w:tr>
      <w:tr>
        <w:trPr>
          <w:trHeight w:val="40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120 359,9</w:t>
            </w:r>
          </w:p>
        </w:tc>
      </w:tr>
      <w:tr>
        <w:trPr>
          <w:trHeight w:val="40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капитальные расходы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10 096</w:t>
            </w:r>
          </w:p>
        </w:tc>
      </w:tr>
      <w:tr>
        <w:trPr>
          <w:trHeight w:val="40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и оснащение детских дошкольных организаций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15 807,7</w:t>
            </w:r>
          </w:p>
        </w:tc>
      </w:tr>
      <w:tr>
        <w:trPr>
          <w:trHeight w:val="58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1 626,7</w:t>
            </w:r>
          </w:p>
        </w:tc>
      </w:tr>
      <w:tr>
        <w:trPr>
          <w:trHeight w:val="103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участникам и инвалидам Великой Отечественной войны на расходы за коммунальные услуги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1 039,7</w:t>
            </w:r>
          </w:p>
        </w:tc>
      </w:tr>
      <w:tr>
        <w:trPr>
          <w:trHeight w:val="97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оплату за учебу в колледжах студентам из малообеспеченных семей и многодетных семей сельской местности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78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166 094,5</w:t>
            </w:r>
          </w:p>
        </w:tc>
      </w:tr>
      <w:tr>
        <w:trPr>
          <w:trHeight w:val="46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27 090</w:t>
            </w:r>
          </w:p>
        </w:tc>
      </w:tr>
      <w:tr>
        <w:trPr>
          <w:trHeight w:val="6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объектов водоснабжения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55 866,2</w:t>
            </w:r>
          </w:p>
        </w:tc>
      </w:tr>
      <w:tr>
        <w:trPr>
          <w:trHeight w:val="6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техническое обследование жилого фонда и производственных объектов поселка Красногорский Есильского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19 935,9</w:t>
            </w:r>
          </w:p>
        </w:tc>
      </w:tr>
      <w:tr>
        <w:trPr>
          <w:trHeight w:val="61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стабильной работы теплоснабжающих предприятий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63 202,4</w:t>
            </w:r>
          </w:p>
        </w:tc>
      </w:tr>
      <w:tr>
        <w:trPr>
          <w:trHeight w:val="46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3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схемы теплоснабжения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118118,6</w:t>
            </w:r>
          </w:p>
        </w:tc>
      </w:tr>
      <w:tr>
        <w:trPr>
          <w:trHeight w:val="45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103118,6</w:t>
            </w:r>
          </w:p>
        </w:tc>
      </w:tr>
      <w:tr>
        <w:trPr>
          <w:trHeight w:val="39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и реконструкцию объектов образования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101118,6</w:t>
            </w:r>
          </w:p>
        </w:tc>
      </w:tr>
      <w:tr>
        <w:trPr>
          <w:trHeight w:val="81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900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645" w:hRule="atLeast"/>
        </w:trPr>
        <w:tc>
          <w:tcPr>
            <w:tcW w:w="10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государственного коммунального предприятия на праве хозяйственного ведения "Есильский Горкомхоз"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28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10/2     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Есильского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45/2      </w:t>
      </w:r>
    </w:p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Аппарат акима района в городе, города</w:t>
      </w:r>
      <w:r>
        <w:br/>
      </w:r>
      <w:r>
        <w:rPr>
          <w:rFonts w:ascii="Times New Roman"/>
          <w:b/>
          <w:i w:val="false"/>
          <w:color w:val="000000"/>
        </w:rPr>
        <w:t>
районного значения, поселка, аула (села),</w:t>
      </w:r>
      <w:r>
        <w:br/>
      </w:r>
      <w:r>
        <w:rPr>
          <w:rFonts w:ascii="Times New Roman"/>
          <w:b/>
          <w:i w:val="false"/>
          <w:color w:val="000000"/>
        </w:rPr>
        <w:t>
аульного (сельского) округа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8"/>
        <w:gridCol w:w="527"/>
        <w:gridCol w:w="527"/>
        <w:gridCol w:w="9113"/>
        <w:gridCol w:w="2445"/>
      </w:tblGrid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</w:tr>
      <w:tr>
        <w:trPr>
          <w:trHeight w:val="8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138413,9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14326</w:t>
            </w:r>
          </w:p>
        </w:tc>
      </w:tr>
      <w:tr>
        <w:trPr>
          <w:trHeight w:val="1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Аксай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6750</w:t>
            </w:r>
          </w:p>
        </w:tc>
      </w:tr>
      <w:tr>
        <w:trPr>
          <w:trHeight w:val="3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Бузулукского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Биртальского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8265</w:t>
            </w:r>
          </w:p>
        </w:tc>
      </w:tr>
      <w:tr>
        <w:trPr>
          <w:trHeight w:val="60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Двуреченского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Жаныспайского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6302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8092,2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Знаменского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</w:t>
            </w:r>
          </w:p>
        </w:tc>
      </w:tr>
      <w:tr>
        <w:trPr>
          <w:trHeight w:val="49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Каракольского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</w:p>
        </w:tc>
      </w:tr>
      <w:tr>
        <w:trPr>
          <w:trHeight w:val="54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Красивинского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9740</w:t>
            </w:r>
          </w:p>
        </w:tc>
      </w:tr>
      <w:tr>
        <w:trPr>
          <w:trHeight w:val="52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10918</w:t>
            </w:r>
          </w:p>
        </w:tc>
      </w:tr>
      <w:tr>
        <w:trPr>
          <w:trHeight w:val="4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Московское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5858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Орловка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Раздольное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5768</w:t>
            </w:r>
          </w:p>
        </w:tc>
      </w:tr>
      <w:tr>
        <w:trPr>
          <w:trHeight w:val="5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Свободное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</w:t>
            </w:r>
          </w:p>
        </w:tc>
      </w:tr>
      <w:tr>
        <w:trPr>
          <w:trHeight w:val="5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Юбилейного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7992</w:t>
            </w:r>
          </w:p>
        </w:tc>
      </w:tr>
      <w:tr>
        <w:trPr>
          <w:trHeight w:val="5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78297</w:t>
            </w:r>
          </w:p>
        </w:tc>
      </w:tr>
      <w:tr>
        <w:trPr>
          <w:trHeight w:val="75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55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45127</w:t>
            </w:r>
          </w:p>
        </w:tc>
      </w:tr>
      <w:tr>
        <w:trPr>
          <w:trHeight w:val="8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33170</w:t>
            </w:r>
          </w:p>
        </w:tc>
      </w:tr>
      <w:tr>
        <w:trPr>
          <w:trHeight w:val="64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Зареченского сельского округа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16810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Курское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16360</w:t>
            </w:r>
          </w:p>
        </w:tc>
      </w:tr>
      <w:tr>
        <w:trPr>
          <w:trHeight w:val="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78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36041,6</w:t>
            </w:r>
          </w:p>
        </w:tc>
      </w:tr>
      <w:tr>
        <w:trPr>
          <w:trHeight w:val="31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10674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3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12974,3</w:t>
            </w:r>
          </w:p>
        </w:tc>
      </w:tr>
      <w:tr>
        <w:trPr>
          <w:trHeight w:val="51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9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</w:tr>
      <w:tr>
        <w:trPr>
          <w:trHeight w:val="33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6456,3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5174</w:t>
            </w:r>
          </w:p>
        </w:tc>
      </w:tr>
      <w:tr>
        <w:trPr>
          <w:trHeight w:val="27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7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960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55125</w:t>
            </w:r>
          </w:p>
        </w:tc>
      </w:tr>
      <w:tr>
        <w:trPr>
          <w:trHeight w:val="43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Есиль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40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посҰлка Красногорский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465" w:hRule="atLeast"/>
        </w:trPr>
        <w:tc>
          <w:tcPr>
            <w:tcW w:w="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Ярославка Есильского района</w:t>
            </w:r>
          </w:p>
        </w:tc>
        <w:tc>
          <w:tcPr>
            <w:tcW w:w="2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