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7b60" w14:textId="eb47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Жаксынском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9 января 2012 года № А-0/07. Зарегистрировано Управлением юстиции Жаксынского района Акмолинской области 2 февраля 2012 года № 1-13-144.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Жаксынском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Жаксынскому району на 2012 год, согласно 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Акмолиской области»                 А.Журбин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Жаксынского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 Акмолиской области            К.Абуева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9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А-0/07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по Жаксынскому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816"/>
        <w:gridCol w:w="4605"/>
        <w:gridCol w:w="2182"/>
      </w:tblGrid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</w:tr>
      <w:tr>
        <w:trPr>
          <w:trHeight w:val="12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Белагаш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документов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документов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документов</w:t>
            </w:r>
          </w:p>
        </w:tc>
      </w:tr>
      <w:tr>
        <w:trPr>
          <w:trHeight w:val="18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документов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документов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метров;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документов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документов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документов</w:t>
            </w:r>
          </w:p>
        </w:tc>
      </w:tr>
      <w:tr>
        <w:trPr>
          <w:trHeight w:val="14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документов</w:t>
            </w:r>
          </w:p>
        </w:tc>
      </w:tr>
      <w:tr>
        <w:trPr>
          <w:trHeight w:val="15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документов</w:t>
            </w:r>
          </w:p>
        </w:tc>
      </w:tr>
      <w:tr>
        <w:trPr>
          <w:trHeight w:val="16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документов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документов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 Жаксынского района»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социальных карт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документов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 (по согласованию)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документов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Жаксынского района» управление архивов и документации Акмолиской области (по согласованию)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20"/>
        <w:gridCol w:w="5427"/>
        <w:gridCol w:w="3135"/>
        <w:gridCol w:w="1968"/>
      </w:tblGrid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согласно, договору заключенному в соответствии с трудовым законодательством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