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6006" w14:textId="7c46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Зерендинском районе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28 декабря 2012 года № 808. Зарегистрировано Департаментом юстиции Акмолинской области 17 января 2013 года № 3619. Утратило силу постановлением акимата Зерендинского района Акмолинской области от 3 сентября 2013 года № 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03.09.2013 № 536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19 июня 2001 года № 836, в целях расширения системы государственных гарантий и для поддержки различных групп населения, испытывающих затруднение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организациях Зерендинского района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участников, источники их финансирования и определить спрос и предложение на общественные работы,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К.Абишев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Б.Аленов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по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                    К.Ахметов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Ж.Калабаев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юстиции                           К.Рамазанов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808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
виды, объемы и конкретные условия,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предложение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257"/>
        <w:gridCol w:w="2663"/>
        <w:gridCol w:w="2727"/>
        <w:gridCol w:w="3683"/>
      </w:tblGrid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24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Зерендинского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11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Чаглинского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13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Алексеевка»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Симферопольского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Конысбайского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10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Аккольского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10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Ортакского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10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10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Сарыозекского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Кусепского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14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Викторовского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М.Габдуллина»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12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 Канай би»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Кызылегисского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Байтерекского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Садового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 С.Сейфуллина»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Кзылсаянского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12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Исаковского сельского округа»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12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Айдабол»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Зерендинского района Акмолинской области»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Зерендинского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Зерендинского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8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Зерендинского района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9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суд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корреспонденции, набор и распечатка текстов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филиал Республиканского государственного казенного предприятия «Центр по недвижимости по Акмолинской области»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«Зеренда-Сервис» при государственном учреждении «Отдел жилищно-коммунального хозяйства, пассажирского транспорта и автомобильных дорог» Зерендинского района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метров квадратных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2720"/>
        <w:gridCol w:w="4000"/>
        <w:gridCol w:w="3539"/>
      </w:tblGrid>
      <w:tr>
        <w:trPr>
          <w:trHeight w:val="88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51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8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4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