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d4f0" w14:textId="e37d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2012 году общественных работ в организациях Сандыктауского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9 января 2012 года № А-1/7. Зарегистрировано Управлением юстиции Сандыктауского района Акмолинской области 6 февраля 2012 года № 1-16-143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Сандыктауского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2012 году общественные работы в организациях Сандыктауского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объемы, конкретные условия общественных работ, размеры оплаты труда участников, источники финансирования, спрос и предложение на общественные работы по Сандыктаускому району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Сандыктауского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Г.Виноградова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Е.Оразов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                                    Н.Мурашиди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А-1/7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участников,</w:t>
      </w:r>
      <w:r>
        <w:br/>
      </w:r>
      <w:r>
        <w:rPr>
          <w:rFonts w:ascii="Times New Roman"/>
          <w:b/>
          <w:i w:val="false"/>
          <w:color w:val="000000"/>
        </w:rPr>
        <w:t>
источники финансирования, спрос и предложение на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по Сандыктаускому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4500"/>
        <w:gridCol w:w="3035"/>
        <w:gridCol w:w="1969"/>
        <w:gridCol w:w="2081"/>
      </w:tblGrid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человек)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Балкашинского сельского округа»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Баракпайского сельского округа»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Берликского сельского округа»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Васильевского сельского округа»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8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Веселовского сельского округа Сандыктауского района»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округа»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Каменского сельского округа»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Лесного сельского округа»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Максимовского сельского округа»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Новоникольского сельского округа»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Сандыктауского сельского округа»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Широковского сельского округа»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Мадениет»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05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Сандыктауского района»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обслуживании престарелых и инвалидов 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Сандыктауского района» управления архивов и документации Акмолинской области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«Школа–сад» отдела образования Сандыктауского района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Сандыктауского района Акмолинской области»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2"/>
        <w:gridCol w:w="2349"/>
        <w:gridCol w:w="2756"/>
        <w:gridCol w:w="2133"/>
      </w:tblGrid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2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35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8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245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2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245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85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75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человек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