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e504" w14:textId="68fe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или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марта 2012 года № 103. Зарегистрировано Департаментом юстиции Актюбинской области 16 апреля 2012 года № 3391. Утратило силу постановлением акимата Актюбинской области от 23 ноября 2012 года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23.11.2012 № 416.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«Об утверждении стандарта государственной услуги «Выдача заключения о наличии культурной ценности у вывозимого и ввозимого предмета»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о наличии культурной ценности у вывозимого и ввозимого предмета».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«Областное управление культуры» (далее - Управление) обеспечить размещение настоящего регламента государственной услуги на интернет - 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А.Жумагалиев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«Выдача заключения о наличии культурной</w:t>
      </w:r>
      <w:r>
        <w:br/>
      </w:r>
      <w:r>
        <w:rPr>
          <w:rFonts w:ascii="Times New Roman"/>
          <w:b/>
          <w:i w:val="false"/>
          <w:color w:val="000000"/>
        </w:rPr>
        <w:t>
ценности у вывозимого и ввозимого предмета»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культурная ценность -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- нормативный правовой акт, регулирующий внутренний порядок по государственной услуге "Выдача заключения о наличии культурной ценности у вывозимого и ввозимого предмета";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- документ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"Об утверждении Правил проведения экспертизы культурных ценностей, вывозимых и ввозимых в Республику Казахстан", в котором изложены результаты экспертизы о наличии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экспертная комиссия – комиссия по вывозу и ввозу культурных ценностей, создаваемая местным исполнительным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структурные-функциональные единицы – это структурное подразделение управления, иные органы и информационные системы или их подсистемы, участвующие в процессе оказания государственной услуги по выдаче заключения о наличии культурной ценности у вывозимого и ввозимого предмета (далее - СФЕ). 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определение государственной услуги: Выдача заключения о наличии культурной ценности у вывозимого и ввозимого предмета.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заключения о наличии культурной ценности у вывозимого и ввозимого предмета» оказывается ГУ «Областное управление культуры» (далее-Управление) физическим и юридическим лицам (далее - потребитель), адрес Управления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«Выдача заключения о наличии культурной ценности у вывозимого и ввозимого предмета»,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№ 976 (далее-Стандарт).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Управлением заключения на бумажном носителе согласно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«Об утверждении Правил проведения экспертизы культурных ценностей, вывозимых и ввозимых в Республику Казахстан». </w:t>
      </w:r>
    </w:p>
    <w:bookmarkEnd w:id="5"/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7. Информация о месте нахождения государственных органов, порядке оказания государственной услуги и ходе их оказания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и необходимых документах располагается на портале электронного Правительства: http;//www.e.gov.kz, в официальных источниках информации и стендах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в здании Управления. Режим помещения: вход в здание осуществляется по разовому пропуску.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справочно-информационной доске Управления размещены образцы для предоставления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 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Потребитель предоставляет в Управление необходимые документы и предметы для получения государственной услуги, которые принимаются сотрудником приемной Управления по описи, указанной в заявлении потребителя. Соответствующие требованиям документы и предметы оформляются и регистрируются приемной с указанием номера, даты и количества листов в регистрационном штампе, с указанием признаков контроля. Потребитель получает копию заявления со штампом регистрации (входящий номер, дата) приемной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Потребитель предоставляет в Управление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Зарегистрированные, оформленные надлежащим образом документы и предметы передаются руководителю Управления, которые в последующем передаются исполнителю. По мере их получения, исполнитель осуществляет отправку документов и предметов на экспертизу в экспертную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экспертизы определяется руководителем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работы экспертной комиссии оформляется заключение в двух экземплярах, каждое из которых подписывается председателем и членами комиссии. Оформленное заключение вместе с предметами передаются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заключения и предметов, исполнитель скрепляет заключение печатью Управления и один экземпляр вместе с предметом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заключения, а также пакет рассмотренных документов остаются в бессрочном хранении в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потребителю регистрируется в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Заключение и предметы, рассматриваемые как культурная ценность, прошедшие экспертизу, выдаются потребителю (либо представителю по доверенности) при личном посещении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в оказании государственной услуги является предоставление неполного пакета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Заключения, потребителю дается мотивированный ответ в письменном виде в сроки установленные для выдачи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Управление обеспечивает сохранность, защиту и конфиденциальность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 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18. Должностные лица государственных органов несут ответственность за принимаемые ими решения и действия в ходе оказания государственной услуги в порядке, предусмотренном законодательством Республики Казахстан. 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ввозимого предмета»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2333"/>
        <w:gridCol w:w="1973"/>
        <w:gridCol w:w="1813"/>
        <w:gridCol w:w="1993"/>
        <w:gridCol w:w="2033"/>
        <w:gridCol w:w="2233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СФЕ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Приемная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искусства и историко культурного наследия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Экспертная комиссия по вывозу и ввозу культурных ценностей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искусства и историко культурного наследия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действий (процесса, процедуры, операции) и их описание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с прилагаемыми документами и предметов потребителя и указание даты получения государственной услуги;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специалисту отдела искусства и историко- культурного наследия о месте и времени проведения экспертизы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 и выносит на рассмотрение экспертной комиссии по вывозу и ввозу культурных ценностей;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 комиссия осуществляет экспертизу в целях определения его на соответствие культурной ценности или подлинности временно вывезенной культурной ценности.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Скрепляет заключение печатью управления, выдает один экземпляр заключения и предметы потребителя.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ое решение)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 и предметов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места и времени проведения экспертизы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отправки документов и предметов на экспертизу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временно вывезенной культурной ценности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заключение об удовлетворени или отказе экспертной комиссии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дня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дней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3253"/>
        <w:gridCol w:w="2893"/>
        <w:gridCol w:w="2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Приемная управления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искусств и историко культурного наследия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Экспертная комиссия по вывозу и ввозу культурных ценностей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с прилагаемыми документами и предметов потребителя и указание даты получения государственной услуги;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специалисту отдел искусств и историко-культурного наследия о месте и времени проведения экспертизы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 и выносит на рассмотрение экспертной комиссии по вывозу и ввозу культурных ценностей;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заключение экспертной комиссии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3233"/>
        <w:gridCol w:w="2953"/>
        <w:gridCol w:w="27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Приемная управления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искусства и историко культурного наследия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Экспертная комиссия по вывозу и ввозу культурных ценностей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с прилагаемыми документами и предметов потребителя и указание даты получения государственной услуги;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Дает поручение специалисту отдела искусства и историко-культурного наследия о месте и времени проведения экспертизы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 правильность оформления документов и выносит на рассмотрение экспертной комиссии по вывозу и ввозу культурных ценностей;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и дает мотивированный отказ</w:t>
            </w:r>
          </w:p>
        </w:tc>
      </w:tr>
    </w:tbl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заключения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ввозимого предмета»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 функционального взаимодействия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