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f1ef" w14:textId="20cf1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электронной государственной услуги «Учет иностранных периодических печатных изданий, распространяемых на территории Актюбинской области»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28 мая 2012 года № 195. Зарегистрировано Департаментом юстиции Актюбинской области 21 июня 2012 года № 3399. Утратило силу постановлением акимата Актюбинской области от 28 декабря 2013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Актюбинской области от 28.12.2013 № 429.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Актюбинской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№ 107 «Об административных процедурах»,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2315 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электронной государственной услуги «Учет иностранных периодических печатных изданий, распространяемых на территории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акимата Актюбинской области от 31.01.2013 </w:t>
      </w:r>
      <w:r>
        <w:rPr>
          <w:rFonts w:ascii="Times New Roman"/>
          <w:b w:val="false"/>
          <w:i w:val="false"/>
          <w:color w:val="00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ГУ «Управление внутренней политики Актюбинской области» (далее – Управление) обеспечить размещение настоящего регламента электронной государственной услуги на интернет-ресурсе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 А.Мухамбетов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Министр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А.К. Жумагалиев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мая 2012 года № 195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электронной государственной услуги «Учет иностранных периодических печатных изданий, распространяемых на территории Актюбинской области»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Регламент в редакции постановления акимата Актюбинской области от 31.01.2013 </w:t>
      </w:r>
      <w:r>
        <w:rPr>
          <w:rFonts w:ascii="Times New Roman"/>
          <w:b w:val="false"/>
          <w:i w:val="false"/>
          <w:color w:val="ff0000"/>
          <w:sz w:val="28"/>
        </w:rPr>
        <w:t>№ 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Электронная государственная услуга «Учет иностранных периодических печатных изданий, распространяемых на территории Актюбинской области» (далее – услуга) оказывается государственным учреждением «Управление внутренней политики Актюбинской области» через центры обслуживания населения (далее – ЦОН), а также через веб-портал «электронного правительства» www.e.gov.kz (далее - ПЭП).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«Учет иностранных периодических печатных изданий, распространяемых на территории области города республиканского значения, столицы»,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октября 2012 года № 1278 «О внесении изменений в постановление Правительства Республики Казахстан от 30 декабря 2009 года № 2315 «О внесении изменения и дополнений в постановление Правительства Республики Казахстан от 30 июня 2007 года № 561 и об утверждении стандартов государственных услуг»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Степень автоматизации услуги: частично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 оказания услуги: транзакционная.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Понятия и сокращения, используемые в настоящем Регламенте: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– уникальный номер, формируемый для физического лица, в том числе индивидуального предпринимателя, осуществляющего деятельность в виде личного предпринимательства (далее - ИИН);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бизнес-идентификационный номер – уникальный номер, формируемый для юридического лица (филиала и представительства) и индивидуального предпринимателя, осуществляющего деятельность в виде совместного предпринимательства (далее – БИН);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получатель – физическое и юридическое лицо, которому оказывается электронная государственная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транзакционная услуга – услуга по предоставлению пользователям электронных информационных ресурсов, требующая взаимного обмена информацией с применением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веб-портал «электронного правительства»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электронным государственным услугам (далее –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шлюз «электронного правительства» – информационная система, предназначенная для интеграции информационных систем «электронного правительства» в рамках реализации электронных услуг (далее – 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электронная цифровая подпись —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–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электронные государственные услуги – государственные услуги, оказываемые в электронной форме с применением информационных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информационная система – система, предназначенная для хранения, обработки, поиска, распространения, передачи и предоставления информации с применением аппаратно-программного комплекса (далее – ИС);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государственная база данных «Физические лица»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ФЛ);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государственная база данных «Юридические лица» - информационная система, предназначенная для автоматизированного сбора, хранения и обработки информации, создания Национального реестра бизнес-идентификационных номеров с целью внедрения единой идентификации юридических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в соответствии с законодательством Республики Казахстан (далее – ГБД ЮЛ);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пользователь – субъект (получатель, услугодатель), обращающийся к информационной системе за получением необходимых ему электронных информационных ресурсов и пользующийся ими;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региональный шлюз «электронного правительства» - подсистема шлюза «электронного правительства», предназначенная для интеграции информационных систем «электронного акимата» в рамках реализации электронных услуг (далее - РШЭП);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структурно-функциональные единицы (далее – СФЕ) перечень структурных подразделений государственных органов, учреждений или иных организаций, информационные системы, которые участвуют в процессе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информационная система центров обслуживания населения Республики Казахстан – информационная система, предназначенная для автоматизации процесса предоставления услуг населению (физическим и юридическим лицам) через центры обслуживания населения Республики Казахстан, а также соответствующими министерствами и ведомствами (далее – ИС ЦОН);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ЕНИС – Единая нотариальная информационная система.</w:t>
      </w:r>
    </w:p>
    <w:bookmarkEnd w:id="4"/>
    <w:bookmarkStart w:name="z3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деятельности услугодателя по оказанию электронной государственной услуги</w:t>
      </w:r>
    </w:p>
    <w:bookmarkEnd w:id="5"/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Пошаговые действия и решения услугодателя (диаграмма № 1 функционального взаимодействия) при оказании услуги через ПЭП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осуществляет регистрацию на ПЭП с помощью ИИН/БИН и пароля (осуществляется для незарегистрированных получателей на ПЭП);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получателем ИИН/БИН и пароля (процесс авторизации) на ПЭП для получения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ПЭП подлинности данных о зарегистрированном получателе через ИИН/БИН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ПЭПом сообщения об отказе в авторизации в связи с имеющимися нарушениями в данных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получателем услуги, указанной в настоящем Регламенте, вывод на экран формы запроса для оказания услуги и заполнение получателем формы (ввод данных) с учетом ее структуры и форматных требований, прикрепление к форме запроса необходимых копий документов в электронном виде,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ПЭП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ИИН/БИН, указанным в регистрационном свидетельстве ЭЦП);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запроса для оказания услуги посредством ЭЦП получателя и направление электронного документа (запроса) через ШЭП в автоматизированное рабочее место (далее – АРМ) РШЭП для обработки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процесс 6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процесс 8 – получение получателем результата услуги (уведомление в форме электронного документа), сформированного АРМ РШЭП. Электронный документ формируется с использованием ЭЦП сотрудника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Пошаговые действия и решения услугодателя (диаграмма № 2 функционального взаимодействия) при оказании услуги через ЦОН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процесс 1 – ввод оператором ЦОН в АРМ ИС ЦОН логина и пароля (процесс авторизации)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процесс 2 – выбор оператором ЦОН услуги, указанной в настоящем Регламенте, вывод на экран формы запроса для оказания электронной государственной услуги и ввод оператором ЦОН данных получателя, а также данных доверенности представителя получателя (при нотариально удостоверенной доверенности, при ином удостоверении доверенности – данные доверенности не заполняются);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процесс 3 – направление запроса через ШЭП в ГБД ФЛ/ГБД ЮЛ о данных получателя, а также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условие 1 – проверка наличия данных получателя в ГБД ФЛ или 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процесс 4 – формирование сообщения о невозможности получения данных в связи с отсутствием данных получателя в ГБД ФЛ/ГБД ЮЛ, данных доверенности в ЕНИС;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процесс 5 – заполнение оператором ЦОН формы запроса в части отметки о наличии документов в бумажной форме и сканирование документов, предоставленных получателем, прикрепление их к форме запроса и удостоверение посредством ЭЦП заполненной формы (введенных данных) запроса на оказание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процесс 6 – направление электронного документа (запроса получателя), удостоверенного (подписанного) ЭЦП оператора ЦОН, через ШЭП/РШЭП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процесс 7 – регистрация электронного документа в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условие 2 – проверка (обработка) услугодателем соответствия приложенных получателем документов, указанных в Стандарте и основаниям для оказания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процесс 8 – формирование сообщения об отказе в запрашиваемой электронной государственной услуге в связи с имеющимися нарушениями в документах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процесс 9 – получение получателем через оператора ЦОН результата услуги (справка).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приведена экранная форма заявления на электронную государственную услугу, предоставляемая получателю. Формы заполнения запроса и ответа на услугу приведены на веб-портале «электронного правительства» www.e.gov.kz.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После обработки запроса получателю предоставляется возможность просмотреть результаты обработки запроса следующим образом: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«открыть» – результат запроса выводится на экран дисплея;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нажатия кнопки «сохранить» – результат запроса сохраняется на заданном получателем магнитном носителе в формате Adobe Acrobat.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Необходимую информацию и консультацию по оказанию услуги можно получить по телефону саll–центра ПЭП: (1414).</w:t>
      </w:r>
    </w:p>
    <w:bookmarkEnd w:id="6"/>
    <w:bookmarkStart w:name="z6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Описание порядка взаимодействия в процессе оказания электронной государственной услуги</w:t>
      </w:r>
    </w:p>
    <w:bookmarkEnd w:id="7"/>
    <w:bookmarkStart w:name="z6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СФЕ, которые участвуют в процессе оказания электронной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Услугодатель;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Оператор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АРМ РШЭП;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 ЦОН;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ГБД ФЛ/ГБД ЮЛ;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ЕНИС.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Текстовое табличное описание последовательности действий (процедур, функций, операций) с указанием срока выполнения каждого действия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описаниями,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Результаты оказания электронной государственной услуги получателям измеряются показателями качества и доступности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Требования, предъявляемые к процессу оказания услуги получателям: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конфиденциальность (защита от несанкционированного получения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целостность (защита от несанкционированного изменения информации);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(защита от несанкционированного удержания информации и ресурсов).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Технические условия оказания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выход в Интернет;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наличие ИИН/БИН у лица, которому оказывается услуга;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авторизация с ПЭП;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наличие у пользователя ЭЦП.</w:t>
      </w:r>
    </w:p>
    <w:bookmarkEnd w:id="8"/>
    <w:bookmarkStart w:name="z7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 Текстовое табличное описание последовательности действий (процедур, функций, операций) с указанием срока выполнения каждого действия Таблица 1.1 Описание действий посредством ПЭП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2632"/>
        <w:gridCol w:w="2393"/>
        <w:gridCol w:w="2632"/>
        <w:gridCol w:w="2394"/>
        <w:gridCol w:w="2872"/>
      </w:tblGrid>
      <w:tr>
        <w:trPr>
          <w:trHeight w:val="6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ПЭП</w:t>
            </w:r>
          </w:p>
        </w:tc>
      </w:tr>
      <w:tr>
        <w:trPr>
          <w:trHeight w:val="9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Получатель авторизуется на ПЭП по ИИН/БИН и паролю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запроса, выбор получателем ЭЦП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об отказе в связи с имеющимися нарушениями в данных получателя ЭЦП</w:t>
            </w:r>
          </w:p>
        </w:tc>
      </w:tr>
      <w:tr>
        <w:trPr>
          <w:trHeight w:val="21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запрашиваемой электронной государственной услуге</w:t>
            </w:r>
          </w:p>
        </w:tc>
      </w:tr>
      <w:tr>
        <w:trPr>
          <w:trHeight w:val="36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если есть нарушения в данных получателя; 3 – если авторизация прошла успешно</w:t>
            </w:r>
          </w:p>
        </w:tc>
        <w:tc>
          <w:tcPr>
            <w:tcW w:w="2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0"/>
        <w:gridCol w:w="3023"/>
        <w:gridCol w:w="3696"/>
        <w:gridCol w:w="3361"/>
      </w:tblGrid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45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Получатель 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9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Удостоверение (подписание) посредством ЭЦП получателя и направление запроса в АРМ РШЭП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21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выходного документа</w:t>
            </w:r>
          </w:p>
        </w:tc>
      </w:tr>
      <w:tr>
        <w:trPr>
          <w:trHeight w:val="36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30" w:hRule="atLeast"/>
        </w:trPr>
        <w:tc>
          <w:tcPr>
            <w:tcW w:w="3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– если есть нарушения в данных получателя; 8 – если нарушений нет</w:t>
            </w:r>
          </w:p>
        </w:tc>
        <w:tc>
          <w:tcPr>
            <w:tcW w:w="3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1.2 Описание действий посредством ЦОН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4"/>
        <w:gridCol w:w="2707"/>
        <w:gridCol w:w="2166"/>
        <w:gridCol w:w="2436"/>
        <w:gridCol w:w="2708"/>
        <w:gridCol w:w="2979"/>
      </w:tblGrid>
      <w:tr>
        <w:trPr>
          <w:trHeight w:val="49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СФЕ, ИС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ИС ЦОН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ГБД ФЛ/ГБД ЮЛ, ЕНИС</w:t>
            </w:r>
          </w:p>
        </w:tc>
      </w:tr>
      <w:tr>
        <w:trPr>
          <w:trHeight w:val="21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Авторизуется оператор Центра по логину и паролю 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Выбирает услугу и формирует данные запроса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запроса в ГБД ФЛ/ ГБД ЮЛ, ЕНИС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Формирует сообщение о невозможности получения данных в связи с отсутствием данных получателя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64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в системе с присвоением номера заявлению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</w:tr>
      <w:tr>
        <w:trPr>
          <w:trHeight w:val="300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мин</w:t>
            </w:r>
          </w:p>
        </w:tc>
      </w:tr>
      <w:tr>
        <w:trPr>
          <w:trHeight w:val="825" w:hRule="atLeast"/>
        </w:trPr>
        <w:tc>
          <w:tcPr>
            <w:tcW w:w="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если есть нарушения в данных получателя; 5 – если нарушений нет</w:t>
            </w:r>
          </w:p>
        </w:tc>
        <w:tc>
          <w:tcPr>
            <w:tcW w:w="2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9"/>
        <w:gridCol w:w="2922"/>
        <w:gridCol w:w="2629"/>
        <w:gridCol w:w="2922"/>
        <w:gridCol w:w="2338"/>
      </w:tblGrid>
      <w:tr>
        <w:trPr>
          <w:trHeight w:val="49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4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Оператор ЦОН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АРМ РШЭП 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 РШЭП</w:t>
            </w:r>
          </w:p>
        </w:tc>
      </w:tr>
      <w:tr>
        <w:trPr>
          <w:trHeight w:val="21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запроса с прикреплением к форме запроса необходимых документов и удостоверение ЭЦП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документа удостоверенного (подписанного) ЭЦП в АРМ РШЭП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документа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сообщения об отказе в связи с имеющимися нарушениями в документах получателя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получателем результата услуги</w:t>
            </w:r>
          </w:p>
        </w:tc>
      </w:tr>
      <w:tr>
        <w:trPr>
          <w:trHeight w:val="64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уведомления об успешном формировании запроса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Маршрутизация запроса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запроса с присвоением номера заявлению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мотивированного отказа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Отображение результата услуги - справки</w:t>
            </w:r>
          </w:p>
        </w:tc>
      </w:tr>
      <w:tr>
        <w:trPr>
          <w:trHeight w:val="300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минута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сек – 1 минута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рабочих дней</w:t>
            </w:r>
          </w:p>
        </w:tc>
      </w:tr>
      <w:tr>
        <w:trPr>
          <w:trHeight w:val="825" w:hRule="atLeast"/>
        </w:trPr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– если есть нарушения; 9 – если нарушений нет</w:t>
            </w:r>
          </w:p>
        </w:tc>
        <w:tc>
          <w:tcPr>
            <w:tcW w:w="2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данных таблицах перечисляются действия (функции, процедуры, операции) всех СФЕ с указанием форм завершения, сроков исполнения и указанием номеров последующих действий в технологической цепочке процесса оказания электронной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таблиц 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строятся диаграммы функционального взаимодействия при оказании электронных государственных услуг.     </w:t>
      </w:r>
    </w:p>
    <w:bookmarkStart w:name="z7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Диаграммы, отражающие взаимосвязь между логической последовательностью действий (в процессе оказания электронной государственной услуги) в соответствии с их описаниями</w:t>
      </w:r>
    </w:p>
    <w:bookmarkStart w:name="z7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1. Функциональное взаимодействие при оказании электронной государственной услуги через ПЭП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74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Диаграмма № 2. Функциональное взаимодействие при оказании электронной государственной услуги через ИС ЦОН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74000" cy="3581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6604000" cy="701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04000" cy="701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Экранная Форма заявления на электронную государственную услугу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8636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6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8470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47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выходного документа (отказа)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74000" cy="800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name="z7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электронной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«Учет иностранных периодических печатных изданий,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распространяемых на территории Актюбинской области»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анкеты для определения показателей электронной государственной услуги: «качество» и «доступность» 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Удовлетворены ли Вы качеством процесса и результатом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Удовлетворены ли Вы качеством информации о порядке оказания электронной государственной услуги?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частично удовлетворен;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